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1" w:rsidRDefault="00323CD1" w:rsidP="00323CD1">
      <w:pPr>
        <w:suppressAutoHyphens/>
        <w:autoSpaceDE w:val="0"/>
        <w:spacing w:after="0" w:line="100" w:lineRule="atLeast"/>
        <w:textAlignment w:val="baseline"/>
        <w:rPr>
          <w:rFonts w:ascii="Times New Roman" w:eastAsia="Times New Roman" w:hAnsi="Times New Roman" w:cs="Times New Roman"/>
          <w:b/>
          <w:bCs/>
          <w:color w:val="000000"/>
          <w:kern w:val="2"/>
          <w:sz w:val="28"/>
          <w:szCs w:val="28"/>
          <w:lang w:eastAsia="hi-IN" w:bidi="hi-IN"/>
        </w:rPr>
      </w:pPr>
      <w:r>
        <w:rPr>
          <w:rFonts w:ascii="Times New Roman" w:eastAsia="Times New Roman" w:hAnsi="Times New Roman" w:cs="Times New Roman"/>
          <w:b/>
          <w:bCs/>
          <w:color w:val="000000"/>
          <w:kern w:val="2"/>
          <w:sz w:val="28"/>
          <w:szCs w:val="28"/>
          <w:lang w:eastAsia="hi-IN" w:bidi="hi-IN"/>
        </w:rPr>
        <w:t>Lisad 3-4  Ainevaldkond „Võõrkeeled“</w:t>
      </w:r>
    </w:p>
    <w:p w:rsidR="00323CD1" w:rsidRDefault="00323CD1" w:rsidP="00323CD1">
      <w:pPr>
        <w:suppressAutoHyphens/>
        <w:autoSpaceDE w:val="0"/>
        <w:spacing w:after="0" w:line="100" w:lineRule="atLeast"/>
        <w:textAlignment w:val="baseline"/>
        <w:rPr>
          <w:rFonts w:ascii="Times New Roman" w:eastAsia="SimSun" w:hAnsi="Times New Roman" w:cs="Times New Roman"/>
          <w:color w:val="000000"/>
          <w:kern w:val="2"/>
          <w:sz w:val="28"/>
          <w:szCs w:val="28"/>
          <w:lang w:eastAsia="hi-IN" w:bidi="hi-IN"/>
        </w:rPr>
      </w:pPr>
    </w:p>
    <w:p w:rsidR="00323CD1" w:rsidRDefault="00323CD1" w:rsidP="00323CD1">
      <w:pPr>
        <w:suppressAutoHyphens/>
        <w:autoSpaceDE w:val="0"/>
        <w:spacing w:after="0" w:line="100" w:lineRule="atLeast"/>
        <w:textAlignment w:val="baseline"/>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1.Ainevaldkonna pädevused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Valdkonna pädevus on suutlikkus mõista ja tõlgendada võõrkeeles esitatut, suhelda</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eesmärgipäraselt nii kõnes kui kirjas, järgides vastavaid kultuuritavasid; mõista ja väärtustada</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erinevaid kultuure, oma ning teiste kultuuride sarnasusi ja erinevusi.</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Põhikooli lõpuks õpilane:</w:t>
      </w:r>
    </w:p>
    <w:p w:rsidR="00323CD1" w:rsidRDefault="00323CD1" w:rsidP="00323CD1">
      <w:pPr>
        <w:numPr>
          <w:ilvl w:val="0"/>
          <w:numId w:val="2"/>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omandab keeleoskuse tasemel, mis võimaldab autentses võõrkeelses keskkonnas iseseisvalt toimida;</w:t>
      </w:r>
    </w:p>
    <w:p w:rsidR="00323CD1" w:rsidRDefault="00323CD1" w:rsidP="00323CD1">
      <w:pPr>
        <w:numPr>
          <w:ilvl w:val="0"/>
          <w:numId w:val="2"/>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on võimeline osalema erinevates võõrkeelsetes projektides, jätkama õpinguid emakeelest erinevas keeles ning on konkurentsivõimeline tulevases tööelus;</w:t>
      </w:r>
    </w:p>
    <w:p w:rsidR="00323CD1" w:rsidRDefault="00323CD1" w:rsidP="00323CD1">
      <w:pPr>
        <w:numPr>
          <w:ilvl w:val="0"/>
          <w:numId w:val="2"/>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tunneb erinevaid keeli kõnelevaid rahvaid ja nende kultuure;</w:t>
      </w:r>
    </w:p>
    <w:p w:rsidR="00323CD1" w:rsidRDefault="00323CD1" w:rsidP="00323CD1">
      <w:pPr>
        <w:numPr>
          <w:ilvl w:val="0"/>
          <w:numId w:val="2"/>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mõistab oma ning teiste kultuuride sarnasusi ja erinevusi ning väärtustab neid;</w:t>
      </w:r>
    </w:p>
    <w:p w:rsidR="00323CD1" w:rsidRDefault="00323CD1" w:rsidP="00323CD1">
      <w:pPr>
        <w:numPr>
          <w:ilvl w:val="0"/>
          <w:numId w:val="2"/>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omandab edasiseks õppimiseks vajalikud oskused, mis tõstavad enesekindlust võõrkeelte õppimisel ja võõrkeeltes suhtlemisel.</w:t>
      </w:r>
    </w:p>
    <w:p w:rsidR="00323CD1" w:rsidRDefault="00323CD1" w:rsidP="00323CD1">
      <w:pPr>
        <w:suppressAutoHyphens/>
        <w:spacing w:after="0" w:line="100" w:lineRule="atLeast"/>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2. Ainevaldkonna õppeained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Ainevaldkonda kuuluvad A-võõrkeel ja B-võõrkeel. A-võõrkeelena õpitakse inglise keelt. B-võõrkeelena õpitakse  vene keelt.</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A-võõrkeele õppi</w:t>
      </w:r>
      <w:r w:rsidR="00553D3B">
        <w:rPr>
          <w:rFonts w:ascii="Times New Roman" w:eastAsia="SimSun" w:hAnsi="Times New Roman" w:cs="Times New Roman"/>
          <w:color w:val="000000"/>
          <w:kern w:val="2"/>
          <w:sz w:val="24"/>
          <w:szCs w:val="24"/>
          <w:lang w:eastAsia="hi-IN" w:bidi="hi-IN"/>
        </w:rPr>
        <w:t>mist alustatakse I kooliastmes 3</w:t>
      </w:r>
      <w:r>
        <w:rPr>
          <w:rFonts w:ascii="Times New Roman" w:eastAsia="SimSun" w:hAnsi="Times New Roman" w:cs="Times New Roman"/>
          <w:color w:val="000000"/>
          <w:kern w:val="2"/>
          <w:sz w:val="24"/>
          <w:szCs w:val="24"/>
          <w:lang w:eastAsia="hi-IN" w:bidi="hi-IN"/>
        </w:rPr>
        <w:t>. klassis.</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 B-võõrkeele õppimist alustatakse II kooliastmes 5. klassis.</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Võõrkeelte nädalatundide jaotumine kooliastmeti on järgmine:</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 kooliaste:</w:t>
      </w:r>
    </w:p>
    <w:p w:rsidR="00323CD1" w:rsidRDefault="00553D3B"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A-võõrkeel – 4</w:t>
      </w:r>
      <w:r w:rsidR="00323CD1">
        <w:rPr>
          <w:rFonts w:ascii="Times New Roman" w:eastAsia="SimSun" w:hAnsi="Times New Roman" w:cs="Times New Roman"/>
          <w:color w:val="000000"/>
          <w:kern w:val="2"/>
          <w:sz w:val="24"/>
          <w:szCs w:val="24"/>
          <w:lang w:eastAsia="hi-IN" w:bidi="hi-IN"/>
        </w:rPr>
        <w:t xml:space="preserve"> näd</w:t>
      </w:r>
      <w:r>
        <w:rPr>
          <w:rFonts w:ascii="Times New Roman" w:eastAsia="SimSun" w:hAnsi="Times New Roman" w:cs="Times New Roman"/>
          <w:color w:val="000000"/>
          <w:kern w:val="2"/>
          <w:sz w:val="24"/>
          <w:szCs w:val="24"/>
          <w:lang w:eastAsia="hi-IN" w:bidi="hi-IN"/>
        </w:rPr>
        <w:t>alatundi (</w:t>
      </w:r>
      <w:r w:rsidR="00323CD1">
        <w:rPr>
          <w:rFonts w:ascii="Times New Roman" w:eastAsia="SimSun" w:hAnsi="Times New Roman" w:cs="Times New Roman"/>
          <w:color w:val="000000"/>
          <w:kern w:val="2"/>
          <w:sz w:val="24"/>
          <w:szCs w:val="24"/>
          <w:lang w:eastAsia="hi-IN" w:bidi="hi-IN"/>
        </w:rPr>
        <w:t>3. klass 4 nädalatundi).</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II kooliaste: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A-võõrkeel – 11 nädalatundi (4. klass 4 nädalatundi; 5. klass 4 nädalatundi; 6. klass 3 nädalatundi).</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B-võõrkeel – 4 nädalatundi (5. klass 1 nädalatund; 6. klass 3 nädalatundi).</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III kooliaste: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A-võõrkeel – 9 nädalatundi (7. klass 3 nädalatundi; 8. klass 3 nädalatundi; 9. klass 3 nädalatundi).</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B-võõrkeel – 9 nädalatundi (7. klass 3 nädalatundi; 8. klass 3 nädalatundi; 9. klass 3 nädalatundi).</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3.Ainevaldkonna kirjeldus</w:t>
      </w:r>
    </w:p>
    <w:p w:rsidR="00323CD1" w:rsidRDefault="00323CD1" w:rsidP="00323CD1">
      <w:pPr>
        <w:suppressAutoHyphens/>
        <w:spacing w:before="120"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Võõrkeeled avardavad inimese tunnetusvõimalusi ning suutlikkust mõista ja väärtustada mitmekultuurilist maailma, arendavad erinevate keeleliste ja mittekeeleliste vahenditega süsteemset mõtlemist ning eneseväljendusvõimalusi. Võõrkeeled arendavad kultuuriteadlikku suhtlusvõimet, andes teadmisi eri maade ja eri keeli kõnelevate rahvaste kohta.</w:t>
      </w:r>
    </w:p>
    <w:p w:rsidR="00323CD1" w:rsidRDefault="00323CD1" w:rsidP="00323CD1">
      <w:pPr>
        <w:suppressAutoHyphens/>
        <w:spacing w:before="120"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Ainevaldkonda kuuluvate võõrkeelte õpe lähtub Euroopa keeleõppe raamdokumendi põhimõtetest ning selles kirjeldatud keeleoskustasemetest. Õpitulemused erinevates osaoskustes on esitatud ainevaldkonnakava  keeleoskustasemete tabelis:</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 kooliaste</w:t>
      </w:r>
    </w:p>
    <w:tbl>
      <w:tblPr>
        <w:tblW w:w="0" w:type="auto"/>
        <w:tblInd w:w="63" w:type="dxa"/>
        <w:tblLayout w:type="fixed"/>
        <w:tblCellMar>
          <w:top w:w="28" w:type="dxa"/>
          <w:left w:w="28" w:type="dxa"/>
          <w:bottom w:w="28" w:type="dxa"/>
          <w:right w:w="28" w:type="dxa"/>
        </w:tblCellMar>
        <w:tblLook w:val="04A0" w:firstRow="1" w:lastRow="0" w:firstColumn="1" w:lastColumn="0" w:noHBand="0" w:noVBand="1"/>
      </w:tblPr>
      <w:tblGrid>
        <w:gridCol w:w="774"/>
        <w:gridCol w:w="1185"/>
        <w:gridCol w:w="1092"/>
        <w:gridCol w:w="1158"/>
        <w:gridCol w:w="1330"/>
      </w:tblGrid>
      <w:tr w:rsidR="00323CD1" w:rsidTr="00323CD1">
        <w:tc>
          <w:tcPr>
            <w:tcW w:w="774"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w:t>
            </w:r>
          </w:p>
        </w:tc>
        <w:tc>
          <w:tcPr>
            <w:tcW w:w="1185"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Kuulamine</w:t>
            </w:r>
          </w:p>
        </w:tc>
        <w:tc>
          <w:tcPr>
            <w:tcW w:w="1092"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Lugemine</w:t>
            </w:r>
          </w:p>
        </w:tc>
        <w:tc>
          <w:tcPr>
            <w:tcW w:w="1158"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Rääkimine</w:t>
            </w:r>
          </w:p>
        </w:tc>
        <w:tc>
          <w:tcPr>
            <w:tcW w:w="1330" w:type="dxa"/>
            <w:tcBorders>
              <w:top w:val="double" w:sz="12" w:space="0" w:color="808080"/>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Kirjutamine</w:t>
            </w:r>
          </w:p>
        </w:tc>
      </w:tr>
      <w:tr w:rsidR="00323CD1" w:rsidTr="00323CD1">
        <w:tc>
          <w:tcPr>
            <w:tcW w:w="774"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Inglise keel</w:t>
            </w:r>
          </w:p>
        </w:tc>
        <w:tc>
          <w:tcPr>
            <w:tcW w:w="1185"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A1.2</w:t>
            </w:r>
          </w:p>
        </w:tc>
        <w:tc>
          <w:tcPr>
            <w:tcW w:w="1092"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A1.1</w:t>
            </w:r>
          </w:p>
        </w:tc>
        <w:tc>
          <w:tcPr>
            <w:tcW w:w="1158"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A1.2</w:t>
            </w:r>
          </w:p>
        </w:tc>
        <w:tc>
          <w:tcPr>
            <w:tcW w:w="1330" w:type="dxa"/>
            <w:tcBorders>
              <w:top w:val="nil"/>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A1.1</w:t>
            </w:r>
          </w:p>
        </w:tc>
      </w:tr>
    </w:tbl>
    <w:p w:rsidR="00323CD1" w:rsidRDefault="00323CD1" w:rsidP="00323CD1">
      <w:pPr>
        <w:suppressAutoHyphens/>
        <w:spacing w:before="120"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II kooliaste</w:t>
      </w:r>
    </w:p>
    <w:tbl>
      <w:tblPr>
        <w:tblW w:w="0" w:type="auto"/>
        <w:tblInd w:w="63" w:type="dxa"/>
        <w:tblLayout w:type="fixed"/>
        <w:tblCellMar>
          <w:top w:w="28" w:type="dxa"/>
          <w:left w:w="28" w:type="dxa"/>
          <w:bottom w:w="28" w:type="dxa"/>
          <w:right w:w="28" w:type="dxa"/>
        </w:tblCellMar>
        <w:tblLook w:val="04A0" w:firstRow="1" w:lastRow="0" w:firstColumn="1" w:lastColumn="0" w:noHBand="0" w:noVBand="1"/>
      </w:tblPr>
      <w:tblGrid>
        <w:gridCol w:w="781"/>
        <w:gridCol w:w="1185"/>
        <w:gridCol w:w="1092"/>
        <w:gridCol w:w="1158"/>
        <w:gridCol w:w="1334"/>
      </w:tblGrid>
      <w:tr w:rsidR="00323CD1" w:rsidTr="00323CD1">
        <w:tc>
          <w:tcPr>
            <w:tcW w:w="781" w:type="dxa"/>
            <w:tcBorders>
              <w:top w:val="double" w:sz="12" w:space="0" w:color="808080"/>
              <w:left w:val="double" w:sz="12" w:space="0" w:color="808080"/>
              <w:bottom w:val="double" w:sz="12" w:space="0" w:color="808080"/>
              <w:right w:val="nil"/>
            </w:tcBorders>
            <w:vAlign w:val="center"/>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p>
        </w:tc>
        <w:tc>
          <w:tcPr>
            <w:tcW w:w="1185"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Kuulamine</w:t>
            </w:r>
          </w:p>
        </w:tc>
        <w:tc>
          <w:tcPr>
            <w:tcW w:w="1092"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Lugemine</w:t>
            </w:r>
          </w:p>
        </w:tc>
        <w:tc>
          <w:tcPr>
            <w:tcW w:w="1158"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Rääkimine</w:t>
            </w:r>
          </w:p>
        </w:tc>
        <w:tc>
          <w:tcPr>
            <w:tcW w:w="1334" w:type="dxa"/>
            <w:tcBorders>
              <w:top w:val="double" w:sz="12" w:space="0" w:color="808080"/>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Kirjutamine</w:t>
            </w:r>
          </w:p>
        </w:tc>
      </w:tr>
      <w:tr w:rsidR="00323CD1" w:rsidTr="00323CD1">
        <w:tc>
          <w:tcPr>
            <w:tcW w:w="781"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Inglise keel</w:t>
            </w:r>
          </w:p>
        </w:tc>
        <w:tc>
          <w:tcPr>
            <w:tcW w:w="1185"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c>
          <w:tcPr>
            <w:tcW w:w="1092"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c>
          <w:tcPr>
            <w:tcW w:w="1158"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c>
          <w:tcPr>
            <w:tcW w:w="1334" w:type="dxa"/>
            <w:tcBorders>
              <w:top w:val="nil"/>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r>
      <w:tr w:rsidR="00323CD1" w:rsidTr="00323CD1">
        <w:tc>
          <w:tcPr>
            <w:tcW w:w="781"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Vene</w:t>
            </w:r>
          </w:p>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keel</w:t>
            </w:r>
          </w:p>
        </w:tc>
        <w:tc>
          <w:tcPr>
            <w:tcW w:w="1185"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 1.2</w:t>
            </w:r>
          </w:p>
        </w:tc>
        <w:tc>
          <w:tcPr>
            <w:tcW w:w="1092"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 1.1</w:t>
            </w:r>
          </w:p>
        </w:tc>
        <w:tc>
          <w:tcPr>
            <w:tcW w:w="1158"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 1.2</w:t>
            </w:r>
          </w:p>
        </w:tc>
        <w:tc>
          <w:tcPr>
            <w:tcW w:w="1334" w:type="dxa"/>
            <w:tcBorders>
              <w:top w:val="nil"/>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 1.1</w:t>
            </w:r>
          </w:p>
        </w:tc>
      </w:tr>
    </w:tbl>
    <w:p w:rsidR="00323CD1" w:rsidRDefault="00323CD1" w:rsidP="00323CD1">
      <w:pPr>
        <w:suppressAutoHyphens/>
        <w:spacing w:before="120"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III kooliaste</w:t>
      </w:r>
    </w:p>
    <w:tbl>
      <w:tblPr>
        <w:tblW w:w="0" w:type="auto"/>
        <w:tblInd w:w="63" w:type="dxa"/>
        <w:tblLayout w:type="fixed"/>
        <w:tblCellMar>
          <w:top w:w="28" w:type="dxa"/>
          <w:left w:w="28" w:type="dxa"/>
          <w:bottom w:w="28" w:type="dxa"/>
          <w:right w:w="28" w:type="dxa"/>
        </w:tblCellMar>
        <w:tblLook w:val="04A0" w:firstRow="1" w:lastRow="0" w:firstColumn="1" w:lastColumn="0" w:noHBand="0" w:noVBand="1"/>
      </w:tblPr>
      <w:tblGrid>
        <w:gridCol w:w="792"/>
        <w:gridCol w:w="1201"/>
        <w:gridCol w:w="1107"/>
        <w:gridCol w:w="1174"/>
        <w:gridCol w:w="1352"/>
      </w:tblGrid>
      <w:tr w:rsidR="00323CD1" w:rsidTr="00323CD1">
        <w:trPr>
          <w:trHeight w:val="684"/>
        </w:trPr>
        <w:tc>
          <w:tcPr>
            <w:tcW w:w="792"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w:t>
            </w:r>
          </w:p>
        </w:tc>
        <w:tc>
          <w:tcPr>
            <w:tcW w:w="1201"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Kuulamine</w:t>
            </w:r>
          </w:p>
        </w:tc>
        <w:tc>
          <w:tcPr>
            <w:tcW w:w="1107"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Lugemine</w:t>
            </w:r>
          </w:p>
        </w:tc>
        <w:tc>
          <w:tcPr>
            <w:tcW w:w="1174"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Rääkimine</w:t>
            </w:r>
          </w:p>
        </w:tc>
        <w:tc>
          <w:tcPr>
            <w:tcW w:w="1352" w:type="dxa"/>
            <w:tcBorders>
              <w:top w:val="double" w:sz="12" w:space="0" w:color="808080"/>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Kirjutamine</w:t>
            </w:r>
          </w:p>
        </w:tc>
      </w:tr>
      <w:tr w:rsidR="00323CD1" w:rsidTr="00323CD1">
        <w:trPr>
          <w:trHeight w:val="684"/>
        </w:trPr>
        <w:tc>
          <w:tcPr>
            <w:tcW w:w="792" w:type="dxa"/>
            <w:tcBorders>
              <w:top w:val="nil"/>
              <w:left w:val="double" w:sz="12" w:space="0" w:color="808080"/>
              <w:bottom w:val="single" w:sz="4" w:space="0" w:color="auto"/>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Inglise keel</w:t>
            </w:r>
          </w:p>
        </w:tc>
        <w:tc>
          <w:tcPr>
            <w:tcW w:w="1201" w:type="dxa"/>
            <w:tcBorders>
              <w:top w:val="nil"/>
              <w:left w:val="double" w:sz="12" w:space="0" w:color="808080"/>
              <w:bottom w:val="single" w:sz="4" w:space="0" w:color="auto"/>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B1.2</w:t>
            </w:r>
          </w:p>
        </w:tc>
        <w:tc>
          <w:tcPr>
            <w:tcW w:w="1107" w:type="dxa"/>
            <w:tcBorders>
              <w:top w:val="nil"/>
              <w:left w:val="double" w:sz="12" w:space="0" w:color="808080"/>
              <w:bottom w:val="single" w:sz="4" w:space="0" w:color="auto"/>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B1.2</w:t>
            </w:r>
          </w:p>
        </w:tc>
        <w:tc>
          <w:tcPr>
            <w:tcW w:w="1174" w:type="dxa"/>
            <w:tcBorders>
              <w:top w:val="nil"/>
              <w:left w:val="double" w:sz="12" w:space="0" w:color="808080"/>
              <w:bottom w:val="single" w:sz="4" w:space="0" w:color="auto"/>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B1.2</w:t>
            </w:r>
          </w:p>
        </w:tc>
        <w:tc>
          <w:tcPr>
            <w:tcW w:w="1352" w:type="dxa"/>
            <w:tcBorders>
              <w:top w:val="nil"/>
              <w:left w:val="double" w:sz="12" w:space="0" w:color="808080"/>
              <w:bottom w:val="single" w:sz="4" w:space="0" w:color="auto"/>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B1.2</w:t>
            </w:r>
          </w:p>
        </w:tc>
      </w:tr>
      <w:tr w:rsidR="00323CD1" w:rsidTr="00323CD1">
        <w:trPr>
          <w:trHeight w:val="684"/>
        </w:trPr>
        <w:tc>
          <w:tcPr>
            <w:tcW w:w="792" w:type="dxa"/>
            <w:tcBorders>
              <w:top w:val="single" w:sz="4" w:space="0" w:color="auto"/>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Vene keel</w:t>
            </w:r>
          </w:p>
        </w:tc>
        <w:tc>
          <w:tcPr>
            <w:tcW w:w="1201" w:type="dxa"/>
            <w:tcBorders>
              <w:top w:val="single" w:sz="4" w:space="0" w:color="auto"/>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 2.2</w:t>
            </w:r>
          </w:p>
        </w:tc>
        <w:tc>
          <w:tcPr>
            <w:tcW w:w="1107" w:type="dxa"/>
            <w:tcBorders>
              <w:top w:val="single" w:sz="4" w:space="0" w:color="auto"/>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 2.2</w:t>
            </w:r>
          </w:p>
        </w:tc>
        <w:tc>
          <w:tcPr>
            <w:tcW w:w="1174" w:type="dxa"/>
            <w:tcBorders>
              <w:top w:val="single" w:sz="4" w:space="0" w:color="auto"/>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 2.2</w:t>
            </w:r>
          </w:p>
        </w:tc>
        <w:tc>
          <w:tcPr>
            <w:tcW w:w="1352" w:type="dxa"/>
            <w:tcBorders>
              <w:top w:val="single" w:sz="4" w:space="0" w:color="auto"/>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 2.2</w:t>
            </w:r>
          </w:p>
        </w:tc>
      </w:tr>
    </w:tbl>
    <w:p w:rsidR="00323CD1" w:rsidRDefault="00323CD1" w:rsidP="00323CD1">
      <w:pPr>
        <w:suppressAutoHyphens/>
        <w:spacing w:before="120" w:after="0" w:line="240" w:lineRule="auto"/>
        <w:jc w:val="both"/>
        <w:textAlignment w:val="baseline"/>
        <w:rPr>
          <w:rFonts w:ascii="Arial Narrow" w:eastAsia="SimSun" w:hAnsi="Arial Narrow" w:cs="Times New Roman"/>
          <w:color w:val="000000"/>
          <w:kern w:val="2"/>
          <w:sz w:val="24"/>
          <w:szCs w:val="24"/>
          <w:lang w:eastAsia="hi-IN" w:bidi="hi-IN"/>
        </w:rPr>
      </w:pPr>
    </w:p>
    <w:p w:rsidR="00323CD1" w:rsidRDefault="00323CD1" w:rsidP="00323CD1">
      <w:pPr>
        <w:suppressAutoHyphens/>
        <w:spacing w:before="120"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Raamdokumendi ja Euroopa keelemapi põhimõtete rakendamine õppes võimaldab motiveerida õpilasi õppima võõrkeeli, arvestada nende ealist ning individuaalset eripära, suunata erineva edasijõudmisega õpilasi seadma endale jõukohaseid õpieesmärke ning anda õpilastele objektiivset tagasisidet saavutatu kohta. Kõik see toetab õpimotivatsiooni püsimist ning iseseisva õppija kujunemist.</w:t>
      </w:r>
    </w:p>
    <w:p w:rsidR="00323CD1" w:rsidRDefault="00323CD1" w:rsidP="00323CD1">
      <w:pPr>
        <w:suppressAutoHyphens/>
        <w:spacing w:before="120"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Nüüdisaegne keeleõpe on allutatud kommunikatiivsetele vajadustele, lähtutakse õppijast ja tema suhtluseesmärkidest. Keeleõppes on tähtis eelkõige keele kasutamise oskus, mitte pelgalt keele struktuuri tundmine. Keeleline korrektsus kujuneb õpilasel pikaajalise töö tulemusena. </w:t>
      </w:r>
    </w:p>
    <w:p w:rsidR="00323CD1" w:rsidRDefault="00323CD1" w:rsidP="00323CD1">
      <w:pPr>
        <w:suppressAutoHyphens/>
        <w:spacing w:before="120"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Suhtluspädevust kujundatakse keele nelja osaoskuse – kuulamise, lugemise, rääkimise ja kirjutamise – arendamise kaudu, seepärast on ka õpitulemused esitatud osaoskuste kaupa. Neid</w:t>
      </w:r>
      <w:r>
        <w:rPr>
          <w:rFonts w:ascii="Times New Roman" w:eastAsia="SimSun" w:hAnsi="Times New Roman" w:cs="Times New Roman"/>
          <w:color w:val="000000"/>
          <w:kern w:val="2"/>
          <w:sz w:val="24"/>
          <w:szCs w:val="24"/>
          <w:lang w:eastAsia="hi-IN" w:bidi="hi-IN"/>
        </w:rPr>
        <w:t xml:space="preserve"> osaoskusi õpetatakse lõimitult. Keeleõpe rikastab mõtlemist, arendab oskust end täpselt </w:t>
      </w:r>
      <w:r>
        <w:rPr>
          <w:rFonts w:ascii="Times New Roman" w:eastAsia="SimSun" w:hAnsi="Times New Roman" w:cs="Times New Roman"/>
          <w:color w:val="000000"/>
          <w:kern w:val="2"/>
          <w:sz w:val="24"/>
          <w:szCs w:val="24"/>
          <w:lang w:eastAsia="hi-IN" w:bidi="hi-IN"/>
        </w:rPr>
        <w:lastRenderedPageBreak/>
        <w:t>väljendada, luua tekste ning neist aru saada. Nendes valdkondades toetub võõrkeeleõpetus emakeeleõpetusele ja vastupidi.</w:t>
      </w:r>
    </w:p>
    <w:p w:rsidR="00323CD1" w:rsidRDefault="00323CD1" w:rsidP="00323CD1">
      <w:pPr>
        <w:suppressAutoHyphens/>
        <w:spacing w:before="120"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Põhikooli õpilases arendatakse oskust võrrelda oma ja võõrast kultuuri, leida nende sarnasusi ja erinevusi, mõista ning väärtustada teiste kultuuride ja keelte eripära, olla salliv ning vältida eelarvamuslikku suhtumist võõrapärasesse. Teiste kultuuride tundmine aitab teadlikumalt tajuda oma keele ja kultuuri spetsiifikat.</w:t>
      </w:r>
    </w:p>
    <w:p w:rsidR="00323CD1" w:rsidRDefault="00323CD1" w:rsidP="00323CD1">
      <w:pPr>
        <w:suppressAutoHyphens/>
        <w:spacing w:before="120"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Võõrkeeleõpe nõuab avatud ning paindlikku metoodilist käsitust, et kohandada õpet õpilase vajaduste järgi. Õpilaskeskse võõrkeeleõppe tähtsamad põhimõtted on:</w:t>
      </w:r>
    </w:p>
    <w:p w:rsidR="00323CD1" w:rsidRDefault="00323CD1" w:rsidP="00323CD1">
      <w:pPr>
        <w:numPr>
          <w:ilvl w:val="0"/>
          <w:numId w:val="3"/>
        </w:numPr>
        <w:suppressAutoHyphens/>
        <w:spacing w:after="0" w:line="240" w:lineRule="auto"/>
        <w:ind w:left="709" w:hanging="425"/>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aktiivne osalus õppes, tema teadlik ja loov võõrkeele kasutamine ning õpistrateegiate kujundamine;</w:t>
      </w:r>
    </w:p>
    <w:p w:rsidR="00323CD1" w:rsidRDefault="00323CD1" w:rsidP="00323CD1">
      <w:pPr>
        <w:numPr>
          <w:ilvl w:val="0"/>
          <w:numId w:val="3"/>
        </w:numPr>
        <w:suppressAutoHyphens/>
        <w:spacing w:after="0" w:line="240" w:lineRule="auto"/>
        <w:ind w:left="709" w:hanging="425"/>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keeleõppes kasutatava materjali sisu vastavus õpilase huvidele; </w:t>
      </w:r>
    </w:p>
    <w:p w:rsidR="00323CD1" w:rsidRDefault="00323CD1" w:rsidP="00323CD1">
      <w:pPr>
        <w:numPr>
          <w:ilvl w:val="0"/>
          <w:numId w:val="3"/>
        </w:numPr>
        <w:suppressAutoHyphens/>
        <w:spacing w:after="0" w:line="240" w:lineRule="auto"/>
        <w:ind w:left="709" w:hanging="425"/>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erinevate aktiivõppevormide (sh paaris- ja rühmatöö) rakendamine;</w:t>
      </w:r>
    </w:p>
    <w:p w:rsidR="00323CD1" w:rsidRDefault="00323CD1" w:rsidP="00323CD1">
      <w:pPr>
        <w:numPr>
          <w:ilvl w:val="0"/>
          <w:numId w:val="3"/>
        </w:numPr>
        <w:suppressAutoHyphens/>
        <w:spacing w:after="0" w:line="240" w:lineRule="auto"/>
        <w:ind w:left="709" w:hanging="425"/>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õpetaja rolli muutumine teadmiste vahendajast õpilase koostööpartneriks ning nõustajaks teadmiste omandamises;</w:t>
      </w:r>
    </w:p>
    <w:p w:rsidR="00323CD1" w:rsidRDefault="00323CD1" w:rsidP="00323CD1">
      <w:pPr>
        <w:numPr>
          <w:ilvl w:val="0"/>
          <w:numId w:val="3"/>
        </w:numPr>
        <w:suppressAutoHyphens/>
        <w:spacing w:after="0" w:line="240" w:lineRule="auto"/>
        <w:ind w:left="709" w:hanging="425"/>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õppematerjalide avatus, nende kohandamine ja täiendamine õpilase eesmärkide ning vajaduste põhjal.</w:t>
      </w:r>
    </w:p>
    <w:p w:rsidR="00323CD1" w:rsidRDefault="00323CD1" w:rsidP="00323CD1">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Kuna võõrkeel on eelkõige vahend teabe hankimiseks ja selle edastamiseks suhtluses, siis on keeleõppe keskmes teemavaldkonnad, mille kaudu ja piires kujundatakse suhtluspädevust. Need </w:t>
      </w:r>
      <w:r>
        <w:rPr>
          <w:rFonts w:ascii="Times New Roman" w:eastAsia="Times New Roman" w:hAnsi="Times New Roman" w:cs="Times New Roman"/>
          <w:sz w:val="24"/>
          <w:szCs w:val="24"/>
          <w:lang w:eastAsia="ar-SA"/>
        </w:rPr>
        <w:t xml:space="preserve">on kõigile võõrkeeltele ühtsed; erinevused teemavaldkondade käsitlemisel tulenevad õppe kestusest ja tundide arvust. </w:t>
      </w:r>
    </w:p>
    <w:p w:rsidR="00323CD1" w:rsidRDefault="00323CD1" w:rsidP="00323CD1">
      <w:pPr>
        <w:suppressAutoHyphens/>
        <w:spacing w:after="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Võõrkeele kui suhtlusvahendi omandamine on pikaajalist pingutust nõudev tegevus, mis eeldab õppija aktiivset osalust.</w:t>
      </w:r>
    </w:p>
    <w:p w:rsidR="00323CD1" w:rsidRDefault="00323CD1" w:rsidP="00323CD1">
      <w:pPr>
        <w:suppressAutoHyphens/>
        <w:spacing w:after="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A-võõrkeele õppimisel saadud õpioskused on aluseks järgmiste võõrkeelte omandamisel. </w:t>
      </w:r>
    </w:p>
    <w:p w:rsidR="00323CD1" w:rsidRDefault="00323CD1" w:rsidP="00323CD1">
      <w:pPr>
        <w:suppressAutoHyphens/>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B-võõrkeele kokkupuude on enamikul õpilastest II kooliastmes. </w:t>
      </w:r>
      <w:r>
        <w:rPr>
          <w:rFonts w:ascii="Times New Roman" w:eastAsia="Times New Roman" w:hAnsi="Times New Roman" w:cs="Times New Roman"/>
          <w:color w:val="000000"/>
          <w:kern w:val="2"/>
          <w:sz w:val="24"/>
          <w:szCs w:val="24"/>
          <w:lang w:eastAsia="hi-IN" w:bidi="hi-IN"/>
        </w:rPr>
        <w:t>B-võõrkeele kui teise omandatava võõrkeele õpe võimaldab õpilasel laiendada oma suhtlemisvõimalusi ja kultuurilist silmaringi, tagab juurdepääsu teadmisallikaile ning loob eeldused vahetuks suhtlemiseks, toetab edasisi õpinguid ja tegevust ühiskonnas.</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Oluline on erinevate keelte üksteist toetav ja väärtustav õpetamine, aga eriti seoste nägemine A-võõrkeelega.</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A-võõrkeelt õppides saadud õpikogemus ja omandatud õpioskused toetavad B-võõrkeele</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õppimist. Samuti arvestatakse teadmisi, mida õpilane saab õpitava keele maa ja kultuuri</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kohta teiste õppeainete kaudu.</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Võõrkeele kui õppeaine ja suhtlusvahendi omandamine on tegevus, mis nõuab õppijalt pikaajalist pingutust ning aktiivset osalust.</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Keeletunnis suheldakse peamiselt õpitavas võõrkeeles. Emakeelt võib kasutada vajaduse korral selgituste andmiseks.</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Võõrkeeleõppes on kesksel kohal tegevused, mis nõuavad keele eesmärgistatud kasutamist ja lõimivad erinevaid keeleoskuse aspekte.</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Õpetuses lähtutakse kommunikatiivse õpetuse põhimõtetest. Kommunikatiivne keeleoskus</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(suhtluspädevus) hõlmab kolme komponenti: keelelist, </w:t>
      </w:r>
      <w:proofErr w:type="spellStart"/>
      <w:r>
        <w:rPr>
          <w:rFonts w:ascii="Times New Roman" w:eastAsia="Times New Roman" w:hAnsi="Times New Roman" w:cs="Times New Roman"/>
          <w:color w:val="000000"/>
          <w:kern w:val="2"/>
          <w:sz w:val="24"/>
          <w:szCs w:val="24"/>
          <w:lang w:eastAsia="hi-IN" w:bidi="hi-IN"/>
        </w:rPr>
        <w:t>sotsiolingvistilist</w:t>
      </w:r>
      <w:proofErr w:type="spellEnd"/>
      <w:r>
        <w:rPr>
          <w:rFonts w:ascii="Times New Roman" w:eastAsia="Times New Roman" w:hAnsi="Times New Roman" w:cs="Times New Roman"/>
          <w:color w:val="000000"/>
          <w:kern w:val="2"/>
          <w:sz w:val="24"/>
          <w:szCs w:val="24"/>
          <w:lang w:eastAsia="hi-IN" w:bidi="hi-IN"/>
        </w:rPr>
        <w:t xml:space="preserve"> ja pragmaatilist.</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Keeleteadmised ei ole eesmärk omaette, vaid vahend parema keeleoskuse omandamiseks.</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Keelestruktuuri õpitakse kontekstis, järk-järgult jõutakse grammatikareeglite teadliku omandamise</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juurde. </w:t>
      </w:r>
    </w:p>
    <w:p w:rsidR="00323CD1" w:rsidRDefault="00323CD1" w:rsidP="00323CD1">
      <w:pPr>
        <w:suppressAutoHyphens/>
        <w:spacing w:after="0" w:line="100" w:lineRule="atLeast"/>
        <w:textAlignment w:val="baseline"/>
        <w:rPr>
          <w:rFonts w:ascii="Times New Roman" w:eastAsia="SimSun" w:hAnsi="Times New Roman" w:cs="Times New Roman"/>
          <w:color w:val="000000"/>
          <w:kern w:val="2"/>
          <w:sz w:val="24"/>
          <w:szCs w:val="24"/>
          <w:lang w:eastAsia="hi-IN" w:bidi="hi-IN"/>
        </w:rPr>
      </w:pPr>
      <w:proofErr w:type="spellStart"/>
      <w:r>
        <w:rPr>
          <w:rFonts w:ascii="Times New Roman" w:eastAsia="SimSun" w:hAnsi="Times New Roman" w:cs="Times New Roman"/>
          <w:color w:val="000000"/>
          <w:kern w:val="2"/>
          <w:sz w:val="24"/>
          <w:szCs w:val="24"/>
          <w:lang w:eastAsia="hi-IN" w:bidi="hi-IN"/>
        </w:rPr>
        <w:t>Sotsiolingvistilise</w:t>
      </w:r>
      <w:proofErr w:type="spellEnd"/>
      <w:r>
        <w:rPr>
          <w:rFonts w:ascii="Times New Roman" w:eastAsia="SimSun" w:hAnsi="Times New Roman" w:cs="Times New Roman"/>
          <w:color w:val="000000"/>
          <w:kern w:val="2"/>
          <w:sz w:val="24"/>
          <w:szCs w:val="24"/>
          <w:lang w:eastAsia="hi-IN" w:bidi="hi-IN"/>
        </w:rPr>
        <w:t xml:space="preserve"> pädevuse kaudu areneb õppija keelekasutuse olukohasus (viisakusreeglid, keeleregister jm).</w:t>
      </w:r>
    </w:p>
    <w:p w:rsidR="00323CD1" w:rsidRDefault="00323CD1" w:rsidP="00323CD1">
      <w:pPr>
        <w:suppressAutoHyphens/>
        <w:spacing w:after="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Pragmaatilise pädevuse kaudu areneb õppija võime mõista ja luua tekste.</w:t>
      </w:r>
    </w:p>
    <w:p w:rsidR="00323CD1" w:rsidRDefault="00323CD1" w:rsidP="00323CD1">
      <w:pPr>
        <w:suppressAutoHyphens/>
        <w:spacing w:after="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Suhtluspädevust arendatakse keeleliste toimingute (kuulamine, lugemine, rääkimine, kirjutamine) kaudu.</w:t>
      </w:r>
    </w:p>
    <w:p w:rsidR="00323CD1" w:rsidRDefault="00323CD1" w:rsidP="00323CD1">
      <w:pPr>
        <w:suppressAutoHyphens/>
        <w:spacing w:after="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Keeleõppe telje moodustavad teemavaldkonnad, mille kaudu ja piires kujundatakse suhtluspädevust. Põhikoolis on teemade käsitlemisel lähtepunktiks „Mina ja minu lähiümbrus”</w:t>
      </w:r>
      <w:r>
        <w:rPr>
          <w:rFonts w:ascii="Times New Roman" w:eastAsia="SimSun" w:hAnsi="Times New Roman" w:cs="Times New Roman"/>
          <w:i/>
          <w:color w:val="000000"/>
          <w:kern w:val="2"/>
          <w:sz w:val="24"/>
          <w:szCs w:val="24"/>
          <w:lang w:eastAsia="hi-IN" w:bidi="hi-IN"/>
        </w:rPr>
        <w:t xml:space="preserve">. </w:t>
      </w:r>
      <w:r>
        <w:rPr>
          <w:rFonts w:ascii="Times New Roman" w:eastAsia="SimSun" w:hAnsi="Times New Roman" w:cs="Times New Roman"/>
          <w:color w:val="000000"/>
          <w:kern w:val="2"/>
          <w:sz w:val="24"/>
          <w:szCs w:val="24"/>
          <w:lang w:eastAsia="hi-IN" w:bidi="hi-IN"/>
        </w:rPr>
        <w:t xml:space="preserve">Kõigis kooliastmeis ja klassides käsitletakse teemasid kõigist teemavaldkondadest, kuid rõhuasetused ja maht on erinevad. Teemade käsitlemisel lähtutakse vastava kooliastme õpilaste kogemustest, huvidest ja vajadustest. </w:t>
      </w:r>
    </w:p>
    <w:p w:rsidR="00323CD1" w:rsidRDefault="00323CD1" w:rsidP="00323CD1">
      <w:pPr>
        <w:suppressAutoHyphens/>
        <w:spacing w:after="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Võõrkeeleõppes on kesksel kohal tegevused, mis nõuavad keele eesmärgistatud kasutamist ning lõimivad erinevaid keeleoskuse aspekte.</w:t>
      </w:r>
    </w:p>
    <w:p w:rsidR="00323CD1" w:rsidRDefault="00323CD1" w:rsidP="00323CD1">
      <w:pPr>
        <w:suppressAutoHyphens/>
        <w:spacing w:after="120" w:line="100" w:lineRule="atLeast"/>
        <w:textAlignment w:val="baseline"/>
        <w:rPr>
          <w:rFonts w:ascii="Times New Roman" w:eastAsia="SimSun" w:hAnsi="Times New Roman" w:cs="Times New Roman"/>
          <w:b/>
          <w:bCs/>
          <w:color w:val="000000"/>
          <w:kern w:val="2"/>
          <w:sz w:val="24"/>
          <w:szCs w:val="24"/>
          <w:lang w:eastAsia="hi-IN" w:bidi="hi-IN"/>
        </w:rPr>
      </w:pPr>
    </w:p>
    <w:p w:rsidR="00323CD1" w:rsidRDefault="00323CD1" w:rsidP="00323CD1">
      <w:pPr>
        <w:suppressAutoHyphens/>
        <w:spacing w:after="120" w:line="100" w:lineRule="atLeast"/>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4.1 Üldpädevuste kujundamine ainevaldkonnas</w:t>
      </w:r>
    </w:p>
    <w:p w:rsidR="00323CD1" w:rsidRDefault="00323CD1" w:rsidP="00323CD1">
      <w:pPr>
        <w:suppressAutoHyphens/>
        <w:spacing w:after="120" w:line="100" w:lineRule="atLeast"/>
        <w:ind w:left="15" w:hanging="15"/>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Pädevustes eristatakse järgmisi omavahel seotud komponente: teadmised, oskused, väärtushinnangud ja käitumine. Nimetatud nelja komponendi õpetamisel on kandev roll õpetajal, kelle väärtushinnangud ja enesekehtestamisoskus loovad sobiliku õpikeskkonna ning mõjutavad õpilaste väärtushinnanguid ja käitumist.</w:t>
      </w:r>
    </w:p>
    <w:p w:rsidR="00323CD1" w:rsidRDefault="00323CD1" w:rsidP="00323CD1">
      <w:pPr>
        <w:suppressAutoHyphens/>
        <w:spacing w:after="120" w:line="100" w:lineRule="atLeast"/>
        <w:ind w:left="45" w:hanging="15"/>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Võõrkeelte valdkonda kuuluvate õppeainete õppe-eesmärkides ja õpitulemustes sisalduvad keelepädevus, kultuuridevaheline pädevus (väärtushinnangud, käitumine) ja õpioskused. Võõrkeeli õpetades kujundatakse kõiki üldpädevusi (väärtuspädevust, sotsiaalset pädevust, enesemääratluspädevust, õpipädevust, suhtluspädevust, matemaatikapädevust, ettevõtlikkuspädevust) seatud eesmärkide, käsitletavate teemade ning erinevate õpimeetodite ja –tegevuste kaudu.</w:t>
      </w:r>
    </w:p>
    <w:p w:rsidR="00323CD1" w:rsidRDefault="00323CD1" w:rsidP="00323CD1">
      <w:pPr>
        <w:suppressAutoHyphens/>
        <w:spacing w:after="120" w:line="100" w:lineRule="atLeast"/>
        <w:ind w:left="75" w:hanging="15"/>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1) Kultuuri- ja väärtuspädevuse arengut</w:t>
      </w:r>
      <w:r>
        <w:rPr>
          <w:rFonts w:ascii="Times New Roman" w:eastAsia="SimSun" w:hAnsi="Times New Roman" w:cs="Times New Roman"/>
          <w:color w:val="000000"/>
          <w:kern w:val="2"/>
          <w:sz w:val="24"/>
          <w:szCs w:val="24"/>
          <w:lang w:eastAsia="hi-IN" w:bidi="hi-IN"/>
        </w:rPr>
        <w:t xml:space="preserve"> toetatakse õpitavaid keeli kõnelevate maade kultuuride tundmaõppimise kaudu. Õpitakse mõistma ja aktsepteerima erinevaid väärtussüsteeme, mis lähtuvad kultuurilisest eripärast.</w:t>
      </w:r>
    </w:p>
    <w:p w:rsidR="00323CD1" w:rsidRDefault="00323CD1" w:rsidP="00323CD1">
      <w:pPr>
        <w:suppressAutoHyphens/>
        <w:spacing w:after="120" w:line="100" w:lineRule="atLeast"/>
        <w:ind w:left="75" w:hanging="15"/>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2) Sotsiaalne ja kodanikupädevus</w:t>
      </w:r>
      <w:r>
        <w:rPr>
          <w:rFonts w:ascii="Times New Roman" w:eastAsia="SimSun" w:hAnsi="Times New Roman" w:cs="Times New Roman"/>
          <w:color w:val="000000"/>
          <w:kern w:val="2"/>
          <w:sz w:val="24"/>
          <w:szCs w:val="24"/>
          <w:lang w:eastAsia="hi-IN" w:bidi="hi-IN"/>
        </w:rPr>
        <w:t xml:space="preserve"> annab võimaluse ennast ka võõrkeeltes edukalt teostada. Erinevates igapäevastes suhtlussituatsioonides toimetulekuks on lisaks sobivate keelendite valikul vaja teada õpitavat võõrkeelt kõnelevate maade kultuuritausta ja sellest tulenevaid käitumisreegleid ning ühiskonnas kehtivaid tavasid. Seetõttu on sotsiaalne ja kodanikupädevus tihedalt seotud väärtuspädevusega. Sotsiaalse ja kodanikupädevuse kujundamisele aitab kaasa erinevate õpitöövormide kasutamine (nt rühmatöö, projektõpe) ning aktiivne osavõtt õpitava keelega seotud kultuuriprogrammidest.</w:t>
      </w:r>
    </w:p>
    <w:p w:rsidR="00323CD1" w:rsidRDefault="00323CD1" w:rsidP="00323CD1">
      <w:pPr>
        <w:suppressAutoHyphens/>
        <w:spacing w:after="120" w:line="100" w:lineRule="atLeast"/>
        <w:ind w:left="75" w:hanging="15"/>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3)Enesemääratluspädevus</w:t>
      </w:r>
      <w:r>
        <w:rPr>
          <w:rFonts w:ascii="Times New Roman" w:eastAsia="SimSun" w:hAnsi="Times New Roman" w:cs="Times New Roman"/>
          <w:color w:val="000000"/>
          <w:kern w:val="2"/>
          <w:sz w:val="24"/>
          <w:szCs w:val="24"/>
          <w:lang w:eastAsia="hi-IN" w:bidi="hi-IN"/>
        </w:rPr>
        <w:t xml:space="preserve"> areneb võõrkeeleõppes kasutatavate teemade kaudu. Iseendaga ja inimsuhetega seonduvat saab võõrkeeletunnis käsitleda arutluste, rollimängude ning muude õpitegevuste kaudu, mis aitavad õpilastel jõuda iseenda sügavama mõistmiseni. Oma tugevate ja nõrkade külgede hindamine on tihedalt seotud õpipädevuse arenguga.</w:t>
      </w:r>
    </w:p>
    <w:p w:rsidR="00323CD1" w:rsidRDefault="00323CD1" w:rsidP="00323CD1">
      <w:pPr>
        <w:suppressAutoHyphens/>
        <w:spacing w:after="120" w:line="100" w:lineRule="atLeast"/>
        <w:ind w:left="75" w:hanging="15"/>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4) Õpipädevust </w:t>
      </w:r>
      <w:r>
        <w:rPr>
          <w:rFonts w:ascii="Times New Roman" w:eastAsia="SimSun" w:hAnsi="Times New Roman" w:cs="Times New Roman"/>
          <w:color w:val="000000"/>
          <w:kern w:val="2"/>
          <w:sz w:val="24"/>
          <w:szCs w:val="24"/>
          <w:lang w:eastAsia="hi-IN" w:bidi="hi-IN"/>
        </w:rPr>
        <w:t>kujundatakse pidevalt erinevaid õpistrateegiaid rakendades (nt teabe otsimine võõrkeelsetest allikatest, sõnaraamatu kasutamine). Olulisel kohal on eneserefleksioon ning õpitud teadmiste ja oskuste analüüsimine (nt Euroopa keelemapi põhimõtetest lähtuvalt).</w:t>
      </w:r>
    </w:p>
    <w:p w:rsidR="00323CD1" w:rsidRDefault="00323CD1" w:rsidP="00323CD1">
      <w:pPr>
        <w:suppressAutoHyphens/>
        <w:spacing w:after="120" w:line="100" w:lineRule="atLeast"/>
        <w:ind w:left="75" w:hanging="15"/>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5) Suhtluspädevus</w:t>
      </w:r>
      <w:r>
        <w:rPr>
          <w:rFonts w:ascii="Times New Roman" w:eastAsia="SimSun" w:hAnsi="Times New Roman" w:cs="Times New Roman"/>
          <w:color w:val="000000"/>
          <w:kern w:val="2"/>
          <w:sz w:val="24"/>
          <w:szCs w:val="24"/>
          <w:lang w:eastAsia="hi-IN" w:bidi="hi-IN"/>
        </w:rPr>
        <w:t xml:space="preserve"> on võõrkeeleõppe keskne pädevus. Võõrkeeleõpetuse eesmärgid lähtuvad otseselt suhtluspädevuse komponentidest ning nende sisust. Hea eneseväljendus-, teksti mõistmise ja tekstiloome oskus on eduka suhtlemise eelduseks võõrkeeltes. Koos suhtluspädevusega arendatakse õppijas oskust võrrelda oma ning võõra kultuuri sarnasusi ja erinevusi, mõista ning väärtustada teiste kultuuride ja keelte eripära, olla salliv ning vältida eelarvamuslikku suhtumist võõrapärasesse. Teiste kultuuride tundmine aitab teadlikumalt tajuda oma keele ja kultuuri spetsiifikat.</w:t>
      </w:r>
    </w:p>
    <w:p w:rsidR="00323CD1" w:rsidRDefault="00323CD1" w:rsidP="00323CD1">
      <w:pPr>
        <w:suppressAutoHyphens/>
        <w:spacing w:after="120" w:line="100" w:lineRule="atLeast"/>
        <w:ind w:left="75" w:hanging="15"/>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6) Matemaatika-, loodusteaduste- ja tehnoloogiaalase pädevusega</w:t>
      </w:r>
      <w:r>
        <w:rPr>
          <w:rFonts w:ascii="Times New Roman" w:eastAsia="SimSun" w:hAnsi="Times New Roman" w:cs="Times New Roman"/>
          <w:color w:val="000000"/>
          <w:kern w:val="2"/>
          <w:sz w:val="24"/>
          <w:szCs w:val="24"/>
          <w:lang w:eastAsia="hi-IN" w:bidi="hi-IN"/>
        </w:rPr>
        <w:t xml:space="preserve"> seonduvad võõrkeeled suhtluspädevuse kaudu. Esmalt õpitakse võõrkeeltes nt arvutama ning seejärel vastavalt </w:t>
      </w:r>
      <w:r>
        <w:rPr>
          <w:rFonts w:ascii="Times New Roman" w:eastAsia="SimSun" w:hAnsi="Times New Roman" w:cs="Times New Roman"/>
          <w:color w:val="000000"/>
          <w:kern w:val="2"/>
          <w:sz w:val="24"/>
          <w:szCs w:val="24"/>
          <w:lang w:eastAsia="hi-IN" w:bidi="hi-IN"/>
        </w:rPr>
        <w:lastRenderedPageBreak/>
        <w:t xml:space="preserve">keeleoskuse arengule mõistma erinevate elu- ja tegevusvaldkondade tekste, sh </w:t>
      </w:r>
      <w:proofErr w:type="spellStart"/>
      <w:r>
        <w:rPr>
          <w:rFonts w:ascii="Times New Roman" w:eastAsia="SimSun" w:hAnsi="Times New Roman" w:cs="Times New Roman"/>
          <w:color w:val="000000"/>
          <w:kern w:val="2"/>
          <w:sz w:val="24"/>
          <w:szCs w:val="24"/>
          <w:lang w:eastAsia="hi-IN" w:bidi="hi-IN"/>
        </w:rPr>
        <w:t>tebegraafikat</w:t>
      </w:r>
      <w:proofErr w:type="spellEnd"/>
      <w:r>
        <w:rPr>
          <w:rFonts w:ascii="Times New Roman" w:eastAsia="SimSun" w:hAnsi="Times New Roman" w:cs="Times New Roman"/>
          <w:color w:val="000000"/>
          <w:kern w:val="2"/>
          <w:sz w:val="24"/>
          <w:szCs w:val="24"/>
          <w:lang w:eastAsia="hi-IN" w:bidi="hi-IN"/>
        </w:rPr>
        <w:t xml:space="preserve"> või muul viisil visuaalselt esitatud teavet. Õpitakse kasutama tehnoloogilisi abivahendeid eri liiki tekste luues, korrigeerides ja esitades.</w:t>
      </w:r>
    </w:p>
    <w:p w:rsidR="00323CD1" w:rsidRDefault="00323CD1" w:rsidP="00323CD1">
      <w:pPr>
        <w:suppressAutoHyphens/>
        <w:spacing w:after="120" w:line="100" w:lineRule="atLeast"/>
        <w:ind w:left="75" w:hanging="15"/>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7) Ettevõtlikkuspädevus</w:t>
      </w:r>
      <w:r>
        <w:rPr>
          <w:rFonts w:ascii="Times New Roman" w:eastAsia="SimSun" w:hAnsi="Times New Roman" w:cs="Times New Roman"/>
          <w:color w:val="000000"/>
          <w:kern w:val="2"/>
          <w:sz w:val="24"/>
          <w:szCs w:val="24"/>
          <w:lang w:eastAsia="hi-IN" w:bidi="hi-IN"/>
        </w:rPr>
        <w:t xml:space="preserve"> kaasneb eelkõige enesekindluse ja julgusega, mida annab inimesele võõrkeeleoskus. Toimetulek võõrkeelses keskkonnas avardab õppija võimalusi viia ellu oma ideid ja eesmärke ning loob eeldused koostööks teiste sama võõrkeelt valdavate ea- ja mõttekaaslastega.</w:t>
      </w:r>
    </w:p>
    <w:p w:rsidR="0063133D" w:rsidRDefault="0063133D" w:rsidP="0063133D">
      <w:pPr>
        <w:suppressAutoHyphens/>
        <w:spacing w:after="120" w:line="100" w:lineRule="atLeast"/>
        <w:ind w:left="75" w:hanging="15"/>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8) Digipädevus</w:t>
      </w:r>
    </w:p>
    <w:p w:rsidR="0063133D" w:rsidRPr="00AC758C" w:rsidRDefault="0063133D" w:rsidP="0063133D">
      <w:pPr>
        <w:suppressAutoHyphens/>
        <w:spacing w:after="120" w:line="100" w:lineRule="atLeast"/>
        <w:ind w:left="75" w:hanging="15"/>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Võõrkeelt õppides kasutatakse digivahendeid internetis teabe otsimiseks ning saadud teabe rakendamiseks, arutledes erinevate kultuuri- ja igapäevaeluteemade üle. Rakendatakse veebisõnastikke, tõlkeprogramme ja muid asjakohaseid digitaalseid rakendusi, luuakse sisu ning säilitatakse loodut digitaalsel kujul. Digikeskkonnas võõrkeeles suheldes jälgitakse teabe ohutut kasutamist ja jagamist. Eraelu kajastavaid, sh isikuandmeid sisaldavaid, tekste koostades ning jagades pööratakse tähelepanu interneti turvalisusele.</w:t>
      </w:r>
    </w:p>
    <w:p w:rsidR="0063133D" w:rsidRDefault="0063133D" w:rsidP="00323CD1">
      <w:pPr>
        <w:suppressAutoHyphens/>
        <w:spacing w:after="120" w:line="100" w:lineRule="atLeast"/>
        <w:ind w:left="75" w:hanging="15"/>
        <w:textAlignment w:val="baseline"/>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120" w:line="100" w:lineRule="atLeast"/>
        <w:ind w:left="75" w:hanging="15"/>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 xml:space="preserve">4.2. </w:t>
      </w:r>
      <w:proofErr w:type="spellStart"/>
      <w:r>
        <w:rPr>
          <w:rFonts w:ascii="Times New Roman" w:eastAsia="SimSun" w:hAnsi="Times New Roman" w:cs="Times New Roman"/>
          <w:b/>
          <w:bCs/>
          <w:color w:val="000000"/>
          <w:kern w:val="2"/>
          <w:sz w:val="24"/>
          <w:szCs w:val="24"/>
          <w:lang w:eastAsia="hi-IN" w:bidi="hi-IN"/>
        </w:rPr>
        <w:t>Lõimumine</w:t>
      </w:r>
      <w:proofErr w:type="spellEnd"/>
      <w:r>
        <w:rPr>
          <w:rFonts w:ascii="Times New Roman" w:eastAsia="SimSun" w:hAnsi="Times New Roman" w:cs="Times New Roman"/>
          <w:b/>
          <w:bCs/>
          <w:color w:val="000000"/>
          <w:kern w:val="2"/>
          <w:sz w:val="24"/>
          <w:szCs w:val="24"/>
          <w:lang w:eastAsia="hi-IN" w:bidi="hi-IN"/>
        </w:rPr>
        <w:t xml:space="preserve"> teiste ainevaldkondadega</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Võõrkeelte ainekavad arvestavad teadmisi, mida õpilane saab õpitava keele maa ja kultuuri kohta teiste ainevaldkondade kaudu. Võõrkeeleõppes kasutatavad materjalid täiendavad teadmisi, mida õpilane omandab teistes õppeainetes, andes õpilasele keelevahendid erinevate valdkondadega seonduvate teemade käsitlemiseks.</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Võõrkeelte oskus võimaldab muu hulgas õppijale ligipääsu lisateabeallikatele (teatmeteosed, võõrkeelne kirjandus, internet jt), toetades sel moel materjali otsimist mõne teise õppeaine jaoks.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Keel ja kirjandus. </w:t>
      </w:r>
      <w:r>
        <w:rPr>
          <w:rFonts w:ascii="Times New Roman" w:eastAsia="SimSun" w:hAnsi="Times New Roman" w:cs="Times New Roman"/>
          <w:color w:val="000000"/>
          <w:kern w:val="2"/>
          <w:sz w:val="24"/>
          <w:szCs w:val="24"/>
          <w:lang w:eastAsia="hi-IN" w:bidi="hi-IN"/>
        </w:rPr>
        <w:t>Võõrkeelte valdkonnal on kõige otsesem seos keele ja kirjandusega, kuna võõrkeeleõppes rakendatakse emakeeles omandatud teadmisi: arendatakse kirjalikku ja suulist eneseväljendusoskust, luuakse tekste ning õpitakse neist aru saama. Kõik need teadmised ja oskused kantakse järgmist keelt õppides üle uude kultuurikonteksti.</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Matemaatika.</w:t>
      </w:r>
      <w:r>
        <w:rPr>
          <w:rFonts w:ascii="Times New Roman" w:eastAsia="SimSun" w:hAnsi="Times New Roman" w:cs="Times New Roman"/>
          <w:color w:val="000000"/>
          <w:kern w:val="2"/>
          <w:sz w:val="24"/>
          <w:szCs w:val="24"/>
          <w:lang w:eastAsia="hi-IN" w:bidi="hi-IN"/>
        </w:rPr>
        <w:t xml:space="preserve"> Matemaatikapädevuse arengut toetab numbrite tundmise ja arvutamise kõrval erinevates alustekstides  leiduvate  sümbolite,  graafikute,  tabelite  ja  diagrammide mõistmise  ning  tõlgendamise oskuse arendamine.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Loodus- ja sotsiaalained.</w:t>
      </w:r>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Lõiming</w:t>
      </w:r>
      <w:proofErr w:type="spellEnd"/>
      <w:r>
        <w:rPr>
          <w:rFonts w:ascii="Times New Roman" w:eastAsia="SimSun" w:hAnsi="Times New Roman" w:cs="Times New Roman"/>
          <w:color w:val="000000"/>
          <w:kern w:val="2"/>
          <w:sz w:val="24"/>
          <w:szCs w:val="24"/>
          <w:lang w:eastAsia="hi-IN" w:bidi="hi-IN"/>
        </w:rPr>
        <w:t xml:space="preserve"> kujundatakse erinevate teemavaldkondade ja nendes kasutatavate alustekstide ning õppe kaudu. Võõrkeelte õppes juhitakse õpilasi muu hulgas väärtustama looduslikku mitmekesisust  ning  vastutustundlikku  ja  säästvat  eluviisi;  ära  tundma  kultuurilist  eripära  ja  järgima üldtunnustatud  käitumisreegleid;  kujundama  oma  arvamust  ning  olema  aktiivne  ja  vastutustundlik kodanik.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Kunstiained.</w:t>
      </w:r>
      <w:r>
        <w:rPr>
          <w:rFonts w:ascii="Times New Roman" w:eastAsia="SimSun" w:hAnsi="Times New Roman" w:cs="Times New Roman"/>
          <w:color w:val="000000"/>
          <w:kern w:val="2"/>
          <w:sz w:val="24"/>
          <w:szCs w:val="24"/>
          <w:lang w:eastAsia="hi-IN" w:bidi="hi-IN"/>
        </w:rPr>
        <w:t xml:space="preserve"> Kunstipädevusega  puututakse  kokku  kultuuriteadlikkuse  kujundamise  kaudu,  õppides tundma erinevate maade kultuurisaavutusi nii teemade (nt „Riigid ja nende kultuur“, „Vaba aeg“) kui ka vahetute  kunstielamuste  kaudu  (kino,  teater,  kontserdid,  muusika,  näitused,  muuseumid  jm).  Õpilasi suunatakse märkama ja väärtustama erinevaid kultuuritraditsioone ning maailmakultuuri mitmekesisust.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Tehnoloogia.</w:t>
      </w:r>
      <w:r>
        <w:rPr>
          <w:rFonts w:ascii="Times New Roman" w:eastAsia="SimSun" w:hAnsi="Times New Roman" w:cs="Times New Roman"/>
          <w:color w:val="000000"/>
          <w:kern w:val="2"/>
          <w:sz w:val="24"/>
          <w:szCs w:val="24"/>
          <w:lang w:eastAsia="hi-IN" w:bidi="hi-IN"/>
        </w:rPr>
        <w:t xml:space="preserve"> Erinevate  teemavaldkondade  ja  nendes  kasutatavate  alustekstide  ning  õppe  kaudu teadvustatakse  tehnoloogia  arengusuundumisi,  seejuures  arutletakse  nt  tehnoloogia  kasutamisega kaasnevate võimaluste ja ohtude üle või tutvutakse eri valdkondade teadussaavutustega.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lastRenderedPageBreak/>
        <w:t>Kehaline kasvatus.</w:t>
      </w:r>
      <w:r>
        <w:rPr>
          <w:rFonts w:ascii="Times New Roman" w:eastAsia="SimSun" w:hAnsi="Times New Roman" w:cs="Times New Roman"/>
          <w:color w:val="000000"/>
          <w:kern w:val="2"/>
          <w:sz w:val="24"/>
          <w:szCs w:val="24"/>
          <w:lang w:eastAsia="hi-IN" w:bidi="hi-IN"/>
        </w:rPr>
        <w:t xml:space="preserve"> Kehakultuuripädevus seostub võõrkeeltes tervisliku eluviisi ja kehalise aktiivsuse väärtustamisega.  Võõrkeeleõppes  (nii  nagu  kehalises kasvatuseski)  tuleb  sallivalt  suhtuda kaaslastesse, järgida ausa mängu reegleid ning teha koostööd.</w:t>
      </w:r>
    </w:p>
    <w:p w:rsidR="00323CD1" w:rsidRDefault="00323CD1" w:rsidP="00323CD1">
      <w:pPr>
        <w:suppressAutoHyphens/>
        <w:spacing w:after="0" w:line="100" w:lineRule="atLeast"/>
        <w:ind w:left="75" w:hanging="15"/>
        <w:textAlignment w:val="baseline"/>
        <w:rPr>
          <w:rFonts w:ascii="Times New Roman" w:eastAsia="SimSun" w:hAnsi="Times New Roman" w:cs="Times New Roman"/>
          <w:b/>
          <w:bCs/>
          <w:color w:val="000000"/>
          <w:kern w:val="2"/>
          <w:sz w:val="24"/>
          <w:szCs w:val="24"/>
          <w:lang w:eastAsia="hi-IN" w:bidi="hi-IN"/>
        </w:rPr>
      </w:pPr>
    </w:p>
    <w:p w:rsidR="00323CD1" w:rsidRDefault="00323CD1" w:rsidP="00323CD1">
      <w:pPr>
        <w:suppressAutoHyphens/>
        <w:spacing w:after="0" w:line="100" w:lineRule="atLeast"/>
        <w:ind w:left="75" w:hanging="15"/>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 xml:space="preserve">4.3 Läbivate teemade rakendamise võimalusi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Võõrkeelte  õppe  eesmärgid  ja  teemad  toetavad  erinevais  kooliastmeis  õpilase  algatusvõimet, mõtteaktiivsust  ning  läbivate  teemade  omandamist,  kasutades  selleks  sobivaid  võõrkeelseid (autentseid) alustekste ning erinevaid pädevusi arendavaid töömeetodeid. Eelkõige on läbivad teemad seotud järgmiste teemavaldkondadega: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1)  </w:t>
      </w:r>
      <w:r w:rsidRPr="00CB2A75">
        <w:rPr>
          <w:rFonts w:ascii="Times New Roman" w:eastAsia="SimSun" w:hAnsi="Times New Roman" w:cs="Times New Roman"/>
          <w:b/>
          <w:bCs/>
          <w:color w:val="000000"/>
          <w:kern w:val="2"/>
          <w:sz w:val="24"/>
          <w:szCs w:val="24"/>
          <w:lang w:eastAsia="hi-IN" w:bidi="hi-IN"/>
        </w:rPr>
        <w:t>elukestev  õpe  ja  karjääri  planeerimine</w:t>
      </w:r>
      <w:r>
        <w:rPr>
          <w:rFonts w:ascii="Times New Roman" w:eastAsia="SimSun" w:hAnsi="Times New Roman" w:cs="Times New Roman"/>
          <w:bCs/>
          <w:color w:val="000000"/>
          <w:kern w:val="2"/>
          <w:sz w:val="24"/>
          <w:szCs w:val="24"/>
          <w:lang w:eastAsia="hi-IN" w:bidi="hi-IN"/>
        </w:rPr>
        <w:t xml:space="preserve">:  „Õppimine  ja  töö”.  Kujundatakse  iseseisva  õppimise oskus,  mis  on  oluline  alus  elukestva  õppe  harjumuste  ja  hoiakut omandamisel.  Erinevate õppevormide kaudu arendatakse õpilaste suhtlus- ja  koostööoskusi, mida on muu hulgas vaja tulevases  tööelus.  Võõrkeelt  õppides  omandataks eneseanalüüsiks  ja  enda  tutvustamiseks vajalikku sõnavara, et ennast võõrkeeles esitleda ja oma mõtteid arusaadavalt edasi anda. Õpe võimaldab  vahetult  kokku  puutuda  töömaailmaga,  nt  käivad  õpilased  ettevõtteis,  tutvuvad ainevaldkonnaga  seotud  ametite,  erialade  ja  edasiõppimisvõimalustega.  Nii  kujuneb  oskus koostada õpinguile ja tööle kandideerimiseks vajalikke dokumente;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2</w:t>
      </w:r>
      <w:r w:rsidRPr="00CB2A75">
        <w:rPr>
          <w:rFonts w:ascii="Times New Roman" w:eastAsia="SimSun" w:hAnsi="Times New Roman" w:cs="Times New Roman"/>
          <w:b/>
          <w:bCs/>
          <w:color w:val="000000"/>
          <w:kern w:val="2"/>
          <w:sz w:val="24"/>
          <w:szCs w:val="24"/>
          <w:lang w:eastAsia="hi-IN" w:bidi="hi-IN"/>
        </w:rPr>
        <w:t>)  keskkond  ja  jätkusuutlik  areng</w:t>
      </w:r>
      <w:r>
        <w:rPr>
          <w:rFonts w:ascii="Times New Roman" w:eastAsia="SimSun" w:hAnsi="Times New Roman" w:cs="Times New Roman"/>
          <w:bCs/>
          <w:color w:val="000000"/>
          <w:kern w:val="2"/>
          <w:sz w:val="24"/>
          <w:szCs w:val="24"/>
          <w:lang w:eastAsia="hi-IN" w:bidi="hi-IN"/>
        </w:rPr>
        <w:t xml:space="preserve">:  „Kodukoht  Eesti”.  Taotletakse  õpilase  kujunemist  sotsiaalselt aktiivseks,  vastutustundlikuks  ning  keskkonnateadlikuks  inimeseks,  kes  hoiab  ja  kaitseb keskkonda  ning,  väärtustades  jätkusuutlikkust,  on  valmis  leidma  vastuseid  keskkonna-  ja inimarengu küsimustele;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3)  </w:t>
      </w:r>
      <w:r w:rsidRPr="00CB2A75">
        <w:rPr>
          <w:rFonts w:ascii="Times New Roman" w:eastAsia="SimSun" w:hAnsi="Times New Roman" w:cs="Times New Roman"/>
          <w:b/>
          <w:bCs/>
          <w:color w:val="000000"/>
          <w:kern w:val="2"/>
          <w:sz w:val="24"/>
          <w:szCs w:val="24"/>
          <w:lang w:eastAsia="hi-IN" w:bidi="hi-IN"/>
        </w:rPr>
        <w:t>kodanikualgatus  ja  ettevõtlikkus</w:t>
      </w:r>
      <w:r>
        <w:rPr>
          <w:rFonts w:ascii="Times New Roman" w:eastAsia="SimSun" w:hAnsi="Times New Roman" w:cs="Times New Roman"/>
          <w:bCs/>
          <w:color w:val="000000"/>
          <w:kern w:val="2"/>
          <w:sz w:val="24"/>
          <w:szCs w:val="24"/>
          <w:lang w:eastAsia="hi-IN" w:bidi="hi-IN"/>
        </w:rPr>
        <w:t xml:space="preserve">:  „Mina  ja  teised“, „Igapäevaelu.  Õppimine  ja  töö“,  „Kodukoht Eesti“,  „Vaba  aeg“.  Taotletakse  õpilase  kujunemist  aktiivseks  ning  vastutustundlikuks kogukonna- ja ühiskonnaliikmeks, kes mõistab ühiskonna toimimise põhimõtteid ja mehhanisme ning  kodanikualgatuse  tähtsust,  tunneb  end ühiskonnaliikmena  ja  toetub  oma  tegevuses  riigi kultuuritraditsioonidele ning arengusuundadele;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4)  </w:t>
      </w:r>
      <w:r w:rsidRPr="00CB2A75">
        <w:rPr>
          <w:rFonts w:ascii="Times New Roman" w:eastAsia="SimSun" w:hAnsi="Times New Roman" w:cs="Times New Roman"/>
          <w:b/>
          <w:bCs/>
          <w:color w:val="000000"/>
          <w:kern w:val="2"/>
          <w:sz w:val="24"/>
          <w:szCs w:val="24"/>
          <w:lang w:eastAsia="hi-IN" w:bidi="hi-IN"/>
        </w:rPr>
        <w:t>kultuuriline identiteet:</w:t>
      </w:r>
      <w:r>
        <w:rPr>
          <w:rFonts w:ascii="Times New Roman" w:eastAsia="SimSun" w:hAnsi="Times New Roman" w:cs="Times New Roman"/>
          <w:bCs/>
          <w:color w:val="000000"/>
          <w:kern w:val="2"/>
          <w:sz w:val="24"/>
          <w:szCs w:val="24"/>
          <w:lang w:eastAsia="hi-IN" w:bidi="hi-IN"/>
        </w:rPr>
        <w:t xml:space="preserve"> „Kodukoht Eesti”, „Riigid ja nende kultuur”. Taotletakse õpilase kujunemist kultuuriteadlikuks  inimeseks,  kes  mõistab  kultuuri  osa  inimeste  mõtte-  ja  käitumislaadi kujundajana  ning  kultuuride  muutumist  ajaloo  vältel,  kellel  on  ettekujutus  kultuuride mitmekesisusest ja kultuuriga määratud elupraktika eripärast ning kes väärtustab omakultuuri ja kultuurilist mitmekesisust ning on salliv ja koostööaldis;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5)  </w:t>
      </w:r>
      <w:r w:rsidRPr="00CB2A75">
        <w:rPr>
          <w:rFonts w:ascii="Times New Roman" w:eastAsia="SimSun" w:hAnsi="Times New Roman" w:cs="Times New Roman"/>
          <w:b/>
          <w:bCs/>
          <w:color w:val="000000"/>
          <w:kern w:val="2"/>
          <w:sz w:val="24"/>
          <w:szCs w:val="24"/>
          <w:lang w:eastAsia="hi-IN" w:bidi="hi-IN"/>
        </w:rPr>
        <w:t>teabekeskkond:</w:t>
      </w:r>
      <w:r>
        <w:rPr>
          <w:rFonts w:ascii="Times New Roman" w:eastAsia="SimSun" w:hAnsi="Times New Roman" w:cs="Times New Roman"/>
          <w:bCs/>
          <w:color w:val="000000"/>
          <w:kern w:val="2"/>
          <w:sz w:val="24"/>
          <w:szCs w:val="24"/>
          <w:lang w:eastAsia="hi-IN" w:bidi="hi-IN"/>
        </w:rPr>
        <w:t xml:space="preserve">  „Igapäevaelu.  Õppimine  ja  töö“,  „Riigid  ja  nende  kultuur“,  „Vaba  aeg“. Taotletakse  õpilase  kujunemist  teabeteadlikuks  inimeseks,  kes  tajub  ja  teadvustab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teabekeskkonda,  suudab  seda  kriitiliselt  analüüsida ning  toimida  selles  oma  eesmärkide  ja ühiskonnas omaksvõetud kommunikatsioonieetika järgi;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6)  </w:t>
      </w:r>
      <w:r w:rsidRPr="00CB2A75">
        <w:rPr>
          <w:rFonts w:ascii="Times New Roman" w:eastAsia="SimSun" w:hAnsi="Times New Roman" w:cs="Times New Roman"/>
          <w:b/>
          <w:bCs/>
          <w:color w:val="000000"/>
          <w:kern w:val="2"/>
          <w:sz w:val="24"/>
          <w:szCs w:val="24"/>
          <w:lang w:eastAsia="hi-IN" w:bidi="hi-IN"/>
        </w:rPr>
        <w:t>tehnoloogia  ja  innovatsioon</w:t>
      </w:r>
      <w:r>
        <w:rPr>
          <w:rFonts w:ascii="Times New Roman" w:eastAsia="SimSun" w:hAnsi="Times New Roman" w:cs="Times New Roman"/>
          <w:bCs/>
          <w:color w:val="000000"/>
          <w:kern w:val="2"/>
          <w:sz w:val="24"/>
          <w:szCs w:val="24"/>
          <w:lang w:eastAsia="hi-IN" w:bidi="hi-IN"/>
        </w:rPr>
        <w:t xml:space="preserve">:  „Igapäevaelu.  Õppimine ja  töö“,  „Vaba  aeg“.  Taotletakse  õpilase kujunemist  uuendusaltiks  ja  nüüdisaegset  tehnoloogiat  eesmärgipäraselt  kasutada  oskavaks inimeseks, kes tuleb toime kiiresti muutuvas tehnoloogilises elu-, õpi- ja töökeskkonnas;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7)  </w:t>
      </w:r>
      <w:r w:rsidRPr="00CB2A75">
        <w:rPr>
          <w:rFonts w:ascii="Times New Roman" w:eastAsia="SimSun" w:hAnsi="Times New Roman" w:cs="Times New Roman"/>
          <w:b/>
          <w:bCs/>
          <w:color w:val="000000"/>
          <w:kern w:val="2"/>
          <w:sz w:val="24"/>
          <w:szCs w:val="24"/>
          <w:lang w:eastAsia="hi-IN" w:bidi="hi-IN"/>
        </w:rPr>
        <w:t>tervis  ja  ohutus</w:t>
      </w:r>
      <w:r>
        <w:rPr>
          <w:rFonts w:ascii="Times New Roman" w:eastAsia="SimSun" w:hAnsi="Times New Roman" w:cs="Times New Roman"/>
          <w:bCs/>
          <w:color w:val="000000"/>
          <w:kern w:val="2"/>
          <w:sz w:val="24"/>
          <w:szCs w:val="24"/>
          <w:lang w:eastAsia="hi-IN" w:bidi="hi-IN"/>
        </w:rPr>
        <w:t xml:space="preserve">:  „Mina  ja  teised”,  „Kodu  ja  lähiümbrus”,  „Igapäevaelu.  Õppimine  ja  töö“. Taotletakse  õpilase  kujunemist  vaimselt,  emotsionaalselt,  sotsiaalselt  ja  füüsiliselt  terveks ühiskonnaliikmeks,  kes  järgib  tervislikku  eluviisi, käitub  turvaliselt  ning  aitab  kaasa  tervist edendava turvalise keskkonna kujundamisele;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8)  </w:t>
      </w:r>
      <w:r w:rsidRPr="00CB2A75">
        <w:rPr>
          <w:rFonts w:ascii="Times New Roman" w:eastAsia="SimSun" w:hAnsi="Times New Roman" w:cs="Times New Roman"/>
          <w:b/>
          <w:bCs/>
          <w:color w:val="000000"/>
          <w:kern w:val="2"/>
          <w:sz w:val="24"/>
          <w:szCs w:val="24"/>
          <w:lang w:eastAsia="hi-IN" w:bidi="hi-IN"/>
        </w:rPr>
        <w:t>väärtused  ja  kõlblus</w:t>
      </w:r>
      <w:r>
        <w:rPr>
          <w:rFonts w:ascii="Times New Roman" w:eastAsia="SimSun" w:hAnsi="Times New Roman" w:cs="Times New Roman"/>
          <w:bCs/>
          <w:color w:val="000000"/>
          <w:kern w:val="2"/>
          <w:sz w:val="24"/>
          <w:szCs w:val="24"/>
          <w:lang w:eastAsia="hi-IN" w:bidi="hi-IN"/>
        </w:rPr>
        <w:t>:  „Mina  ja  teised“,  „Kodu  ja  lähiümbrus“,  „Kodukoht  Eesti“,  „Igapäevaelu. Õppimine  ja  töö“,  „Riigid  ja  nende  kultuur“,  „Vaba  aeg“.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suppressAutoHyphens/>
        <w:spacing w:after="0" w:line="100" w:lineRule="atLeast"/>
        <w:ind w:left="75" w:hanging="15"/>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lastRenderedPageBreak/>
        <w:t>4.4 Õppetegevuse kavandamine ning korraldamine</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Õpet kavandades ja korraldades:</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1)  lähtutakse  õppekava  alusväärtustest,  üldpädevustest,  õppeaine  eesmärkidest,  õppesisust  ja oodatavatest õpitulemustest ning toetatakse </w:t>
      </w:r>
      <w:proofErr w:type="spellStart"/>
      <w:r>
        <w:rPr>
          <w:rFonts w:ascii="Times New Roman" w:eastAsia="SimSun" w:hAnsi="Times New Roman" w:cs="Times New Roman"/>
          <w:bCs/>
          <w:color w:val="000000"/>
          <w:kern w:val="2"/>
          <w:sz w:val="24"/>
          <w:szCs w:val="24"/>
          <w:lang w:eastAsia="hi-IN" w:bidi="hi-IN"/>
        </w:rPr>
        <w:t>lõimingut</w:t>
      </w:r>
      <w:proofErr w:type="spellEnd"/>
      <w:r>
        <w:rPr>
          <w:rFonts w:ascii="Times New Roman" w:eastAsia="SimSun" w:hAnsi="Times New Roman" w:cs="Times New Roman"/>
          <w:bCs/>
          <w:color w:val="000000"/>
          <w:kern w:val="2"/>
          <w:sz w:val="24"/>
          <w:szCs w:val="24"/>
          <w:lang w:eastAsia="hi-IN" w:bidi="hi-IN"/>
        </w:rPr>
        <w:t xml:space="preserve"> teiste õppeainete ja läbivate teemadega;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2)  taotletakse,  et  õpilase  õpikoormus  (sh  kodutööde  maht)  on  mõõdukas,  jaotub  õppeaasta ulatuses ühtlaselt ning jätab piisavalt aega puhkuseks ja huvitegevusteks;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3)  võimaldatakse  õppida  üksi  ning  koos  teistega  (iseseisvad,  paaris-  ja  rühmatööd),  et  toetada õpilaste kujunemist aktiivseiks ning iseseisvaiks õppijaiks;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4)  kasutatakse  diferentseeritud  õppeülesandeid,  mille  sisu  ja  raskusaste  toetavad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individualiseeritud käsitlust ning suurendavad õpimotivatsiooni;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5)  rakendatakse  nüüdisaegseid  info-  ja  kommunikatsioonitehnoloogial  põhinevaid  õpikeskkondi ning õppematerjale ja -vahendeid;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6)  mitmekesistatakse  õpikeskkonda:  muuseumid,  näitused,  teater,  arvuti/ multimeediaklass,  õpilasvahetus,  õppereisid jne;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7)  kasutatakse  erinevaid  õppemeetodeid,  sh  aktiivõpet: rollimängud,  arutelud,  diskussioonid, projektõpe jne.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Õppesisu käsitlemise valiku teeb aineõpetaja arvestusega, et kooliastmeti kirjeldatud õpitulemused, üld- ja valdkonnapädevused ning ainepädevused oleksid saavutatud.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suppressAutoHyphens/>
        <w:spacing w:after="0" w:line="100" w:lineRule="atLeast"/>
        <w:ind w:left="30" w:hanging="30"/>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5. Hindamise alused (lähtub HTM määrusest ja kooli hindamisjuhendist)</w:t>
      </w:r>
    </w:p>
    <w:p w:rsidR="00323CD1" w:rsidRDefault="00323CD1" w:rsidP="00323CD1">
      <w:pPr>
        <w:suppressAutoHyphens/>
        <w:spacing w:after="0" w:line="100" w:lineRule="atLeast"/>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Õpitulemuste  hindamise  eesmärgid  on  toetada  õpilase arengut,  innustada  õpilast  sihikindlalt  õppima, kujundada  õpilase  enesehinnangut,  tekitada  huvi  võõrkeelte  õppimise  vastu  ning  luua  seega  alus elukestvale  võõrkeeleõppele.  Hindamisel  lähtutakse  põhikooli  riikliku  õppekava  üldosa  sätetest.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Hinnatakse õpilase teadmisi ja oskusi suuliste vastuste, sh esituste, kirjalike ja/või praktiliste tööde ning praktiliste tegevuste alusel, arvestades õpilase teadmiste ja oskuste vastavust ainekavas taotletavatele õpitulemustele.  Puudustele  juhib  õpetaja  tähelepanu taktitundega,  osutades  võimalustele  neist  üle saada.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Õpitulemusi  hinnatakse  sõnaliste  hinnangute  ja  numbriliste  hinnetega.  Õpitulemuste  kontrollimise vormid  peavad  olema  mitmekesised  ning  vastavuses  õpitulemustega.  Õpilane  peab  teadma,  mida  ja millal hinnatakse, mis hindamisvahendeid kasutatakse ning mis on hindamise kriteeriumid.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Väärtushinnanguid  ja  -hoiakuid  ning  õpioskusi  sisaldavate  õpitulemuste  kohta  (nt  huvi  tundmine, väärtustamine, reeglite järgimine, teatmeallikate kasutamine) antakse tagasisidet. Tagasiside andmisel (sh  keelelistele  õpitulemustele)  kasutatakse  kõrvuti  õpetaja  hinnangutega  õpilaste  enesehindamist  ja kaaslaste antud hinnanguid, võttes vajaduse korral abiks nt Euroopa keelemapi. </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Õpitulemusi hinnates lähtutakse Kuldre Kooli õppekava üldosa ning teiste hindamist reguleerivate õigusaktide käsitlusest.</w:t>
      </w: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suppressAutoHyphens/>
        <w:spacing w:after="0" w:line="100" w:lineRule="atLeast"/>
        <w:ind w:left="75" w:hanging="15"/>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6.</w:t>
      </w:r>
      <w:r>
        <w:rPr>
          <w:rFonts w:ascii="Times New Roman" w:eastAsia="SimSun" w:hAnsi="Times New Roman" w:cs="Times New Roman"/>
          <w:bCs/>
          <w:color w:val="000000"/>
          <w:kern w:val="2"/>
          <w:sz w:val="24"/>
          <w:szCs w:val="24"/>
          <w:lang w:eastAsia="hi-IN" w:bidi="hi-IN"/>
        </w:rPr>
        <w:t xml:space="preserve"> </w:t>
      </w:r>
      <w:r>
        <w:rPr>
          <w:rFonts w:ascii="Times New Roman" w:eastAsia="SimSun" w:hAnsi="Times New Roman" w:cs="Times New Roman"/>
          <w:b/>
          <w:bCs/>
          <w:color w:val="000000"/>
          <w:kern w:val="2"/>
          <w:sz w:val="24"/>
          <w:szCs w:val="24"/>
          <w:lang w:eastAsia="hi-IN" w:bidi="hi-IN"/>
        </w:rPr>
        <w:t>Füüsiline õppekeskkond</w:t>
      </w:r>
      <w:r>
        <w:rPr>
          <w:rFonts w:ascii="Times New Roman" w:eastAsia="SimSun" w:hAnsi="Times New Roman" w:cs="Times New Roman"/>
          <w:bCs/>
          <w:color w:val="000000"/>
          <w:kern w:val="2"/>
          <w:sz w:val="24"/>
          <w:szCs w:val="24"/>
          <w:lang w:eastAsia="hi-IN" w:bidi="hi-IN"/>
        </w:rPr>
        <w:t xml:space="preserve"> </w:t>
      </w:r>
    </w:p>
    <w:p w:rsidR="00323CD1" w:rsidRDefault="00323CD1" w:rsidP="00323CD1">
      <w:pPr>
        <w:suppressAutoHyphens/>
        <w:spacing w:after="12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1. Kool korraldab õppe vajadusel rühmades, soovituslik rühma suurus on kuni 17 õpilast.</w:t>
      </w:r>
    </w:p>
    <w:p w:rsidR="00323CD1" w:rsidRDefault="00323CD1" w:rsidP="00323CD1">
      <w:pPr>
        <w:suppressAutoHyphens/>
        <w:spacing w:after="12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2. Kool korraldab õppe klassis, kus on keeleõppe eesmärkide saavutamist toetav ruumikujundus koos vajaliku õppematerjali, sisustuse ja tehniliste abivahenditega.</w:t>
      </w:r>
    </w:p>
    <w:p w:rsidR="00323CD1" w:rsidRDefault="00323CD1" w:rsidP="00323CD1">
      <w:pPr>
        <w:suppressAutoHyphens/>
        <w:spacing w:after="12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3. Klassis peab olema võimalik kuulata eri helikandjaid (nt CD, kassetid) ja vaadata  videoid. Oluline on Interneti-ühendusega arvuti ja esitlustehnika.</w:t>
      </w:r>
    </w:p>
    <w:p w:rsidR="00323CD1" w:rsidRDefault="00323CD1" w:rsidP="00323CD1">
      <w:pPr>
        <w:suppressAutoHyphens/>
        <w:spacing w:after="12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4. Keeleõppeklassi mööblit peaks saama ümber paigutada, et teha mitmekesiseid ülesandeid ning töötada rühmas või individuaalselt. </w:t>
      </w:r>
    </w:p>
    <w:p w:rsidR="00323CD1" w:rsidRDefault="00323CD1" w:rsidP="00323CD1">
      <w:pPr>
        <w:suppressAutoHyphens/>
        <w:spacing w:after="12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5. Keeleõppeklassi seintele peab olema võimalik paigaldada stende ja paigutada nii näitmaterjale kui ka õpilaste töid. Keeleõppeklassi on soovitav paigutada raamaturiiulid sõnastike ning muude eakohaste ja nüüdisaegsete õppematerjalidega nii, et need oleksid õpilastel käepärast. Kooli raamatukogu toetab võõrkeeleõpet võõrkeelse lugemisvaraga.</w:t>
      </w:r>
    </w:p>
    <w:p w:rsidR="00323CD1" w:rsidRDefault="00323CD1" w:rsidP="00323CD1">
      <w:pPr>
        <w:suppressAutoHyphens/>
        <w:spacing w:after="0" w:line="100" w:lineRule="atLeast"/>
        <w:ind w:left="30" w:hanging="30"/>
        <w:textAlignment w:val="baseline"/>
        <w:rPr>
          <w:rFonts w:ascii="Times New Roman" w:eastAsia="SimSun" w:hAnsi="Times New Roman" w:cs="Times New Roman"/>
          <w:b/>
          <w:bCs/>
          <w:color w:val="000000"/>
          <w:kern w:val="2"/>
          <w:sz w:val="24"/>
          <w:szCs w:val="24"/>
          <w:lang w:eastAsia="hi-IN" w:bidi="hi-IN"/>
        </w:rPr>
      </w:pPr>
    </w:p>
    <w:p w:rsidR="00323CD1" w:rsidRDefault="00323CD1" w:rsidP="00323CD1">
      <w:pPr>
        <w:suppressAutoHyphens/>
        <w:spacing w:after="0" w:line="100" w:lineRule="atLeast"/>
        <w:ind w:left="30" w:hanging="30"/>
        <w:textAlignment w:val="baseline"/>
        <w:rPr>
          <w:rFonts w:ascii="Times New Roman" w:eastAsia="SimSun" w:hAnsi="Times New Roman" w:cs="Times New Roman"/>
          <w:b/>
          <w:color w:val="000000"/>
          <w:kern w:val="2"/>
          <w:sz w:val="24"/>
          <w:szCs w:val="24"/>
          <w:lang w:eastAsia="hi-IN" w:bidi="hi-IN"/>
        </w:rPr>
      </w:pPr>
    </w:p>
    <w:p w:rsidR="00323CD1" w:rsidRDefault="00323CD1" w:rsidP="00323CD1">
      <w:pPr>
        <w:suppressAutoHyphens/>
        <w:spacing w:after="0" w:line="100" w:lineRule="atLeast"/>
        <w:ind w:left="30" w:hanging="30"/>
        <w:textAlignment w:val="baseline"/>
        <w:rPr>
          <w:rFonts w:ascii="Times New Roman" w:eastAsia="SimSun" w:hAnsi="Times New Roman" w:cs="Times New Roman"/>
          <w:b/>
          <w:color w:val="000000"/>
          <w:kern w:val="2"/>
          <w:sz w:val="24"/>
          <w:szCs w:val="24"/>
          <w:lang w:eastAsia="hi-IN" w:bidi="hi-IN"/>
        </w:rPr>
      </w:pPr>
    </w:p>
    <w:p w:rsidR="00323CD1" w:rsidRDefault="00323CD1" w:rsidP="00323CD1">
      <w:pPr>
        <w:suppressAutoHyphens/>
        <w:spacing w:after="0" w:line="100" w:lineRule="atLeast"/>
        <w:ind w:left="30" w:hanging="30"/>
        <w:textAlignment w:val="baseline"/>
        <w:rPr>
          <w:rFonts w:ascii="Times New Roman" w:eastAsia="SimSun" w:hAnsi="Times New Roman" w:cs="Times New Roman"/>
          <w:b/>
          <w:color w:val="000000"/>
          <w:kern w:val="2"/>
          <w:sz w:val="24"/>
          <w:szCs w:val="24"/>
          <w:lang w:eastAsia="hi-IN" w:bidi="hi-IN"/>
        </w:rPr>
      </w:pPr>
    </w:p>
    <w:p w:rsidR="00323CD1" w:rsidRDefault="00323CD1" w:rsidP="00323CD1">
      <w:pPr>
        <w:suppressAutoHyphens/>
        <w:spacing w:after="0" w:line="360" w:lineRule="auto"/>
        <w:ind w:left="30" w:hanging="30"/>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7. Ainekavad</w:t>
      </w:r>
    </w:p>
    <w:p w:rsidR="00323CD1" w:rsidRDefault="00323CD1" w:rsidP="00323CD1">
      <w:pPr>
        <w:suppressAutoHyphens/>
        <w:spacing w:after="0" w:line="360" w:lineRule="auto"/>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Inglise keel ja vene keel</w:t>
      </w:r>
    </w:p>
    <w:p w:rsidR="00323CD1" w:rsidRDefault="00323CD1" w:rsidP="00323CD1">
      <w:pPr>
        <w:pStyle w:val="Loendilik"/>
        <w:numPr>
          <w:ilvl w:val="1"/>
          <w:numId w:val="4"/>
        </w:numPr>
        <w:suppressAutoHyphens/>
        <w:spacing w:after="0" w:line="360" w:lineRule="auto"/>
        <w:textAlignment w:val="baseline"/>
        <w:rPr>
          <w:rFonts w:ascii="Times New Roman" w:eastAsia="SimSun" w:hAnsi="Times New Roman"/>
          <w:b/>
          <w:color w:val="000000"/>
          <w:kern w:val="2"/>
          <w:sz w:val="24"/>
          <w:szCs w:val="24"/>
          <w:lang w:eastAsia="hi-IN" w:bidi="hi-IN"/>
        </w:rPr>
      </w:pPr>
      <w:r>
        <w:rPr>
          <w:rFonts w:ascii="Times New Roman" w:eastAsia="SimSun" w:hAnsi="Times New Roman"/>
          <w:b/>
          <w:color w:val="000000"/>
          <w:kern w:val="2"/>
          <w:sz w:val="24"/>
          <w:szCs w:val="24"/>
          <w:lang w:eastAsia="hi-IN" w:bidi="hi-IN"/>
        </w:rPr>
        <w:t>Üldosa</w:t>
      </w:r>
    </w:p>
    <w:p w:rsidR="00323CD1" w:rsidRDefault="00323CD1" w:rsidP="00323CD1">
      <w:pPr>
        <w:pStyle w:val="Loendilik"/>
        <w:numPr>
          <w:ilvl w:val="2"/>
          <w:numId w:val="4"/>
        </w:numPr>
        <w:suppressAutoHyphens/>
        <w:spacing w:after="0" w:line="100" w:lineRule="atLeast"/>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color w:val="000000"/>
          <w:kern w:val="2"/>
          <w:sz w:val="24"/>
          <w:szCs w:val="24"/>
          <w:lang w:eastAsia="hi-IN" w:bidi="hi-IN"/>
        </w:rPr>
        <w:t>Õppe</w:t>
      </w:r>
      <w:r>
        <w:rPr>
          <w:rFonts w:ascii="Times New Roman" w:eastAsia="SimSun" w:hAnsi="Times New Roman"/>
          <w:b/>
          <w:bCs/>
          <w:color w:val="000000"/>
          <w:kern w:val="2"/>
          <w:sz w:val="24"/>
          <w:szCs w:val="24"/>
          <w:lang w:eastAsia="hi-IN" w:bidi="hi-IN"/>
        </w:rPr>
        <w:t>aine õppe- ja kasvatuseesmärgid</w:t>
      </w:r>
    </w:p>
    <w:p w:rsidR="00323CD1" w:rsidRDefault="00323CD1" w:rsidP="00323CD1">
      <w:pPr>
        <w:suppressAutoHyphens/>
        <w:spacing w:after="0" w:line="100" w:lineRule="atLeast"/>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A-võõrkeele (inglise keele) õppega kujundatakse ainepädevus, mis sisaldab keelepädevust, väärtushinnanguid ja –hoiakuid ning õpioskusi.</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Põhikooli A-võõrkeele (inglise keele) õpetusega taotletakse, et õpilane:</w:t>
      </w:r>
    </w:p>
    <w:p w:rsidR="00323CD1" w:rsidRDefault="00323CD1" w:rsidP="00323CD1">
      <w:pPr>
        <w:numPr>
          <w:ilvl w:val="0"/>
          <w:numId w:val="5"/>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saavutab iseseisva keelekasutaja taseme, mis võimaldab selles keeles igapäevastes situatsioonides suhelda ning lugeda ja mõista eakohaseid võõrkeelseid originaaltekste;</w:t>
      </w:r>
    </w:p>
    <w:p w:rsidR="00323CD1" w:rsidRDefault="00323CD1" w:rsidP="00323CD1">
      <w:pPr>
        <w:numPr>
          <w:ilvl w:val="0"/>
          <w:numId w:val="5"/>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huvitub võõrkeelte õppimisest ja nende kaudu silmaringi laiendamisest;</w:t>
      </w:r>
    </w:p>
    <w:p w:rsidR="00323CD1" w:rsidRDefault="00323CD1" w:rsidP="00323CD1">
      <w:pPr>
        <w:numPr>
          <w:ilvl w:val="0"/>
          <w:numId w:val="5"/>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omandab oskuse märgata ja väärtustada erinevate kultuuride eripära;</w:t>
      </w:r>
    </w:p>
    <w:p w:rsidR="00323CD1" w:rsidRDefault="00323CD1" w:rsidP="00323CD1">
      <w:pPr>
        <w:numPr>
          <w:ilvl w:val="0"/>
          <w:numId w:val="5"/>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omandab oskuse edaspidi õppida võõrkeeli ning pidevalt täiendada oma keeleoskust;</w:t>
      </w:r>
    </w:p>
    <w:p w:rsidR="00323CD1" w:rsidRDefault="00323CD1" w:rsidP="00323CD1">
      <w:pPr>
        <w:numPr>
          <w:ilvl w:val="0"/>
          <w:numId w:val="5"/>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huvitub õpitavat keelt kõnelevatest maadest ja nende kultuurist;</w:t>
      </w:r>
    </w:p>
    <w:p w:rsidR="00323CD1" w:rsidRDefault="00323CD1" w:rsidP="00323CD1">
      <w:pPr>
        <w:numPr>
          <w:ilvl w:val="0"/>
          <w:numId w:val="5"/>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oskab kasutada eakohaseid võõrkeelseid teatmeallikaid (nt teatmeteosed, sõnaraamatud, internet), et leida vajalikku infot ka teistes valdkondades ja õppeainetes.</w:t>
      </w:r>
    </w:p>
    <w:p w:rsidR="00323CD1" w:rsidRDefault="00323CD1" w:rsidP="00323CD1">
      <w:pPr>
        <w:suppressAutoHyphens/>
        <w:spacing w:after="0" w:line="100" w:lineRule="atLeast"/>
        <w:textAlignment w:val="baseline"/>
        <w:rPr>
          <w:rFonts w:ascii="Times New Roman" w:eastAsia="SimSun" w:hAnsi="Times New Roman"/>
          <w:bCs/>
          <w:color w:val="000000"/>
          <w:kern w:val="2"/>
          <w:sz w:val="24"/>
          <w:szCs w:val="24"/>
          <w:lang w:eastAsia="hi-IN" w:bidi="hi-IN"/>
        </w:rPr>
      </w:pPr>
    </w:p>
    <w:p w:rsidR="00323CD1" w:rsidRDefault="00323CD1" w:rsidP="00323CD1">
      <w:pPr>
        <w:suppressAutoHyphens/>
        <w:spacing w:after="0" w:line="100" w:lineRule="atLeast"/>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B-võõrkeele (vene keele) õppega kujundatakse ainepädevus, mis sisaldab keelepädevust, väärtushinnanguid ja –hoiakuid ning õpioskusi.</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Põhikooli B-võõrkeele (vene keel) õpetusega taotletakse, et õpilane:</w:t>
      </w:r>
    </w:p>
    <w:p w:rsidR="00323CD1" w:rsidRDefault="00323CD1" w:rsidP="00323CD1">
      <w:pPr>
        <w:numPr>
          <w:ilvl w:val="0"/>
          <w:numId w:val="6"/>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saavutab keeleoskuse taseme, mis võimaldab tal igapäevases suhtlusolukordades toime tulla;</w:t>
      </w:r>
    </w:p>
    <w:p w:rsidR="00323CD1" w:rsidRDefault="00323CD1" w:rsidP="00323CD1">
      <w:pPr>
        <w:numPr>
          <w:ilvl w:val="0"/>
          <w:numId w:val="6"/>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huvitub võõrkeelte õppimisest ning nende kaudu silmaringi laiendamist;</w:t>
      </w:r>
    </w:p>
    <w:p w:rsidR="00323CD1" w:rsidRDefault="00323CD1" w:rsidP="00323CD1">
      <w:pPr>
        <w:numPr>
          <w:ilvl w:val="0"/>
          <w:numId w:val="6"/>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omandab oskuse märgata ja väärtustada erinevate kultuuride eripära;</w:t>
      </w:r>
    </w:p>
    <w:p w:rsidR="00323CD1" w:rsidRDefault="00323CD1" w:rsidP="00323CD1">
      <w:pPr>
        <w:numPr>
          <w:ilvl w:val="0"/>
          <w:numId w:val="6"/>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tunneb  võõrkeelte õppimise strateegiaid ning oskab neid iseseisvalt kasutada;</w:t>
      </w:r>
    </w:p>
    <w:p w:rsidR="00323CD1" w:rsidRDefault="00323CD1" w:rsidP="00323CD1">
      <w:pPr>
        <w:numPr>
          <w:ilvl w:val="0"/>
          <w:numId w:val="6"/>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huvitub õpitavat keelt kõnelevatest maadest ja nende kultuurist;</w:t>
      </w:r>
    </w:p>
    <w:p w:rsidR="00323CD1" w:rsidRDefault="00323CD1" w:rsidP="00323CD1">
      <w:pPr>
        <w:numPr>
          <w:ilvl w:val="0"/>
          <w:numId w:val="6"/>
        </w:num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oskab kasutada eakohaseid võõrkeelseid teatmeallikaid (nt teatmeteosed, sõnaraamatud, internet), et leida vajalikku infot ka teistes valdkondades ja õppeainetes.</w:t>
      </w:r>
    </w:p>
    <w:p w:rsidR="00323CD1" w:rsidRDefault="00323CD1" w:rsidP="00323CD1">
      <w:pPr>
        <w:suppressAutoHyphens/>
        <w:spacing w:after="120" w:line="240" w:lineRule="auto"/>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7.1.2 Õppeaine kirjeldus</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A-võõrkeel on enamikule õpilastest esimene kokkupuude teise keele ja kultuuriga, mistõttu üks A-võõrkeele õppe olulisemaid ülesandeid on äratada õpilastes huvi teiste keelte ja kultuuride vastu ning tekitada võõrkeele õppeks motivatsiooni.</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Võõrkeele kui suhtlusvahendi omandamine on pikaajalist pingutust nõudev tegevus, mis eeldab õppija aktiivset osalust.</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A-võõrkeele õppimisel saadud õpioskused on aluseks järgmiste võõrkeelte omandamisel. Õppija keeleoskuse arengut toetab lõimitud aine- ja keeleõpe. Õpetuses lähtutakse kommunikatiivse õpetuse põhimõtetest. Rõhk on interaktiivsel õppimisel ja õpitava keele kasutamisel.</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Kommunikatiivne keeleoskus (suhtluspädevus) hõlmab kolme komponenti: keelelist, </w:t>
      </w:r>
      <w:proofErr w:type="spellStart"/>
      <w:r>
        <w:rPr>
          <w:rFonts w:ascii="Times New Roman" w:eastAsia="SimSun" w:hAnsi="Times New Roman" w:cs="Times New Roman"/>
          <w:color w:val="000000"/>
          <w:kern w:val="2"/>
          <w:sz w:val="24"/>
          <w:szCs w:val="24"/>
          <w:lang w:eastAsia="hi-IN" w:bidi="hi-IN"/>
        </w:rPr>
        <w:t>sotsiolingvistilist</w:t>
      </w:r>
      <w:proofErr w:type="spellEnd"/>
      <w:r>
        <w:rPr>
          <w:rFonts w:ascii="Times New Roman" w:eastAsia="SimSun" w:hAnsi="Times New Roman" w:cs="Times New Roman"/>
          <w:color w:val="000000"/>
          <w:kern w:val="2"/>
          <w:sz w:val="24"/>
          <w:szCs w:val="24"/>
          <w:lang w:eastAsia="hi-IN" w:bidi="hi-IN"/>
        </w:rPr>
        <w:t xml:space="preserve"> ja pragmaatilist.</w:t>
      </w:r>
    </w:p>
    <w:p w:rsidR="00323CD1" w:rsidRDefault="00323CD1" w:rsidP="00323CD1">
      <w:pPr>
        <w:suppressAutoHyphens/>
        <w:spacing w:after="0" w:line="100" w:lineRule="atLeast"/>
        <w:ind w:left="30" w:hanging="30"/>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Keeleteadmised ei ole eesmärk omaette, vaid vahend parema keeleoskuse omandamiseks. Keele struktuuri õpitakse kontekstis, järk-järgult jõutakse grammatikareeglite teadliku omandamise juurde. </w:t>
      </w:r>
    </w:p>
    <w:p w:rsidR="00323CD1" w:rsidRDefault="00323CD1" w:rsidP="00323CD1">
      <w:pPr>
        <w:suppressAutoHyphens/>
        <w:spacing w:after="0" w:line="100" w:lineRule="atLeast"/>
        <w:ind w:left="30" w:hanging="30"/>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B-võõrkeele kokkupuude on enamikul õpilastest II kooliastmes. </w:t>
      </w:r>
      <w:r>
        <w:rPr>
          <w:rFonts w:ascii="Times New Roman" w:eastAsia="Times New Roman" w:hAnsi="Times New Roman" w:cs="Times New Roman"/>
          <w:color w:val="000000"/>
          <w:kern w:val="2"/>
          <w:sz w:val="24"/>
          <w:szCs w:val="24"/>
          <w:lang w:eastAsia="hi-IN" w:bidi="hi-IN"/>
        </w:rPr>
        <w:t>B-võõrkeele kui teise omandatava võõrkeele õpe võimaldab õpilasel laiendada oma suhtlemisvõimalusi ja kultuurilist silmaringi, tagab juurdepääsu teadmisallikaile ning loob eeldused vahetuks suhtlemiseks, toetab edasisi õpinguid ja tegevust ühiskonnas. Oluline on erinevate keelte üksteist toetav ja väärtustav õpetamine, aga eriti seoste nägemine A-võõrkeelega.</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A-võõrkeelt õppides saadud õpikogemus ja omandatud õpioskused toetavad B-võõrkeele</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õppimist. Samuti arvestatakse teadmisi, mida õpilane saab õpitava keele maa ja kultuuri</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kohta teiste õppeainete kaudu.</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Võõrkeele kui õppeaine ja suhtlusvahendi omandamine on tegevus, mis nõuab õppijalt pikaajalist pingutust ning aktiivset osalust. Keeletunnis suheldakse peamiselt õpitavas võõrkeeles. Emakeelt võib kasutada vajaduse korral selgituste andmiseks.</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Võõrkeeleõppes on kesksel kohal tegevused, mis nõuavad keele eesmärgistatud kasutamist ja lõimivad erinevaid keeleoskuse aspekte.</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Õpetuses lähtutakse kommunikatiivse õpetuse põhimõtetest. Kommunikatiivne keeleoskus</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(suhtluspädevus) hõlmab kolme komponenti: keelelist, </w:t>
      </w:r>
      <w:proofErr w:type="spellStart"/>
      <w:r>
        <w:rPr>
          <w:rFonts w:ascii="Times New Roman" w:eastAsia="Times New Roman" w:hAnsi="Times New Roman" w:cs="Times New Roman"/>
          <w:color w:val="000000"/>
          <w:kern w:val="2"/>
          <w:sz w:val="24"/>
          <w:szCs w:val="24"/>
          <w:lang w:eastAsia="hi-IN" w:bidi="hi-IN"/>
        </w:rPr>
        <w:t>sotsiolingvistilist</w:t>
      </w:r>
      <w:proofErr w:type="spellEnd"/>
      <w:r>
        <w:rPr>
          <w:rFonts w:ascii="Times New Roman" w:eastAsia="Times New Roman" w:hAnsi="Times New Roman" w:cs="Times New Roman"/>
          <w:color w:val="000000"/>
          <w:kern w:val="2"/>
          <w:sz w:val="24"/>
          <w:szCs w:val="24"/>
          <w:lang w:eastAsia="hi-IN" w:bidi="hi-IN"/>
        </w:rPr>
        <w:t xml:space="preserve"> ja pragmaatilist.</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Keeleteadmised ei ole eesmärk omaette, vaid vahend parema keeleoskuse omandamiseks.</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Keelestruktuuri õpitakse kontekstis, järk-järgult jõutakse grammatikareeglite teadliku omandamise juurde. </w:t>
      </w:r>
    </w:p>
    <w:p w:rsidR="00323CD1" w:rsidRDefault="00323CD1" w:rsidP="00323CD1">
      <w:pPr>
        <w:suppressAutoHyphens/>
        <w:spacing w:after="0" w:line="100" w:lineRule="atLeast"/>
        <w:textAlignment w:val="baseline"/>
        <w:rPr>
          <w:rFonts w:ascii="Times New Roman" w:eastAsia="SimSun" w:hAnsi="Times New Roman" w:cs="Times New Roman"/>
          <w:color w:val="000000"/>
          <w:kern w:val="2"/>
          <w:sz w:val="24"/>
          <w:szCs w:val="24"/>
          <w:lang w:eastAsia="hi-IN" w:bidi="hi-IN"/>
        </w:rPr>
      </w:pPr>
      <w:proofErr w:type="spellStart"/>
      <w:r>
        <w:rPr>
          <w:rFonts w:ascii="Times New Roman" w:eastAsia="SimSun" w:hAnsi="Times New Roman" w:cs="Times New Roman"/>
          <w:color w:val="000000"/>
          <w:kern w:val="2"/>
          <w:sz w:val="24"/>
          <w:szCs w:val="24"/>
          <w:lang w:eastAsia="hi-IN" w:bidi="hi-IN"/>
        </w:rPr>
        <w:t>Sotsiolingvistilise</w:t>
      </w:r>
      <w:proofErr w:type="spellEnd"/>
      <w:r>
        <w:rPr>
          <w:rFonts w:ascii="Times New Roman" w:eastAsia="SimSun" w:hAnsi="Times New Roman" w:cs="Times New Roman"/>
          <w:color w:val="000000"/>
          <w:kern w:val="2"/>
          <w:sz w:val="24"/>
          <w:szCs w:val="24"/>
          <w:lang w:eastAsia="hi-IN" w:bidi="hi-IN"/>
        </w:rPr>
        <w:t xml:space="preserve"> pädevuse kaudu areneb õppija keelekasutuse olukohasus (viisakusreeglid, keeleregister jm). Pragmaatilise pädevuse kaudu areneb õppija võime mõista ja luua tekste.</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Suhtluspädevust arendatakse keeleliste toimingute (kuulamine, lugemine, rääkimine, kirjutamine) kaudu.</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Keeleõppe telje moodustavad teemavaldkonnad, mille kaudu ja piires kujuneb suhtluspädevus. Põhikoolis on teemade käsitlemisel lähtepunktiks „Mina ja minu lähiümbrus”</w:t>
      </w:r>
      <w:r>
        <w:rPr>
          <w:rFonts w:ascii="Times New Roman" w:eastAsia="SimSun" w:hAnsi="Times New Roman" w:cs="Times New Roman"/>
          <w:i/>
          <w:color w:val="000000"/>
          <w:kern w:val="2"/>
          <w:sz w:val="24"/>
          <w:szCs w:val="24"/>
          <w:lang w:eastAsia="hi-IN" w:bidi="hi-IN"/>
        </w:rPr>
        <w:t xml:space="preserve">. </w:t>
      </w:r>
      <w:r>
        <w:rPr>
          <w:rFonts w:ascii="Times New Roman" w:eastAsia="SimSun" w:hAnsi="Times New Roman" w:cs="Times New Roman"/>
          <w:color w:val="000000"/>
          <w:kern w:val="2"/>
          <w:sz w:val="24"/>
          <w:szCs w:val="24"/>
          <w:lang w:eastAsia="hi-IN" w:bidi="hi-IN"/>
        </w:rPr>
        <w:t>Kõigis kooliastmeis ja klassides käsitletakse teemasid kõigist teemavaldkondadest, kuid rõhuasetused ja maht on erinevad. Teemade käsitlemisel lähtutakse vastava kooliastme õpilaste kogemustest, huvidest ja vajadustest. Keeletunnis suheldakse peamiselt õpitavas võõrkeeles. Emakeelt võib kasutada vajaduse korral selgituste andmiseks.</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Oluline on ka õpioskuste arendamine, sealhulgas oskus seada endale õpieesmärke ja analüüsida oma õpitulemusi, kasutades nt Euroopa keelemappi või õpimappi.</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Võõrkeeleõppes on kesksel kohal tegevused, mis nõuavad keele eesmärgistatud kasutamist ning lõimivad erinevaid keeleoskuse aspekte.</w:t>
      </w:r>
    </w:p>
    <w:p w:rsidR="00323CD1" w:rsidRDefault="00323CD1" w:rsidP="00323CD1">
      <w:pPr>
        <w:suppressAutoHyphens/>
        <w:spacing w:after="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Kõigis kooliastmeis on oluline osa paaris- ja rühmatööl. Õpilasi suunatakse üha enam tegema eakohast iseseisvat tööd (lugema, infot hankima, projektides osalema jne).</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Õppetegevusi kavandades lähtutakse didaktilistest põhiprintsiipidest (lähemalt kaugemale, tuntult tundmatule, lihtsalt keerulisele, konkreetselt abstraktsele) ning keelekasutuse vajadustest (alustades sagedamini kasutatavatest sõnadest ja vormidest).</w:t>
      </w:r>
    </w:p>
    <w:p w:rsidR="00323CD1" w:rsidRDefault="00323CD1" w:rsidP="00323CD1">
      <w:pPr>
        <w:widowControl w:val="0"/>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Õpitava võõrkeelega tihedama kontakti loomiseks, suhtluspädevuse ja kultuuriteadlikkuse arendamiseks ergutame õpilasi kasutama õpitavat keelt ka väljaspool keeletundi. Selleks </w:t>
      </w:r>
      <w:r>
        <w:rPr>
          <w:rFonts w:ascii="Times New Roman" w:eastAsia="SimSun" w:hAnsi="Times New Roman" w:cs="Mangal"/>
          <w:kern w:val="2"/>
          <w:sz w:val="24"/>
          <w:szCs w:val="24"/>
          <w:lang w:eastAsia="hi-IN" w:bidi="hi-IN"/>
        </w:rPr>
        <w:lastRenderedPageBreak/>
        <w:t>sobivad erinevad ülesanded: iseseisev lugemine, teabe otsimine eri allikatest, projektitööd, kus õpilased töötavad õpetaja juhendamisel koos, kasutades kõiki osaoskusi. Õpilaste motiveerimiseks on soovitatav aidata neil leida kirjasõpru, korraldada õppereise ja õpilasvahetust ning kutsuda keeletundi õpitavat keelt emakeelena kõnelejaid.</w:t>
      </w:r>
    </w:p>
    <w:p w:rsidR="00323CD1" w:rsidRDefault="00323CD1" w:rsidP="00323CD1">
      <w:pPr>
        <w:widowControl w:val="0"/>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Kõigis kooliastmeis on oluline õppijat motiveerida ning kujundada temas positiivset hoiakut keeleõppesse. Eduelamuse saavutamiseks luuakse tundides positiivne õhkkond ja väärtustatakse õppija iga edusammu. Tunnustatakse ka tulemuse saavutamiseks tehtud jõupingutusi. Vigu käsitletakse normaalse keeleõppe osana, nende analüüsimine soodustab õpitava mõistmist ning võimaldab õpilasel oma keelekasutust korrigeerida.</w:t>
      </w:r>
    </w:p>
    <w:p w:rsidR="00323CD1" w:rsidRDefault="00323CD1" w:rsidP="00323CD1">
      <w:pPr>
        <w:widowControl w:val="0"/>
        <w:suppressAutoHyphens/>
        <w:spacing w:after="0" w:line="100" w:lineRule="atLeast"/>
        <w:textAlignment w:val="baseline"/>
        <w:rPr>
          <w:rFonts w:ascii="Times New Roman" w:eastAsia="SimSun" w:hAnsi="Times New Roman" w:cs="Mangal"/>
          <w:kern w:val="2"/>
          <w:sz w:val="24"/>
          <w:szCs w:val="24"/>
          <w:lang w:eastAsia="hi-IN" w:bidi="hi-IN"/>
        </w:rPr>
      </w:pPr>
    </w:p>
    <w:p w:rsidR="00323CD1" w:rsidRDefault="00323CD1" w:rsidP="00323CD1">
      <w:pPr>
        <w:suppressAutoHyphens/>
        <w:spacing w:after="0" w:line="100" w:lineRule="atLeast"/>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Mangal"/>
          <w:b/>
          <w:kern w:val="2"/>
          <w:sz w:val="24"/>
          <w:szCs w:val="24"/>
          <w:lang w:eastAsia="hi-IN" w:bidi="hi-IN"/>
        </w:rPr>
        <w:t xml:space="preserve">7.1.3 </w:t>
      </w:r>
      <w:r>
        <w:rPr>
          <w:rFonts w:ascii="Times New Roman" w:eastAsia="SimSun" w:hAnsi="Times New Roman" w:cs="Times New Roman"/>
          <w:b/>
          <w:bCs/>
          <w:color w:val="000000"/>
          <w:kern w:val="2"/>
          <w:sz w:val="24"/>
          <w:szCs w:val="24"/>
          <w:lang w:eastAsia="hi-IN" w:bidi="hi-IN"/>
        </w:rPr>
        <w:t>Taotletavad õpitulemused kooliastmeti (I-III kooliaste)</w:t>
      </w:r>
    </w:p>
    <w:p w:rsidR="00323CD1" w:rsidRDefault="00323CD1" w:rsidP="00323CD1">
      <w:pPr>
        <w:suppressAutoHyphens/>
        <w:spacing w:before="240" w:after="28" w:line="100" w:lineRule="atLeast"/>
        <w:textAlignment w:val="baseline"/>
        <w:outlineLvl w:val="1"/>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I kooliaste</w:t>
      </w:r>
    </w:p>
    <w:p w:rsidR="00323CD1" w:rsidRDefault="00323CD1" w:rsidP="00323CD1">
      <w:pPr>
        <w:keepNext/>
        <w:tabs>
          <w:tab w:val="left" w:pos="0"/>
        </w:tabs>
        <w:suppressAutoHyphens/>
        <w:spacing w:before="240" w:after="120" w:line="100" w:lineRule="atLeast"/>
        <w:textAlignment w:val="baseline"/>
        <w:outlineLvl w:val="3"/>
        <w:rPr>
          <w:rFonts w:ascii="Times New Roman" w:eastAsia="SimSun" w:hAnsi="Times New Roman" w:cs="Mangal"/>
          <w:b/>
          <w:bCs/>
          <w:color w:val="000000"/>
          <w:kern w:val="2"/>
          <w:sz w:val="24"/>
          <w:szCs w:val="24"/>
          <w:lang w:eastAsia="hi-IN" w:bidi="hi-IN"/>
        </w:rPr>
      </w:pPr>
      <w:r>
        <w:rPr>
          <w:rFonts w:ascii="Times New Roman" w:eastAsia="SimSun" w:hAnsi="Times New Roman" w:cs="Mangal"/>
          <w:b/>
          <w:bCs/>
          <w:color w:val="000000"/>
          <w:kern w:val="2"/>
          <w:sz w:val="24"/>
          <w:szCs w:val="24"/>
          <w:lang w:eastAsia="hi-IN" w:bidi="hi-IN"/>
        </w:rPr>
        <w:t>A-võõrkeele õpitulemused</w:t>
      </w:r>
    </w:p>
    <w:p w:rsidR="00323CD1" w:rsidRDefault="00323CD1" w:rsidP="00323CD1">
      <w:pPr>
        <w:suppressAutoHyphens/>
        <w:spacing w:before="240" w:after="28" w:line="100" w:lineRule="atLeast"/>
        <w:textAlignment w:val="baseline"/>
        <w:outlineLvl w:val="1"/>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Cs/>
          <w:color w:val="000000"/>
          <w:kern w:val="2"/>
          <w:sz w:val="24"/>
          <w:szCs w:val="24"/>
          <w:lang w:eastAsia="hi-IN" w:bidi="hi-IN"/>
        </w:rPr>
        <w:t xml:space="preserve">I kooliastme õpitulemused kajastavad õpilase head saavutust. </w:t>
      </w:r>
      <w:r>
        <w:rPr>
          <w:rFonts w:ascii="Times New Roman" w:eastAsia="Times New Roman" w:hAnsi="Times New Roman" w:cs="Times New Roman"/>
          <w:bCs/>
          <w:color w:val="000000"/>
          <w:kern w:val="2"/>
          <w:sz w:val="24"/>
          <w:szCs w:val="24"/>
          <w:lang w:eastAsia="hi-IN" w:bidi="hi-IN"/>
        </w:rPr>
        <w:br/>
        <w:t>3. klassi lõpetaja:</w:t>
      </w:r>
    </w:p>
    <w:p w:rsidR="00323CD1" w:rsidRDefault="00323CD1" w:rsidP="00323CD1">
      <w:pPr>
        <w:suppressAutoHyphens/>
        <w:spacing w:before="240" w:after="28" w:line="100" w:lineRule="atLeast"/>
        <w:textAlignment w:val="baseline"/>
        <w:outlineLvl w:val="1"/>
        <w:rPr>
          <w:rFonts w:ascii="Times New Roman" w:eastAsia="Times New Roman" w:hAnsi="Times New Roman" w:cs="Times New Roman"/>
          <w:bCs/>
          <w:color w:val="000000"/>
          <w:kern w:val="2"/>
          <w:sz w:val="24"/>
          <w:szCs w:val="24"/>
          <w:lang w:eastAsia="hi-IN" w:bidi="hi-IN"/>
        </w:rPr>
      </w:pPr>
      <w:r>
        <w:rPr>
          <w:rFonts w:ascii="Times New Roman" w:eastAsia="Times New Roman" w:hAnsi="Times New Roman" w:cs="Times New Roman"/>
          <w:bCs/>
          <w:color w:val="000000"/>
          <w:kern w:val="2"/>
          <w:sz w:val="24"/>
          <w:szCs w:val="24"/>
          <w:lang w:eastAsia="hi-IN" w:bidi="hi-IN"/>
        </w:rPr>
        <w:t>1)Saab aru lihtsatest igapäevastest väljenditest ja lühikestest lausetest;</w:t>
      </w:r>
      <w:r>
        <w:rPr>
          <w:rFonts w:ascii="Times New Roman" w:eastAsia="Times New Roman" w:hAnsi="Times New Roman" w:cs="Times New Roman"/>
          <w:bCs/>
          <w:color w:val="000000"/>
          <w:kern w:val="2"/>
          <w:sz w:val="24"/>
          <w:szCs w:val="24"/>
          <w:lang w:eastAsia="hi-IN" w:bidi="hi-IN"/>
        </w:rPr>
        <w:br/>
        <w:t>2) kasutab õpitud väljendeid ja lühilauseid oma vajaduste väljendamiseks ning oma lähiümbruse (pere, kodu, kooli) kirjeldamiseks;</w:t>
      </w:r>
      <w:r>
        <w:rPr>
          <w:rFonts w:ascii="Times New Roman" w:eastAsia="Times New Roman" w:hAnsi="Times New Roman" w:cs="Times New Roman"/>
          <w:bCs/>
          <w:color w:val="000000"/>
          <w:kern w:val="2"/>
          <w:sz w:val="24"/>
          <w:szCs w:val="24"/>
          <w:lang w:eastAsia="hi-IN" w:bidi="hi-IN"/>
        </w:rPr>
        <w:br/>
        <w:t>3) reageerib adekvaatselt väga lihtsatele küsimustele ja korraldustele;</w:t>
      </w:r>
      <w:r>
        <w:rPr>
          <w:rFonts w:ascii="Times New Roman" w:eastAsia="Times New Roman" w:hAnsi="Times New Roman" w:cs="Times New Roman"/>
          <w:bCs/>
          <w:color w:val="000000"/>
          <w:kern w:val="2"/>
          <w:sz w:val="24"/>
          <w:szCs w:val="24"/>
          <w:lang w:eastAsia="hi-IN" w:bidi="hi-IN"/>
        </w:rPr>
        <w:br/>
        <w:t>4) on omandanud esmased teadmised õpitava keele maast ja kultuurist;</w:t>
      </w:r>
      <w:r>
        <w:rPr>
          <w:rFonts w:ascii="Times New Roman" w:eastAsia="Times New Roman" w:hAnsi="Times New Roman" w:cs="Times New Roman"/>
          <w:bCs/>
          <w:color w:val="000000"/>
          <w:kern w:val="2"/>
          <w:sz w:val="24"/>
          <w:szCs w:val="24"/>
          <w:lang w:eastAsia="hi-IN" w:bidi="hi-IN"/>
        </w:rPr>
        <w:br/>
        <w:t xml:space="preserve">5) suhtub positiivselt võõrkeele õppimisesse; </w:t>
      </w:r>
      <w:r>
        <w:rPr>
          <w:rFonts w:ascii="Times New Roman" w:eastAsia="Times New Roman" w:hAnsi="Times New Roman" w:cs="Times New Roman"/>
          <w:bCs/>
          <w:color w:val="000000"/>
          <w:kern w:val="2"/>
          <w:sz w:val="24"/>
          <w:szCs w:val="24"/>
          <w:lang w:eastAsia="hi-IN" w:bidi="hi-IN"/>
        </w:rPr>
        <w:br/>
        <w:t>6) kasutab esmaseid õpioskusi (kordamist, seostamist) võõrkeele õppimiseks;</w:t>
      </w:r>
      <w:r>
        <w:rPr>
          <w:rFonts w:ascii="Times New Roman" w:eastAsia="Times New Roman" w:hAnsi="Times New Roman" w:cs="Times New Roman"/>
          <w:bCs/>
          <w:color w:val="000000"/>
          <w:kern w:val="2"/>
          <w:sz w:val="24"/>
          <w:szCs w:val="24"/>
          <w:lang w:eastAsia="hi-IN" w:bidi="hi-IN"/>
        </w:rPr>
        <w:br/>
        <w:t>7) oskab õpetaja juhendamisel töötada nii paaris kui ka rühmas.</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Keeleoskuse hea tase 3. klassi lõpus:</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p>
    <w:tbl>
      <w:tblPr>
        <w:tblW w:w="0" w:type="auto"/>
        <w:tblInd w:w="63" w:type="dxa"/>
        <w:tblLayout w:type="fixed"/>
        <w:tblCellMar>
          <w:top w:w="28" w:type="dxa"/>
          <w:left w:w="28" w:type="dxa"/>
          <w:bottom w:w="28" w:type="dxa"/>
          <w:right w:w="28" w:type="dxa"/>
        </w:tblCellMar>
        <w:tblLook w:val="04A0" w:firstRow="1" w:lastRow="0" w:firstColumn="1" w:lastColumn="0" w:noHBand="0" w:noVBand="1"/>
      </w:tblPr>
      <w:tblGrid>
        <w:gridCol w:w="774"/>
        <w:gridCol w:w="1185"/>
        <w:gridCol w:w="1092"/>
        <w:gridCol w:w="1158"/>
        <w:gridCol w:w="1330"/>
      </w:tblGrid>
      <w:tr w:rsidR="00323CD1" w:rsidTr="00323CD1">
        <w:tc>
          <w:tcPr>
            <w:tcW w:w="774"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w:t>
            </w:r>
          </w:p>
        </w:tc>
        <w:tc>
          <w:tcPr>
            <w:tcW w:w="1185"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Kuulamine</w:t>
            </w:r>
          </w:p>
        </w:tc>
        <w:tc>
          <w:tcPr>
            <w:tcW w:w="1092"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Lugemine</w:t>
            </w:r>
          </w:p>
        </w:tc>
        <w:tc>
          <w:tcPr>
            <w:tcW w:w="1158"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Rääkimine</w:t>
            </w:r>
          </w:p>
        </w:tc>
        <w:tc>
          <w:tcPr>
            <w:tcW w:w="1330" w:type="dxa"/>
            <w:tcBorders>
              <w:top w:val="double" w:sz="12" w:space="0" w:color="808080"/>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Kirjutamine</w:t>
            </w:r>
          </w:p>
        </w:tc>
      </w:tr>
      <w:tr w:rsidR="00323CD1" w:rsidTr="00323CD1">
        <w:tc>
          <w:tcPr>
            <w:tcW w:w="774"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Inglise keel</w:t>
            </w:r>
          </w:p>
        </w:tc>
        <w:tc>
          <w:tcPr>
            <w:tcW w:w="1185"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A1.2</w:t>
            </w:r>
          </w:p>
        </w:tc>
        <w:tc>
          <w:tcPr>
            <w:tcW w:w="1092"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A1.1</w:t>
            </w:r>
          </w:p>
        </w:tc>
        <w:tc>
          <w:tcPr>
            <w:tcW w:w="1158"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A1.2</w:t>
            </w:r>
          </w:p>
        </w:tc>
        <w:tc>
          <w:tcPr>
            <w:tcW w:w="1330" w:type="dxa"/>
            <w:tcBorders>
              <w:top w:val="nil"/>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A1.1</w:t>
            </w:r>
          </w:p>
        </w:tc>
      </w:tr>
    </w:tbl>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br/>
        <w:t> Kuulamine A1.2 – Saab aru selgelt hääldatud fraasidest, lausetest ja tuttava situatsiooniga seotud lühikestest dialoogidest. Mõistab selgelt ja aeglaselt antud juhiseid ning pöördumisi. Vajab kordamist, otsustamist, piltlikustamist vms</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Lugemine A1.1 – Tunneb õpitava keele tähemärke. Tunneb tekstis ära tuttavad nimed, sõnad (sh rahvusvaheliselt kasutatavad) ja fraasid. Loeb sõnu, fraase ja lauseid õpitud sõnavara ulatuses; arusaamist võib toetada pildimaterjal.</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Rääkimine A1.2 – Oskab lühidalt tutvustada iseennast ja oma ümbrust. Saab hakkama õpitud sõnavara ja lausemallide piires lihtsate dialoogidega; vajab vestluskaaslase abi. Hääldusvead võivad põhjustada arusaamatusi. Kõnes esineb kordusi, katkestusi ja pause.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Kirjutamine A1.1 – Tunneb õpitava keele kirjatähti, valdab kirjatehnikat, oskab õpitud fraase ja lauseid ümber kirjutada (õigekiri). Oskab kirjutada isikuandmeid (nt vihiku peale). Koostab lühikesi lauseid õpitud mallide alusel.</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Keeleteadmised: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Lauseõpetus: Tähestik; suur ja väike täht nimedes; lihtlause; korraldused (käskiv kõne); enam kasutatavad rinnastavad sidesõnad (and, </w:t>
      </w:r>
      <w:proofErr w:type="spellStart"/>
      <w:r>
        <w:rPr>
          <w:rFonts w:ascii="Times New Roman" w:eastAsia="SimSun" w:hAnsi="Times New Roman" w:cs="Times New Roman"/>
          <w:color w:val="000000"/>
          <w:kern w:val="2"/>
          <w:sz w:val="24"/>
          <w:szCs w:val="24"/>
          <w:lang w:eastAsia="hi-IN" w:bidi="hi-IN"/>
        </w:rPr>
        <w:t>but</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Tegusõna: Present </w:t>
      </w:r>
      <w:proofErr w:type="spellStart"/>
      <w:r>
        <w:rPr>
          <w:rFonts w:ascii="Times New Roman" w:eastAsia="SimSun" w:hAnsi="Times New Roman" w:cs="Times New Roman"/>
          <w:color w:val="000000"/>
          <w:kern w:val="2"/>
          <w:sz w:val="24"/>
          <w:szCs w:val="24"/>
          <w:lang w:eastAsia="hi-IN" w:bidi="hi-IN"/>
        </w:rPr>
        <w:t>Simple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be/have</w:t>
      </w:r>
      <w:proofErr w:type="spellEnd"/>
      <w:r>
        <w:rPr>
          <w:rFonts w:ascii="Times New Roman" w:eastAsia="SimSun" w:hAnsi="Times New Roman" w:cs="Times New Roman"/>
          <w:color w:val="000000"/>
          <w:kern w:val="2"/>
          <w:sz w:val="24"/>
          <w:szCs w:val="24"/>
          <w:lang w:eastAsia="hi-IN" w:bidi="hi-IN"/>
        </w:rPr>
        <w:t xml:space="preserve">); Present </w:t>
      </w:r>
      <w:proofErr w:type="spellStart"/>
      <w:r>
        <w:rPr>
          <w:rFonts w:ascii="Times New Roman" w:eastAsia="SimSun" w:hAnsi="Times New Roman" w:cs="Times New Roman"/>
          <w:color w:val="000000"/>
          <w:kern w:val="2"/>
          <w:sz w:val="24"/>
          <w:szCs w:val="24"/>
          <w:lang w:eastAsia="hi-IN" w:bidi="hi-IN"/>
        </w:rPr>
        <w:t>Continuous</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Nimisõna: Ainsus ja reeglipärane mitmus; omastav kääne; umbmäärane ja määrav artikkel + loendatav nimisõna.</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Omadussõna: Üldlevinud omadussõnad (</w:t>
      </w:r>
      <w:proofErr w:type="spellStart"/>
      <w:r>
        <w:rPr>
          <w:rFonts w:ascii="Times New Roman" w:eastAsia="SimSun" w:hAnsi="Times New Roman" w:cs="Times New Roman"/>
          <w:color w:val="000000"/>
          <w:kern w:val="2"/>
          <w:sz w:val="24"/>
          <w:szCs w:val="24"/>
          <w:lang w:eastAsia="hi-IN" w:bidi="hi-IN"/>
        </w:rPr>
        <w:t>good</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big</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red</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Asesõna: Isikulised asesõnad; omastavad asesõnad.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Eessõna: Enam kasutatavad eessõnad koha- ja ajamäärustes (</w:t>
      </w:r>
      <w:proofErr w:type="spellStart"/>
      <w:r>
        <w:rPr>
          <w:rFonts w:ascii="Times New Roman" w:eastAsia="SimSun" w:hAnsi="Times New Roman" w:cs="Times New Roman"/>
          <w:color w:val="000000"/>
          <w:kern w:val="2"/>
          <w:sz w:val="24"/>
          <w:szCs w:val="24"/>
          <w:lang w:eastAsia="hi-IN" w:bidi="hi-IN"/>
        </w:rPr>
        <w:t>in</w:t>
      </w:r>
      <w:proofErr w:type="spellEnd"/>
      <w:r>
        <w:rPr>
          <w:rFonts w:ascii="Times New Roman" w:eastAsia="SimSun" w:hAnsi="Times New Roman" w:cs="Times New Roman"/>
          <w:color w:val="000000"/>
          <w:kern w:val="2"/>
          <w:sz w:val="24"/>
          <w:szCs w:val="24"/>
          <w:lang w:eastAsia="hi-IN" w:bidi="hi-IN"/>
        </w:rPr>
        <w:t xml:space="preserve">, on, at, </w:t>
      </w:r>
      <w:proofErr w:type="spellStart"/>
      <w:r>
        <w:rPr>
          <w:rFonts w:ascii="Times New Roman" w:eastAsia="SimSun" w:hAnsi="Times New Roman" w:cs="Times New Roman"/>
          <w:color w:val="000000"/>
          <w:kern w:val="2"/>
          <w:sz w:val="24"/>
          <w:szCs w:val="24"/>
          <w:lang w:eastAsia="hi-IN" w:bidi="hi-IN"/>
        </w:rPr>
        <w:t>to</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Arvsõna: Põhiarvud 1-20; telefoninumbrid.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Määrsõna: Levinumad aja- ja kohamäärsõnad (</w:t>
      </w:r>
      <w:proofErr w:type="spellStart"/>
      <w:r>
        <w:rPr>
          <w:rFonts w:ascii="Times New Roman" w:eastAsia="SimSun" w:hAnsi="Times New Roman" w:cs="Times New Roman"/>
          <w:color w:val="000000"/>
          <w:kern w:val="2"/>
          <w:sz w:val="24"/>
          <w:szCs w:val="24"/>
          <w:lang w:eastAsia="hi-IN" w:bidi="hi-IN"/>
        </w:rPr>
        <w:t>now</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here</w:t>
      </w:r>
      <w:proofErr w:type="spellEnd"/>
      <w:r>
        <w:rPr>
          <w:rFonts w:ascii="Times New Roman" w:eastAsia="SimSun" w:hAnsi="Times New Roman" w:cs="Times New Roman"/>
          <w:color w:val="000000"/>
          <w:kern w:val="2"/>
          <w:sz w:val="24"/>
          <w:szCs w:val="24"/>
          <w:lang w:eastAsia="hi-IN" w:bidi="hi-IN"/>
        </w:rPr>
        <w:t>); hulga- ja määramäärsõnad (</w:t>
      </w:r>
      <w:proofErr w:type="spellStart"/>
      <w:r>
        <w:rPr>
          <w:rFonts w:ascii="Times New Roman" w:eastAsia="SimSun" w:hAnsi="Times New Roman" w:cs="Times New Roman"/>
          <w:color w:val="000000"/>
          <w:kern w:val="2"/>
          <w:sz w:val="24"/>
          <w:szCs w:val="24"/>
          <w:lang w:eastAsia="hi-IN" w:bidi="hi-IN"/>
        </w:rPr>
        <w:t>many</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much</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before="240" w:after="28" w:line="100" w:lineRule="atLeast"/>
        <w:textAlignment w:val="baseline"/>
        <w:outlineLvl w:val="1"/>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II kooliaste</w:t>
      </w:r>
    </w:p>
    <w:p w:rsidR="00323CD1" w:rsidRDefault="00323CD1" w:rsidP="00323CD1">
      <w:pPr>
        <w:keepNext/>
        <w:tabs>
          <w:tab w:val="left" w:pos="0"/>
        </w:tabs>
        <w:suppressAutoHyphens/>
        <w:spacing w:before="240" w:after="120" w:line="100" w:lineRule="atLeast"/>
        <w:textAlignment w:val="baseline"/>
        <w:outlineLvl w:val="3"/>
        <w:rPr>
          <w:rFonts w:ascii="Times New Roman" w:eastAsia="SimSun" w:hAnsi="Times New Roman" w:cs="Mangal"/>
          <w:b/>
          <w:bCs/>
          <w:color w:val="000000"/>
          <w:kern w:val="2"/>
          <w:sz w:val="24"/>
          <w:szCs w:val="24"/>
          <w:lang w:eastAsia="hi-IN" w:bidi="hi-IN"/>
        </w:rPr>
      </w:pPr>
      <w:r>
        <w:rPr>
          <w:rFonts w:ascii="Times New Roman" w:eastAsia="SimSun" w:hAnsi="Times New Roman" w:cs="Mangal"/>
          <w:b/>
          <w:bCs/>
          <w:color w:val="000000"/>
          <w:kern w:val="2"/>
          <w:sz w:val="24"/>
          <w:szCs w:val="24"/>
          <w:lang w:eastAsia="hi-IN" w:bidi="hi-IN"/>
        </w:rPr>
        <w:t>A-võõrkeele õpitulemused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II kooliastme õpitulemused kajastavad õpilase head saavutust. </w:t>
      </w:r>
      <w:r>
        <w:rPr>
          <w:rFonts w:ascii="Times New Roman" w:eastAsia="SimSun" w:hAnsi="Times New Roman" w:cs="Times New Roman"/>
          <w:color w:val="000000"/>
          <w:kern w:val="2"/>
          <w:sz w:val="24"/>
          <w:szCs w:val="24"/>
          <w:lang w:eastAsia="hi-IN" w:bidi="hi-IN"/>
        </w:rPr>
        <w:br/>
        <w:t>6. klassi lõpetaja:</w:t>
      </w:r>
      <w:r>
        <w:rPr>
          <w:rFonts w:ascii="Times New Roman" w:eastAsia="SimSun" w:hAnsi="Times New Roman" w:cs="Times New Roman"/>
          <w:color w:val="000000"/>
          <w:kern w:val="2"/>
          <w:sz w:val="24"/>
          <w:szCs w:val="24"/>
          <w:lang w:eastAsia="hi-IN" w:bidi="hi-IN"/>
        </w:rPr>
        <w:br/>
        <w:t xml:space="preserve">1) saab õpitud temaatika piires aru lausetest ja sageli kasutatavatest väljenditest; </w:t>
      </w:r>
      <w:r>
        <w:rPr>
          <w:rFonts w:ascii="Times New Roman" w:eastAsia="SimSun" w:hAnsi="Times New Roman" w:cs="Times New Roman"/>
          <w:color w:val="000000"/>
          <w:kern w:val="2"/>
          <w:sz w:val="24"/>
          <w:szCs w:val="24"/>
          <w:lang w:eastAsia="hi-IN" w:bidi="hi-IN"/>
        </w:rPr>
        <w:br/>
        <w:t>2) mõistab olulist õpitud temaatika piirides;</w:t>
      </w:r>
      <w:r>
        <w:rPr>
          <w:rFonts w:ascii="Times New Roman" w:eastAsia="SimSun" w:hAnsi="Times New Roman" w:cs="Times New Roman"/>
          <w:color w:val="000000"/>
          <w:kern w:val="2"/>
          <w:sz w:val="24"/>
          <w:szCs w:val="24"/>
          <w:lang w:eastAsia="hi-IN" w:bidi="hi-IN"/>
        </w:rPr>
        <w:br/>
        <w:t>3) kirjutab lühikesi tekste õpitud temaatika piires;</w:t>
      </w:r>
      <w:r>
        <w:rPr>
          <w:rFonts w:ascii="Times New Roman" w:eastAsia="SimSun" w:hAnsi="Times New Roman" w:cs="Times New Roman"/>
          <w:color w:val="000000"/>
          <w:kern w:val="2"/>
          <w:sz w:val="24"/>
          <w:szCs w:val="24"/>
          <w:lang w:eastAsia="hi-IN" w:bidi="hi-IN"/>
        </w:rPr>
        <w:br/>
        <w:t>4) tuleb toime teda puudutavates igapäevastes suhtlusolukordades võõrkeelt emakeelena kõnelejaga;</w:t>
      </w:r>
      <w:r>
        <w:rPr>
          <w:rFonts w:ascii="Times New Roman" w:eastAsia="SimSun" w:hAnsi="Times New Roman" w:cs="Times New Roman"/>
          <w:color w:val="000000"/>
          <w:kern w:val="2"/>
          <w:sz w:val="24"/>
          <w:szCs w:val="24"/>
          <w:lang w:eastAsia="hi-IN" w:bidi="hi-IN"/>
        </w:rPr>
        <w:br/>
        <w:t xml:space="preserve">5) teadvustab eakohaselt õpitava maa ja oma maa kultuuri sarnasusi ja erinevusi ning oskab neid arvestada; </w:t>
      </w:r>
      <w:r>
        <w:rPr>
          <w:rFonts w:ascii="Times New Roman" w:eastAsia="SimSun" w:hAnsi="Times New Roman" w:cs="Times New Roman"/>
          <w:color w:val="000000"/>
          <w:kern w:val="2"/>
          <w:sz w:val="24"/>
          <w:szCs w:val="24"/>
          <w:lang w:eastAsia="hi-IN" w:bidi="hi-IN"/>
        </w:rPr>
        <w:br/>
        <w:t xml:space="preserve">6) rakendab õpetaja juhendamisel varem omandatud õpioskusi ja -strateegiaid;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7) töötab õpetaja täpsustavate juhiste järgi iseseisvalt, paaris ja rühmas;</w:t>
      </w:r>
      <w:r>
        <w:rPr>
          <w:rFonts w:ascii="Times New Roman" w:eastAsia="SimSun" w:hAnsi="Times New Roman" w:cs="Times New Roman"/>
          <w:color w:val="000000"/>
          <w:kern w:val="2"/>
          <w:sz w:val="24"/>
          <w:szCs w:val="24"/>
          <w:lang w:eastAsia="hi-IN" w:bidi="hi-IN"/>
        </w:rPr>
        <w:br/>
        <w:t>8) seab endale õpieesmärke ning hindab koostöös kaaslaste ja õpetajaga oma saavutusi.</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Keeleoskuse hea tase 6. klassi lõpus:</w:t>
      </w:r>
    </w:p>
    <w:tbl>
      <w:tblPr>
        <w:tblW w:w="0" w:type="auto"/>
        <w:tblInd w:w="63" w:type="dxa"/>
        <w:tblLayout w:type="fixed"/>
        <w:tblCellMar>
          <w:top w:w="28" w:type="dxa"/>
          <w:left w:w="28" w:type="dxa"/>
          <w:bottom w:w="28" w:type="dxa"/>
          <w:right w:w="28" w:type="dxa"/>
        </w:tblCellMar>
        <w:tblLook w:val="04A0" w:firstRow="1" w:lastRow="0" w:firstColumn="1" w:lastColumn="0" w:noHBand="0" w:noVBand="1"/>
      </w:tblPr>
      <w:tblGrid>
        <w:gridCol w:w="781"/>
        <w:gridCol w:w="1185"/>
        <w:gridCol w:w="1092"/>
        <w:gridCol w:w="1158"/>
        <w:gridCol w:w="1334"/>
      </w:tblGrid>
      <w:tr w:rsidR="00323CD1" w:rsidTr="00323CD1">
        <w:tc>
          <w:tcPr>
            <w:tcW w:w="781" w:type="dxa"/>
            <w:tcBorders>
              <w:top w:val="double" w:sz="12" w:space="0" w:color="808080"/>
              <w:left w:val="double" w:sz="12" w:space="0" w:color="808080"/>
              <w:bottom w:val="double" w:sz="12" w:space="0" w:color="808080"/>
              <w:right w:val="nil"/>
            </w:tcBorders>
            <w:vAlign w:val="center"/>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p>
        </w:tc>
        <w:tc>
          <w:tcPr>
            <w:tcW w:w="1185"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Kuulamine</w:t>
            </w:r>
          </w:p>
        </w:tc>
        <w:tc>
          <w:tcPr>
            <w:tcW w:w="1092"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Lugemine</w:t>
            </w:r>
          </w:p>
        </w:tc>
        <w:tc>
          <w:tcPr>
            <w:tcW w:w="1158"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Rääkimine</w:t>
            </w:r>
          </w:p>
        </w:tc>
        <w:tc>
          <w:tcPr>
            <w:tcW w:w="1334" w:type="dxa"/>
            <w:tcBorders>
              <w:top w:val="double" w:sz="12" w:space="0" w:color="808080"/>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Kirjutamine</w:t>
            </w:r>
          </w:p>
        </w:tc>
      </w:tr>
      <w:tr w:rsidR="00323CD1" w:rsidTr="00323CD1">
        <w:tc>
          <w:tcPr>
            <w:tcW w:w="781"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Inglise keel</w:t>
            </w:r>
          </w:p>
        </w:tc>
        <w:tc>
          <w:tcPr>
            <w:tcW w:w="1185"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c>
          <w:tcPr>
            <w:tcW w:w="1092"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c>
          <w:tcPr>
            <w:tcW w:w="1158"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c>
          <w:tcPr>
            <w:tcW w:w="1334" w:type="dxa"/>
            <w:tcBorders>
              <w:top w:val="nil"/>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r>
    </w:tbl>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Kuulamine A2.2 – Suudab jälgida enda jaoks tuttava valdkonna mõttevahetust ning eristada olulist infot. Saab aru olmesfääris kuuldud üldkeelse suhtluse sisust (nt poes, bussis, hotellis, piletilevis). Vajab sageli kuuldu täpsustamist.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Lugemine A2.2 – Loeb lihtsaid avatekste (nt reklaamid, ohuhoiatused) tuttavatel teemadel ja saab aru neis sisalduvast infost. Suudab mõnikord aimata sõnade tähendust konteksti toe.</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Rääkimine A2.2 – Oskab rääkida oma huvidest ja tegevustest. Tuleb toime olmesfääris suhtlemisega. Oskab väljendada oma suhtumist ja eelistusi. Suudab alustada, jätkata ja lõpetada vestlust tuttaval teemal, kuid võib vajada abi. Kasutab õpitud põhisõnavara ja lausemalle valdavalt õigesti; spontaanses kõnes on vigu. Kõne on arusaadav, kuigi esineb hääldusvigu ja sõnade otsimist.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Kirjutamine A2.2 – Oskab kirjutada lühikesi kirjeldavat laadi jutukesi oma kogemustest ja ümbritsevast. Koostab lihtsaid isiklikke kirju. Oskab kirjutada sidesõnu </w:t>
      </w:r>
      <w:r>
        <w:rPr>
          <w:rFonts w:ascii="Times New Roman" w:eastAsia="SimSun" w:hAnsi="Times New Roman" w:cs="Times New Roman"/>
          <w:i/>
          <w:color w:val="000000"/>
          <w:kern w:val="2"/>
          <w:sz w:val="24"/>
          <w:szCs w:val="24"/>
          <w:lang w:eastAsia="hi-IN" w:bidi="hi-IN"/>
        </w:rPr>
        <w:t>aga, sest, et</w:t>
      </w:r>
      <w:r>
        <w:rPr>
          <w:rFonts w:ascii="Times New Roman" w:eastAsia="SimSun" w:hAnsi="Times New Roman" w:cs="Times New Roman"/>
          <w:color w:val="000000"/>
          <w:kern w:val="2"/>
          <w:sz w:val="24"/>
          <w:szCs w:val="24"/>
          <w:lang w:eastAsia="hi-IN" w:bidi="hi-IN"/>
        </w:rPr>
        <w:t xml:space="preserve"> jt. Rakendab õpitud õigekirjareegleid (nt algustähe ortograafia, kirjavahemärgid).</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Keeleteadmised:</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Lauseõpetus: Õigekiri õpitud sõnavara piires; sõnajärg jaatavas, eitavas ja küsivas lauses; rindlaused; kaudne kõne (saatelause olevikus); suur ja väike algustäht (kuud, nädalapäevad, keeled, riigid); kirjavahemärgid (punkt, koma, </w:t>
      </w:r>
      <w:proofErr w:type="spellStart"/>
      <w:r>
        <w:rPr>
          <w:rFonts w:ascii="Times New Roman" w:eastAsia="SimSun" w:hAnsi="Times New Roman" w:cs="Times New Roman"/>
          <w:color w:val="000000"/>
          <w:kern w:val="2"/>
          <w:sz w:val="24"/>
          <w:szCs w:val="24"/>
          <w:lang w:eastAsia="hi-IN" w:bidi="hi-IN"/>
        </w:rPr>
        <w:t>küsi-</w:t>
      </w:r>
      <w:proofErr w:type="spellEnd"/>
      <w:r>
        <w:rPr>
          <w:rFonts w:ascii="Times New Roman" w:eastAsia="SimSun" w:hAnsi="Times New Roman" w:cs="Times New Roman"/>
          <w:color w:val="000000"/>
          <w:kern w:val="2"/>
          <w:sz w:val="24"/>
          <w:szCs w:val="24"/>
          <w:lang w:eastAsia="hi-IN" w:bidi="hi-IN"/>
        </w:rPr>
        <w:t xml:space="preserve"> ja hüüumärk, ülakoma); rinnastavad sidesõnad (too, </w:t>
      </w:r>
      <w:proofErr w:type="spellStart"/>
      <w:r>
        <w:rPr>
          <w:rFonts w:ascii="Times New Roman" w:eastAsia="SimSun" w:hAnsi="Times New Roman" w:cs="Times New Roman"/>
          <w:color w:val="000000"/>
          <w:kern w:val="2"/>
          <w:sz w:val="24"/>
          <w:szCs w:val="24"/>
          <w:lang w:eastAsia="hi-IN" w:bidi="hi-IN"/>
        </w:rPr>
        <w:t>or</w:t>
      </w:r>
      <w:proofErr w:type="spellEnd"/>
      <w:r>
        <w:rPr>
          <w:rFonts w:ascii="Times New Roman" w:eastAsia="SimSun" w:hAnsi="Times New Roman" w:cs="Times New Roman"/>
          <w:color w:val="000000"/>
          <w:kern w:val="2"/>
          <w:sz w:val="24"/>
          <w:szCs w:val="24"/>
          <w:lang w:eastAsia="hi-IN" w:bidi="hi-IN"/>
        </w:rPr>
        <w:t>); alistavad sidesõnad (</w:t>
      </w:r>
      <w:proofErr w:type="spellStart"/>
      <w:r>
        <w:rPr>
          <w:rFonts w:ascii="Times New Roman" w:eastAsia="SimSun" w:hAnsi="Times New Roman" w:cs="Times New Roman"/>
          <w:color w:val="000000"/>
          <w:kern w:val="2"/>
          <w:sz w:val="24"/>
          <w:szCs w:val="24"/>
          <w:lang w:eastAsia="hi-IN" w:bidi="hi-IN"/>
        </w:rPr>
        <w:t>when</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because</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Tegusõna: Põhi- ja abitegusõnad; modaaltegusõnad (</w:t>
      </w:r>
      <w:proofErr w:type="spellStart"/>
      <w:r>
        <w:rPr>
          <w:rFonts w:ascii="Times New Roman" w:eastAsia="SimSun" w:hAnsi="Times New Roman" w:cs="Times New Roman"/>
          <w:color w:val="000000"/>
          <w:kern w:val="2"/>
          <w:sz w:val="24"/>
          <w:szCs w:val="24"/>
          <w:lang w:eastAsia="hi-IN" w:bidi="hi-IN"/>
        </w:rPr>
        <w:t>can</w:t>
      </w:r>
      <w:proofErr w:type="spellEnd"/>
      <w:r>
        <w:rPr>
          <w:rFonts w:ascii="Times New Roman" w:eastAsia="SimSun" w:hAnsi="Times New Roman" w:cs="Times New Roman"/>
          <w:color w:val="000000"/>
          <w:kern w:val="2"/>
          <w:sz w:val="24"/>
          <w:szCs w:val="24"/>
          <w:lang w:eastAsia="hi-IN" w:bidi="hi-IN"/>
        </w:rPr>
        <w:t xml:space="preserve">, must, </w:t>
      </w:r>
      <w:proofErr w:type="spellStart"/>
      <w:r>
        <w:rPr>
          <w:rFonts w:ascii="Times New Roman" w:eastAsia="SimSun" w:hAnsi="Times New Roman" w:cs="Times New Roman"/>
          <w:color w:val="000000"/>
          <w:kern w:val="2"/>
          <w:sz w:val="24"/>
          <w:szCs w:val="24"/>
          <w:lang w:eastAsia="hi-IN" w:bidi="hi-IN"/>
        </w:rPr>
        <w:t>may</w:t>
      </w:r>
      <w:proofErr w:type="spellEnd"/>
      <w:r>
        <w:rPr>
          <w:rFonts w:ascii="Times New Roman" w:eastAsia="SimSun" w:hAnsi="Times New Roman" w:cs="Times New Roman"/>
          <w:color w:val="000000"/>
          <w:kern w:val="2"/>
          <w:sz w:val="24"/>
          <w:szCs w:val="24"/>
          <w:lang w:eastAsia="hi-IN" w:bidi="hi-IN"/>
        </w:rPr>
        <w:t xml:space="preserve">); isikuline tegumood (Present </w:t>
      </w:r>
      <w:proofErr w:type="spellStart"/>
      <w:r>
        <w:rPr>
          <w:rFonts w:ascii="Times New Roman" w:eastAsia="SimSun" w:hAnsi="Times New Roman" w:cs="Times New Roman"/>
          <w:color w:val="000000"/>
          <w:kern w:val="2"/>
          <w:sz w:val="24"/>
          <w:szCs w:val="24"/>
          <w:lang w:eastAsia="hi-IN" w:bidi="hi-IN"/>
        </w:rPr>
        <w:t>Simple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Past</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Simple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Future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Simple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Past</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Continuous</w:t>
      </w:r>
      <w:proofErr w:type="spellEnd"/>
      <w:r>
        <w:rPr>
          <w:rFonts w:ascii="Times New Roman" w:eastAsia="SimSun" w:hAnsi="Times New Roman" w:cs="Times New Roman"/>
          <w:color w:val="000000"/>
          <w:kern w:val="2"/>
          <w:sz w:val="24"/>
          <w:szCs w:val="24"/>
          <w:lang w:eastAsia="hi-IN" w:bidi="hi-IN"/>
        </w:rPr>
        <w:t xml:space="preserve">, Present </w:t>
      </w:r>
      <w:proofErr w:type="spellStart"/>
      <w:r>
        <w:rPr>
          <w:rFonts w:ascii="Times New Roman" w:eastAsia="SimSun" w:hAnsi="Times New Roman" w:cs="Times New Roman"/>
          <w:color w:val="000000"/>
          <w:kern w:val="2"/>
          <w:sz w:val="24"/>
          <w:szCs w:val="24"/>
          <w:lang w:eastAsia="hi-IN" w:bidi="hi-IN"/>
        </w:rPr>
        <w:t>Perfect</w:t>
      </w:r>
      <w:proofErr w:type="spellEnd"/>
      <w:r>
        <w:rPr>
          <w:rFonts w:ascii="Times New Roman" w:eastAsia="SimSun" w:hAnsi="Times New Roman" w:cs="Times New Roman"/>
          <w:color w:val="000000"/>
          <w:kern w:val="2"/>
          <w:sz w:val="24"/>
          <w:szCs w:val="24"/>
          <w:lang w:eastAsia="hi-IN" w:bidi="hi-IN"/>
        </w:rPr>
        <w:t xml:space="preserve">). Enam kasutatavad reegli- ja ebareeglipärased tegusõnad; </w:t>
      </w:r>
      <w:proofErr w:type="spellStart"/>
      <w:r>
        <w:rPr>
          <w:rFonts w:ascii="Times New Roman" w:eastAsia="SimSun" w:hAnsi="Times New Roman" w:cs="Times New Roman"/>
          <w:color w:val="000000"/>
          <w:kern w:val="2"/>
          <w:sz w:val="24"/>
          <w:szCs w:val="24"/>
          <w:lang w:eastAsia="hi-IN" w:bidi="hi-IN"/>
        </w:rPr>
        <w:t>going</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to-</w:t>
      </w:r>
      <w:proofErr w:type="spellEnd"/>
      <w:r>
        <w:rPr>
          <w:rFonts w:ascii="Times New Roman" w:eastAsia="SimSun" w:hAnsi="Times New Roman" w:cs="Times New Roman"/>
          <w:color w:val="000000"/>
          <w:kern w:val="2"/>
          <w:sz w:val="24"/>
          <w:szCs w:val="24"/>
          <w:lang w:eastAsia="hi-IN" w:bidi="hi-IN"/>
        </w:rPr>
        <w:t xml:space="preserve"> tulevik.</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Nimisõna: Ebareeglipärane mitmus (</w:t>
      </w:r>
      <w:proofErr w:type="spellStart"/>
      <w:r>
        <w:rPr>
          <w:rFonts w:ascii="Times New Roman" w:eastAsia="SimSun" w:hAnsi="Times New Roman" w:cs="Times New Roman"/>
          <w:color w:val="000000"/>
          <w:kern w:val="2"/>
          <w:sz w:val="24"/>
          <w:szCs w:val="24"/>
          <w:lang w:eastAsia="hi-IN" w:bidi="hi-IN"/>
        </w:rPr>
        <w:t>man/men</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tooth/teeth</w:t>
      </w:r>
      <w:proofErr w:type="spellEnd"/>
      <w:r>
        <w:rPr>
          <w:rFonts w:ascii="Times New Roman" w:eastAsia="SimSun" w:hAnsi="Times New Roman" w:cs="Times New Roman"/>
          <w:color w:val="000000"/>
          <w:kern w:val="2"/>
          <w:sz w:val="24"/>
          <w:szCs w:val="24"/>
          <w:lang w:eastAsia="hi-IN" w:bidi="hi-IN"/>
        </w:rPr>
        <w:t>); aluse ja öeldise ühildumine; umbmäärane ja määrav artikkel + loendamatu nimisõna; artikli puudumine; enam kasutatavad väljendid artikliga ja ilma (</w:t>
      </w:r>
      <w:proofErr w:type="spellStart"/>
      <w:r>
        <w:rPr>
          <w:rFonts w:ascii="Times New Roman" w:eastAsia="SimSun" w:hAnsi="Times New Roman" w:cs="Times New Roman"/>
          <w:color w:val="000000"/>
          <w:kern w:val="2"/>
          <w:sz w:val="24"/>
          <w:szCs w:val="24"/>
          <w:lang w:eastAsia="hi-IN" w:bidi="hi-IN"/>
        </w:rPr>
        <w:t>go</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home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have</w:t>
      </w:r>
      <w:proofErr w:type="spellEnd"/>
      <w:r>
        <w:rPr>
          <w:rFonts w:ascii="Times New Roman" w:eastAsia="SimSun" w:hAnsi="Times New Roman" w:cs="Times New Roman"/>
          <w:color w:val="000000"/>
          <w:kern w:val="2"/>
          <w:sz w:val="24"/>
          <w:szCs w:val="24"/>
          <w:lang w:eastAsia="hi-IN" w:bidi="hi-IN"/>
        </w:rPr>
        <w:t xml:space="preserve"> a </w:t>
      </w:r>
      <w:proofErr w:type="spellStart"/>
      <w:r>
        <w:rPr>
          <w:rFonts w:ascii="Times New Roman" w:eastAsia="SimSun" w:hAnsi="Times New Roman" w:cs="Times New Roman"/>
          <w:color w:val="000000"/>
          <w:kern w:val="2"/>
          <w:sz w:val="24"/>
          <w:szCs w:val="24"/>
          <w:lang w:eastAsia="hi-IN" w:bidi="hi-IN"/>
        </w:rPr>
        <w:t>headache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go</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to</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the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theatre</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Omadussõna: Omadussõnade võrdlusastmed; omadussõnade võrdlemine (</w:t>
      </w:r>
      <w:proofErr w:type="spellStart"/>
      <w:r>
        <w:rPr>
          <w:rFonts w:ascii="Times New Roman" w:eastAsia="SimSun" w:hAnsi="Times New Roman" w:cs="Times New Roman"/>
          <w:color w:val="000000"/>
          <w:kern w:val="2"/>
          <w:sz w:val="24"/>
          <w:szCs w:val="24"/>
          <w:lang w:eastAsia="hi-IN" w:bidi="hi-IN"/>
        </w:rPr>
        <w:t>as…as</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more…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than</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so/such</w:t>
      </w:r>
      <w:proofErr w:type="spellEnd"/>
      <w:r>
        <w:rPr>
          <w:rFonts w:ascii="Times New Roman" w:eastAsia="SimSun" w:hAnsi="Times New Roman" w:cs="Times New Roman"/>
          <w:color w:val="000000"/>
          <w:kern w:val="2"/>
          <w:sz w:val="24"/>
          <w:szCs w:val="24"/>
          <w:lang w:eastAsia="hi-IN" w:bidi="hi-IN"/>
        </w:rPr>
        <w:t xml:space="preserve"> + omadussõna.</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Asesõna: Siduvad asesõnad (</w:t>
      </w:r>
      <w:proofErr w:type="spellStart"/>
      <w:r>
        <w:rPr>
          <w:rFonts w:ascii="Times New Roman" w:eastAsia="SimSun" w:hAnsi="Times New Roman" w:cs="Times New Roman"/>
          <w:color w:val="000000"/>
          <w:kern w:val="2"/>
          <w:sz w:val="24"/>
          <w:szCs w:val="24"/>
          <w:lang w:eastAsia="hi-IN" w:bidi="hi-IN"/>
        </w:rPr>
        <w:t>that</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who</w:t>
      </w:r>
      <w:proofErr w:type="spellEnd"/>
      <w:r>
        <w:rPr>
          <w:rFonts w:ascii="Times New Roman" w:eastAsia="SimSun" w:hAnsi="Times New Roman" w:cs="Times New Roman"/>
          <w:color w:val="000000"/>
          <w:kern w:val="2"/>
          <w:sz w:val="24"/>
          <w:szCs w:val="24"/>
          <w:lang w:eastAsia="hi-IN" w:bidi="hi-IN"/>
        </w:rPr>
        <w:t xml:space="preserve">); omastavate asesõnade absoluutvormid (mine, </w:t>
      </w:r>
      <w:proofErr w:type="spellStart"/>
      <w:r>
        <w:rPr>
          <w:rFonts w:ascii="Times New Roman" w:eastAsia="SimSun" w:hAnsi="Times New Roman" w:cs="Times New Roman"/>
          <w:color w:val="000000"/>
          <w:kern w:val="2"/>
          <w:sz w:val="24"/>
          <w:szCs w:val="24"/>
          <w:lang w:eastAsia="hi-IN" w:bidi="hi-IN"/>
        </w:rPr>
        <w:t>yours</w:t>
      </w:r>
      <w:proofErr w:type="spellEnd"/>
      <w:r>
        <w:rPr>
          <w:rFonts w:ascii="Times New Roman" w:eastAsia="SimSun" w:hAnsi="Times New Roman" w:cs="Times New Roman"/>
          <w:color w:val="000000"/>
          <w:kern w:val="2"/>
          <w:sz w:val="24"/>
          <w:szCs w:val="24"/>
          <w:lang w:eastAsia="hi-IN" w:bidi="hi-IN"/>
        </w:rPr>
        <w:t>); umbmäärased asesõnad ja nende liitvormid (</w:t>
      </w:r>
      <w:proofErr w:type="spellStart"/>
      <w:r>
        <w:rPr>
          <w:rFonts w:ascii="Times New Roman" w:eastAsia="SimSun" w:hAnsi="Times New Roman" w:cs="Times New Roman"/>
          <w:color w:val="000000"/>
          <w:kern w:val="2"/>
          <w:sz w:val="24"/>
          <w:szCs w:val="24"/>
          <w:lang w:eastAsia="hi-IN" w:bidi="hi-IN"/>
        </w:rPr>
        <w:t>some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any</w:t>
      </w:r>
      <w:proofErr w:type="spellEnd"/>
      <w:r>
        <w:rPr>
          <w:rFonts w:ascii="Times New Roman" w:eastAsia="SimSun" w:hAnsi="Times New Roman" w:cs="Times New Roman"/>
          <w:color w:val="000000"/>
          <w:kern w:val="2"/>
          <w:sz w:val="24"/>
          <w:szCs w:val="24"/>
          <w:lang w:eastAsia="hi-IN" w:bidi="hi-IN"/>
        </w:rPr>
        <w:t>/ no).</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Eessõna: Aja-, koha- ja viisimäärustes esinevad eessõnad; enam kasutatavad eessõnalised väljendid (</w:t>
      </w:r>
      <w:proofErr w:type="spellStart"/>
      <w:r>
        <w:rPr>
          <w:rFonts w:ascii="Times New Roman" w:eastAsia="SimSun" w:hAnsi="Times New Roman" w:cs="Times New Roman"/>
          <w:color w:val="000000"/>
          <w:kern w:val="2"/>
          <w:sz w:val="24"/>
          <w:szCs w:val="24"/>
          <w:lang w:eastAsia="hi-IN" w:bidi="hi-IN"/>
        </w:rPr>
        <w:t>next</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to</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in</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the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middle</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Arvsõna: Põhi- ja järgarvud; lihtmurrud (pool, veerand); kuupäevad, aastaarvud.</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Määrsõna: Määrsõnade moodustamine; sagedusmäärsõnad (liitega </w:t>
      </w:r>
      <w:proofErr w:type="spellStart"/>
      <w:r>
        <w:rPr>
          <w:rFonts w:ascii="Times New Roman" w:eastAsia="SimSun" w:hAnsi="Times New Roman" w:cs="Times New Roman"/>
          <w:color w:val="000000"/>
          <w:kern w:val="2"/>
          <w:sz w:val="24"/>
          <w:szCs w:val="24"/>
          <w:lang w:eastAsia="hi-IN" w:bidi="hi-IN"/>
        </w:rPr>
        <w:t>–ly</w:t>
      </w:r>
      <w:proofErr w:type="spellEnd"/>
      <w:r>
        <w:rPr>
          <w:rFonts w:ascii="Times New Roman" w:eastAsia="SimSun" w:hAnsi="Times New Roman" w:cs="Times New Roman"/>
          <w:color w:val="000000"/>
          <w:kern w:val="2"/>
          <w:sz w:val="24"/>
          <w:szCs w:val="24"/>
          <w:lang w:eastAsia="hi-IN" w:bidi="hi-IN"/>
        </w:rPr>
        <w:t>); järjestavad määrsõnad; ebareeglipärased määrsõnad (</w:t>
      </w:r>
      <w:proofErr w:type="spellStart"/>
      <w:r>
        <w:rPr>
          <w:rFonts w:ascii="Times New Roman" w:eastAsia="SimSun" w:hAnsi="Times New Roman" w:cs="Times New Roman"/>
          <w:color w:val="000000"/>
          <w:kern w:val="2"/>
          <w:sz w:val="24"/>
          <w:szCs w:val="24"/>
          <w:lang w:eastAsia="hi-IN" w:bidi="hi-IN"/>
        </w:rPr>
        <w:t>fast</w:t>
      </w:r>
      <w:proofErr w:type="spellEnd"/>
      <w:r>
        <w:rPr>
          <w:rFonts w:ascii="Times New Roman" w:eastAsia="SimSun" w:hAnsi="Times New Roman" w:cs="Times New Roman"/>
          <w:color w:val="000000"/>
          <w:kern w:val="2"/>
          <w:sz w:val="24"/>
          <w:szCs w:val="24"/>
          <w:lang w:eastAsia="hi-IN" w:bidi="hi-IN"/>
        </w:rPr>
        <w:t xml:space="preserve">); viisimäärsõnad; hulga- ja määramäärsõnad (a litte, a </w:t>
      </w:r>
      <w:proofErr w:type="spellStart"/>
      <w:r>
        <w:rPr>
          <w:rFonts w:ascii="Times New Roman" w:eastAsia="SimSun" w:hAnsi="Times New Roman" w:cs="Times New Roman"/>
          <w:color w:val="000000"/>
          <w:kern w:val="2"/>
          <w:sz w:val="24"/>
          <w:szCs w:val="24"/>
          <w:lang w:eastAsia="hi-IN" w:bidi="hi-IN"/>
        </w:rPr>
        <w:t>few</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Sõnatuletus: Arvsõna tuletusliited (-teen, -</w:t>
      </w:r>
      <w:proofErr w:type="spellStart"/>
      <w:r>
        <w:rPr>
          <w:rFonts w:ascii="Times New Roman" w:eastAsia="SimSun" w:hAnsi="Times New Roman" w:cs="Times New Roman"/>
          <w:color w:val="000000"/>
          <w:kern w:val="2"/>
          <w:sz w:val="24"/>
          <w:szCs w:val="24"/>
          <w:lang w:eastAsia="hi-IN" w:bidi="hi-IN"/>
        </w:rPr>
        <w:t>ty</w:t>
      </w:r>
      <w:proofErr w:type="spellEnd"/>
      <w:r>
        <w:rPr>
          <w:rFonts w:ascii="Times New Roman" w:eastAsia="SimSun" w:hAnsi="Times New Roman" w:cs="Times New Roman"/>
          <w:color w:val="000000"/>
          <w:kern w:val="2"/>
          <w:sz w:val="24"/>
          <w:szCs w:val="24"/>
          <w:lang w:eastAsia="hi-IN" w:bidi="hi-IN"/>
        </w:rPr>
        <w:t>); nimisõna tuletusliited (-</w:t>
      </w:r>
      <w:proofErr w:type="spellStart"/>
      <w:r>
        <w:rPr>
          <w:rFonts w:ascii="Times New Roman" w:eastAsia="SimSun" w:hAnsi="Times New Roman" w:cs="Times New Roman"/>
          <w:color w:val="000000"/>
          <w:kern w:val="2"/>
          <w:sz w:val="24"/>
          <w:szCs w:val="24"/>
          <w:lang w:eastAsia="hi-IN" w:bidi="hi-IN"/>
        </w:rPr>
        <w:t>er</w:t>
      </w:r>
      <w:proofErr w:type="spellEnd"/>
      <w:r>
        <w:rPr>
          <w:rFonts w:ascii="Times New Roman" w:eastAsia="SimSun" w:hAnsi="Times New Roman" w:cs="Times New Roman"/>
          <w:color w:val="000000"/>
          <w:kern w:val="2"/>
          <w:sz w:val="24"/>
          <w:szCs w:val="24"/>
          <w:lang w:eastAsia="hi-IN" w:bidi="hi-IN"/>
        </w:rPr>
        <w:t>, -</w:t>
      </w:r>
      <w:proofErr w:type="spellStart"/>
      <w:r>
        <w:rPr>
          <w:rFonts w:ascii="Times New Roman" w:eastAsia="SimSun" w:hAnsi="Times New Roman" w:cs="Times New Roman"/>
          <w:color w:val="000000"/>
          <w:kern w:val="2"/>
          <w:sz w:val="24"/>
          <w:szCs w:val="24"/>
          <w:lang w:eastAsia="hi-IN" w:bidi="hi-IN"/>
        </w:rPr>
        <w:t>or</w:t>
      </w:r>
      <w:proofErr w:type="spellEnd"/>
      <w:r>
        <w:rPr>
          <w:rFonts w:ascii="Times New Roman" w:eastAsia="SimSun" w:hAnsi="Times New Roman" w:cs="Times New Roman"/>
          <w:color w:val="000000"/>
          <w:kern w:val="2"/>
          <w:sz w:val="24"/>
          <w:szCs w:val="24"/>
          <w:lang w:eastAsia="hi-IN" w:bidi="hi-IN"/>
        </w:rPr>
        <w:t xml:space="preserve">); määrsõna tuletusliide </w:t>
      </w:r>
      <w:proofErr w:type="spellStart"/>
      <w:r>
        <w:rPr>
          <w:rFonts w:ascii="Times New Roman" w:eastAsia="SimSun" w:hAnsi="Times New Roman" w:cs="Times New Roman"/>
          <w:color w:val="000000"/>
          <w:kern w:val="2"/>
          <w:sz w:val="24"/>
          <w:szCs w:val="24"/>
          <w:lang w:eastAsia="hi-IN" w:bidi="hi-IN"/>
        </w:rPr>
        <w:t>–ly</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240" w:line="100" w:lineRule="atLeast"/>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B-võõrkeele õpitulemused</w:t>
      </w:r>
    </w:p>
    <w:p w:rsidR="00323CD1" w:rsidRDefault="00323CD1" w:rsidP="00323CD1">
      <w:pPr>
        <w:suppressAutoHyphens/>
        <w:spacing w:after="24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6. klassi lõpetaja:</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1) saab aru igapäevastest väljenditest ja lühikestest lausetest;</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2) kasutab õpitud väljendeid ja lühilauseid oma vajaduste väljendamiseks ning oma</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lastRenderedPageBreak/>
        <w:t>lähiümbruse (pere, kodu, kool) kirjeldamiseks;</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3) reageerib adekvaatselt lihtsatele küsimustele ja korraldustele;</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4) on omandanud esmased teadmised õpitava keele kultuuriruumist;</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5) rakendab õpetaja juhendamisel varem omandatud õpioskusi ja -strateegiaid;</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6) seab endale õpieesmärke ning hindab koostöös kaaslaste ja õpetajaga oma saavutusi;</w:t>
      </w:r>
    </w:p>
    <w:p w:rsidR="00323CD1" w:rsidRDefault="00323CD1" w:rsidP="00323CD1">
      <w:pPr>
        <w:tabs>
          <w:tab w:val="left" w:pos="0"/>
          <w:tab w:val="left" w:pos="360"/>
        </w:tabs>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7) töötab õpetaja juhendamisel iseseisvalt, paaris ja rühmas</w:t>
      </w:r>
    </w:p>
    <w:p w:rsidR="00323CD1" w:rsidRDefault="00323CD1" w:rsidP="00323CD1">
      <w:pPr>
        <w:tabs>
          <w:tab w:val="left" w:pos="0"/>
          <w:tab w:val="left" w:pos="360"/>
        </w:tabs>
        <w:suppressAutoHyphens/>
        <w:autoSpaceDE w:val="0"/>
        <w:spacing w:after="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tabs>
          <w:tab w:val="left" w:pos="0"/>
          <w:tab w:val="left" w:pos="360"/>
        </w:tabs>
        <w:suppressAutoHyphens/>
        <w:autoSpaceDE w:val="0"/>
        <w:spacing w:after="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tabs>
          <w:tab w:val="left" w:pos="0"/>
          <w:tab w:val="left" w:pos="360"/>
        </w:tabs>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Keeleoskuse hea tase 6. klassi lõpus:</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p>
    <w:tbl>
      <w:tblPr>
        <w:tblW w:w="0" w:type="auto"/>
        <w:tblInd w:w="-14" w:type="dxa"/>
        <w:tblLayout w:type="fixed"/>
        <w:tblCellMar>
          <w:top w:w="28" w:type="dxa"/>
          <w:left w:w="28" w:type="dxa"/>
          <w:bottom w:w="28" w:type="dxa"/>
          <w:right w:w="28" w:type="dxa"/>
        </w:tblCellMar>
        <w:tblLook w:val="04A0" w:firstRow="1" w:lastRow="0" w:firstColumn="1" w:lastColumn="0" w:noHBand="0" w:noVBand="1"/>
      </w:tblPr>
      <w:tblGrid>
        <w:gridCol w:w="900"/>
        <w:gridCol w:w="1290"/>
        <w:gridCol w:w="1275"/>
        <w:gridCol w:w="1260"/>
        <w:gridCol w:w="1404"/>
      </w:tblGrid>
      <w:tr w:rsidR="00323CD1" w:rsidTr="00323CD1">
        <w:tc>
          <w:tcPr>
            <w:tcW w:w="900" w:type="dxa"/>
            <w:tcBorders>
              <w:top w:val="double" w:sz="2" w:space="0" w:color="808080"/>
              <w:left w:val="double" w:sz="2" w:space="0" w:color="808080"/>
              <w:bottom w:val="double" w:sz="2" w:space="0" w:color="808080"/>
              <w:right w:val="nil"/>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w:t>
            </w:r>
          </w:p>
        </w:tc>
        <w:tc>
          <w:tcPr>
            <w:tcW w:w="1290" w:type="dxa"/>
            <w:tcBorders>
              <w:top w:val="double" w:sz="2" w:space="0" w:color="808080"/>
              <w:left w:val="double" w:sz="2" w:space="0" w:color="808080"/>
              <w:bottom w:val="double" w:sz="2" w:space="0" w:color="808080"/>
              <w:right w:val="nil"/>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Kuulamine</w:t>
            </w:r>
          </w:p>
        </w:tc>
        <w:tc>
          <w:tcPr>
            <w:tcW w:w="1275" w:type="dxa"/>
            <w:tcBorders>
              <w:top w:val="double" w:sz="2" w:space="0" w:color="808080"/>
              <w:left w:val="double" w:sz="2" w:space="0" w:color="808080"/>
              <w:bottom w:val="double" w:sz="2" w:space="0" w:color="808080"/>
              <w:right w:val="nil"/>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Lugemine</w:t>
            </w:r>
          </w:p>
        </w:tc>
        <w:tc>
          <w:tcPr>
            <w:tcW w:w="1260" w:type="dxa"/>
            <w:tcBorders>
              <w:top w:val="double" w:sz="2" w:space="0" w:color="808080"/>
              <w:left w:val="double" w:sz="2" w:space="0" w:color="808080"/>
              <w:bottom w:val="double" w:sz="2" w:space="0" w:color="808080"/>
              <w:right w:val="nil"/>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Rääkimine</w:t>
            </w:r>
          </w:p>
        </w:tc>
        <w:tc>
          <w:tcPr>
            <w:tcW w:w="1404" w:type="dxa"/>
            <w:tcBorders>
              <w:top w:val="double" w:sz="2" w:space="0" w:color="808080"/>
              <w:left w:val="double" w:sz="2" w:space="0" w:color="808080"/>
              <w:bottom w:val="double" w:sz="2" w:space="0" w:color="808080"/>
              <w:right w:val="double" w:sz="2" w:space="0" w:color="808080"/>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Kirjutamine</w:t>
            </w:r>
          </w:p>
        </w:tc>
      </w:tr>
      <w:tr w:rsidR="00323CD1" w:rsidTr="00323CD1">
        <w:tc>
          <w:tcPr>
            <w:tcW w:w="900" w:type="dxa"/>
            <w:tcBorders>
              <w:top w:val="nil"/>
              <w:left w:val="double" w:sz="2" w:space="0" w:color="808080"/>
              <w:bottom w:val="double" w:sz="2" w:space="0" w:color="808080"/>
              <w:right w:val="nil"/>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Vene keel</w:t>
            </w:r>
          </w:p>
        </w:tc>
        <w:tc>
          <w:tcPr>
            <w:tcW w:w="1290" w:type="dxa"/>
            <w:tcBorders>
              <w:top w:val="nil"/>
              <w:left w:val="double" w:sz="2" w:space="0" w:color="808080"/>
              <w:bottom w:val="double" w:sz="2" w:space="0" w:color="808080"/>
              <w:right w:val="nil"/>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A1.2</w:t>
            </w:r>
          </w:p>
        </w:tc>
        <w:tc>
          <w:tcPr>
            <w:tcW w:w="1275" w:type="dxa"/>
            <w:tcBorders>
              <w:top w:val="nil"/>
              <w:left w:val="double" w:sz="2" w:space="0" w:color="808080"/>
              <w:bottom w:val="double" w:sz="2" w:space="0" w:color="808080"/>
              <w:right w:val="nil"/>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A1.1</w:t>
            </w:r>
          </w:p>
        </w:tc>
        <w:tc>
          <w:tcPr>
            <w:tcW w:w="1260" w:type="dxa"/>
            <w:tcBorders>
              <w:top w:val="nil"/>
              <w:left w:val="double" w:sz="2" w:space="0" w:color="808080"/>
              <w:bottom w:val="double" w:sz="2" w:space="0" w:color="808080"/>
              <w:right w:val="nil"/>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A1.2</w:t>
            </w:r>
          </w:p>
        </w:tc>
        <w:tc>
          <w:tcPr>
            <w:tcW w:w="1404" w:type="dxa"/>
            <w:tcBorders>
              <w:top w:val="nil"/>
              <w:left w:val="double" w:sz="2" w:space="0" w:color="808080"/>
              <w:bottom w:val="double" w:sz="2" w:space="0" w:color="808080"/>
              <w:right w:val="double" w:sz="2" w:space="0" w:color="808080"/>
            </w:tcBorders>
            <w:vAlign w:val="center"/>
            <w:hideMark/>
          </w:tcPr>
          <w:p w:rsidR="00323CD1" w:rsidRDefault="00323CD1">
            <w:pPr>
              <w:suppressLineNumbers/>
              <w:suppressAutoHyphens/>
              <w:snapToGrid w:val="0"/>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A1.1 </w:t>
            </w:r>
          </w:p>
        </w:tc>
      </w:tr>
    </w:tbl>
    <w:p w:rsidR="00323CD1" w:rsidRDefault="00323CD1" w:rsidP="00323CD1">
      <w:pPr>
        <w:suppressAutoHyphens/>
        <w:autoSpaceDE w:val="0"/>
        <w:spacing w:after="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Kuulamine A1.2  -  </w:t>
      </w:r>
      <w:r>
        <w:rPr>
          <w:rFonts w:ascii="Times New Roman" w:eastAsia="Times New Roman" w:hAnsi="Times New Roman" w:cs="Times New Roman"/>
          <w:color w:val="000000"/>
          <w:kern w:val="2"/>
          <w:sz w:val="24"/>
          <w:szCs w:val="24"/>
          <w:lang w:eastAsia="hi-IN" w:bidi="hi-IN"/>
        </w:rPr>
        <w:t>Saab aru selgelt hääldatud fraasidest, lausetest ja tuttava situatsiooniga seotud lühikestest dialoogidest. Mõistab selgelt ja aeglaselt antud juhiseid ning pöördumisi. Vajab kordamist, osutamist, piltlikustamist vms.</w:t>
      </w:r>
    </w:p>
    <w:p w:rsidR="00323CD1" w:rsidRDefault="00323CD1" w:rsidP="00323CD1">
      <w:pPr>
        <w:suppressAutoHyphens/>
        <w:autoSpaceDE w:val="0"/>
        <w:spacing w:after="0" w:line="100" w:lineRule="atLeast"/>
        <w:jc w:val="both"/>
        <w:textAlignment w:val="baseline"/>
        <w:rPr>
          <w:rFonts w:ascii="Times New Roman" w:eastAsia="SimSun" w:hAnsi="Times New Roman" w:cs="Times New Roman"/>
          <w:color w:val="000000"/>
          <w:kern w:val="2"/>
          <w:sz w:val="24"/>
          <w:szCs w:val="24"/>
          <w:lang w:eastAsia="hi-IN" w:bidi="hi-IN"/>
        </w:rPr>
      </w:pP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Lugemine A1.1  -  Tunneb õpitava keele tähemärke. Tunneb tekstis ära tuttavad nimed, sõnad (sh rahvusvaheliselt kasutatavad) ja fraasid. Loeb sõnu, fraase ja lauseid õpitud sõnavara ulatuses; arusaamist võib toetada pildimaterjal.</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b/>
          <w:bCs/>
          <w:color w:val="000000"/>
          <w:kern w:val="2"/>
          <w:sz w:val="24"/>
          <w:szCs w:val="24"/>
          <w:lang w:eastAsia="hi-IN" w:bidi="hi-IN"/>
        </w:rPr>
      </w:pP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Rääkimine A1.2  -  Oskab lühidalt tutvustada iseennast ja oma ümbrust. Saab hakkama õpitud sõnavara ja lausemallide piires lihtsate dialoogidega; vajab vestluskaaslase abi. Hääldusvead võivad põhjustada arusaamatusi. Kõnes esineb kordusi, katkestusi ja pause.</w:t>
      </w: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p>
    <w:p w:rsidR="00323CD1" w:rsidRDefault="00323CD1" w:rsidP="00323CD1">
      <w:pPr>
        <w:suppressAutoHyphens/>
        <w:autoSpaceDE w:val="0"/>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Kirjutamine A1.1  -  Tunneb õpitava keele kirjatähti, valdab kirjatehnikat, oskab õpitud fraase ja lauseid ümber kirjutada (ärakiri). Oskab kirjutada isikuandmeid (nt vihiku peale). Koostab lühikesi lauseid õpitud mallide alusel.</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tabs>
          <w:tab w:val="left" w:pos="0"/>
        </w:tabs>
        <w:suppressAutoHyphens/>
        <w:spacing w:before="240" w:after="28" w:line="100" w:lineRule="atLeast"/>
        <w:textAlignment w:val="baseline"/>
        <w:outlineLvl w:val="1"/>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III kooliaste</w:t>
      </w:r>
    </w:p>
    <w:p w:rsidR="00323CD1" w:rsidRDefault="00323CD1" w:rsidP="00323CD1">
      <w:pPr>
        <w:tabs>
          <w:tab w:val="left" w:pos="0"/>
        </w:tabs>
        <w:suppressAutoHyphens/>
        <w:spacing w:before="240" w:after="28" w:line="100" w:lineRule="atLeast"/>
        <w:textAlignment w:val="baseline"/>
        <w:outlineLvl w:val="1"/>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A-võõrkeele õpitulemused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III kooliastme õpitulemused kajastavad õpilase head saavutust.</w:t>
      </w:r>
    </w:p>
    <w:p w:rsidR="00323CD1" w:rsidRDefault="00323CD1" w:rsidP="00323CD1">
      <w:pPr>
        <w:suppressAutoHyphens/>
        <w:spacing w:after="120" w:line="100" w:lineRule="atLeast"/>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Põhikooli lõpetaja:</w:t>
      </w:r>
    </w:p>
    <w:p w:rsidR="00323CD1" w:rsidRDefault="00323CD1" w:rsidP="00323CD1">
      <w:pPr>
        <w:numPr>
          <w:ilvl w:val="0"/>
          <w:numId w:val="7"/>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mõistab endale tuttaval teemal kõike olulist;</w:t>
      </w:r>
    </w:p>
    <w:p w:rsidR="00323CD1" w:rsidRDefault="00323CD1" w:rsidP="00323CD1">
      <w:pPr>
        <w:numPr>
          <w:ilvl w:val="0"/>
          <w:numId w:val="7"/>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 oskab kirjeldada kogemusi, sündmusi, unistusi ja eesmärke ning lühidalt põhjendada ja selgitada oma seisukohti ning plaane;</w:t>
      </w:r>
    </w:p>
    <w:p w:rsidR="00323CD1" w:rsidRDefault="00323CD1" w:rsidP="00323CD1">
      <w:pPr>
        <w:numPr>
          <w:ilvl w:val="0"/>
          <w:numId w:val="7"/>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 oskab koostada lihtsat teksti tuttaval teemal;</w:t>
      </w:r>
    </w:p>
    <w:p w:rsidR="00323CD1" w:rsidRDefault="00323CD1" w:rsidP="00323CD1">
      <w:pPr>
        <w:numPr>
          <w:ilvl w:val="0"/>
          <w:numId w:val="7"/>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saab õpitavat keelt emakeelena kõnelevate inimestega igapäevases suhtlemises enamasti hakkama, tuginedes õpitava keele maa kultuuritavadele</w:t>
      </w:r>
    </w:p>
    <w:p w:rsidR="00323CD1" w:rsidRDefault="00323CD1" w:rsidP="00323CD1">
      <w:pPr>
        <w:numPr>
          <w:ilvl w:val="0"/>
          <w:numId w:val="7"/>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 tunneb huvi õpitavat keelt kõnelevate maade kultuurielu vastu, loeb võõrkeelsest eakohast kirjandust, vaatab filme ja telesaateid ning kuulab raadiosaateid; </w:t>
      </w:r>
    </w:p>
    <w:p w:rsidR="00323CD1" w:rsidRDefault="00323CD1" w:rsidP="00323CD1">
      <w:pPr>
        <w:numPr>
          <w:ilvl w:val="0"/>
          <w:numId w:val="7"/>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 xml:space="preserve"> kasutab võõrkeelseid teatmeallikaid (nt tõlkesõnaraamatut, Internetti) vajaliku info otsimiseks ka teistes valdkondades ja õppeainetes;</w:t>
      </w:r>
    </w:p>
    <w:p w:rsidR="00323CD1" w:rsidRDefault="00323CD1" w:rsidP="00323CD1">
      <w:pPr>
        <w:numPr>
          <w:ilvl w:val="0"/>
          <w:numId w:val="7"/>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töötab iseseisvalt, paaris ja rühmas;</w:t>
      </w:r>
    </w:p>
    <w:p w:rsidR="00323CD1" w:rsidRDefault="00323CD1" w:rsidP="00323CD1">
      <w:pPr>
        <w:numPr>
          <w:ilvl w:val="0"/>
          <w:numId w:val="7"/>
        </w:num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 hindab õpetaja abiga oma tugevaid ja nõrku külgi seatud eesmärkide järgi ning kohandab oma õpistrateegiaid.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Keeleoskuse hea tase 9. klassi lõpus: </w:t>
      </w:r>
    </w:p>
    <w:tbl>
      <w:tblPr>
        <w:tblW w:w="0" w:type="auto"/>
        <w:tblInd w:w="63" w:type="dxa"/>
        <w:tblLayout w:type="fixed"/>
        <w:tblCellMar>
          <w:top w:w="28" w:type="dxa"/>
          <w:left w:w="28" w:type="dxa"/>
          <w:bottom w:w="28" w:type="dxa"/>
          <w:right w:w="28" w:type="dxa"/>
        </w:tblCellMar>
        <w:tblLook w:val="04A0" w:firstRow="1" w:lastRow="0" w:firstColumn="1" w:lastColumn="0" w:noHBand="0" w:noVBand="1"/>
      </w:tblPr>
      <w:tblGrid>
        <w:gridCol w:w="792"/>
        <w:gridCol w:w="1201"/>
        <w:gridCol w:w="1107"/>
        <w:gridCol w:w="1174"/>
        <w:gridCol w:w="1352"/>
      </w:tblGrid>
      <w:tr w:rsidR="00323CD1" w:rsidTr="00323CD1">
        <w:trPr>
          <w:trHeight w:val="684"/>
        </w:trPr>
        <w:tc>
          <w:tcPr>
            <w:tcW w:w="792"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w:t>
            </w:r>
          </w:p>
        </w:tc>
        <w:tc>
          <w:tcPr>
            <w:tcW w:w="1201"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Kuulamine</w:t>
            </w:r>
          </w:p>
        </w:tc>
        <w:tc>
          <w:tcPr>
            <w:tcW w:w="1107"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Lugemine</w:t>
            </w:r>
          </w:p>
        </w:tc>
        <w:tc>
          <w:tcPr>
            <w:tcW w:w="1174" w:type="dxa"/>
            <w:tcBorders>
              <w:top w:val="double" w:sz="12" w:space="0" w:color="808080"/>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Rääkimine</w:t>
            </w:r>
          </w:p>
        </w:tc>
        <w:tc>
          <w:tcPr>
            <w:tcW w:w="1352" w:type="dxa"/>
            <w:tcBorders>
              <w:top w:val="double" w:sz="12" w:space="0" w:color="808080"/>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Kirjutamine</w:t>
            </w:r>
          </w:p>
        </w:tc>
      </w:tr>
      <w:tr w:rsidR="00323CD1" w:rsidTr="00323CD1">
        <w:trPr>
          <w:trHeight w:val="684"/>
        </w:trPr>
        <w:tc>
          <w:tcPr>
            <w:tcW w:w="792"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Inglise keel</w:t>
            </w:r>
          </w:p>
        </w:tc>
        <w:tc>
          <w:tcPr>
            <w:tcW w:w="1201"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B1.2</w:t>
            </w:r>
          </w:p>
        </w:tc>
        <w:tc>
          <w:tcPr>
            <w:tcW w:w="1107"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B1.2</w:t>
            </w:r>
          </w:p>
        </w:tc>
        <w:tc>
          <w:tcPr>
            <w:tcW w:w="1174" w:type="dxa"/>
            <w:tcBorders>
              <w:top w:val="nil"/>
              <w:left w:val="double" w:sz="12" w:space="0" w:color="808080"/>
              <w:bottom w:val="double" w:sz="12" w:space="0" w:color="808080"/>
              <w:right w:val="nil"/>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B1.2</w:t>
            </w:r>
          </w:p>
        </w:tc>
        <w:tc>
          <w:tcPr>
            <w:tcW w:w="1352" w:type="dxa"/>
            <w:tcBorders>
              <w:top w:val="nil"/>
              <w:left w:val="double" w:sz="12" w:space="0" w:color="808080"/>
              <w:bottom w:val="double" w:sz="12" w:space="0" w:color="808080"/>
              <w:right w:val="double" w:sz="12" w:space="0" w:color="808080"/>
            </w:tcBorders>
            <w:vAlign w:val="center"/>
            <w:hideMark/>
          </w:tcPr>
          <w:p w:rsidR="00323CD1" w:rsidRDefault="00323CD1">
            <w:pPr>
              <w:suppressLineNumbers/>
              <w:suppressAutoHyphens/>
              <w:spacing w:after="283"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B1.2</w:t>
            </w:r>
          </w:p>
        </w:tc>
      </w:tr>
    </w:tbl>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Kuulamine B1.2 – saab kuuldust aru, taipab nii peamist sõnumit kui ka üksikasju, kui räägitakse üldlevinud teemadel (nt uudistes, spordireportaažides, intervjuudes, ettekannetes, loengutes) ning kõne on selge ja üldkeelne.</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Lugemine B1.2 – Loeb ja mõistab mõneleheküljelisi selge arutluskäiguga tekste erinevatel teemadel (nt noortele mõeldud meediatekstid, mugandatud ilukirjandustekstid). Suudab leida vajalikku infot pikemast arutlevat laadi tekstist. Kogub teemakohast infot mitmest tekstist. Kasutab erinevaid lugemisstrateegiaid (nt üldlugemine, valiklugemine). Tekstides esitatud detailid ja nüansid võivad jääda selgusetuks.</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Rääkimine B1.2 – Oskab edasi anda raamatu, filmi, etenduse jms sisu ning kirjeldada oma muljeid. Tuleb enamasti toime vähem tüüpilistes suhtlusolukordades. Kasutab põhisõnavara ja sagedamini esinevaid väljendeid õigesti; keerukamate lausestruktuuride kasutamisel tuleb ette vigu. Väljendab ennast üsna vabalt, vajaduse korral küsib abi. Hääldus on selge, intonatsiooni- ja rõhuvead ei häiri suhtlust. </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Kirjutamine B1.2 – Oskab koostada eri allikatest pärineva info põhjal kokkuvõtte (nt lühiülevaade sündmustest, isikutest). Oskab kirjeldada tegelikku või kujuteldavat sündmust. Oskab isiklikus kirjas vahetada kogemusi, tundeid ja sündmusi. Oskab kirjutada õpitud teemal oma arvamust väljendava lühikirjandi. Oma mõtete või arvamuste esitamisel võib olla keelelisi ebatäpsusi, mis ei taksita kirjutatu mõistmist.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Keeleteadmised:</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Lauseõpetus: Põimlaused; fraaside ja lausete ühendamine; </w:t>
      </w:r>
      <w:proofErr w:type="spellStart"/>
      <w:r>
        <w:rPr>
          <w:rFonts w:ascii="Times New Roman" w:eastAsia="SimSun" w:hAnsi="Times New Roman" w:cs="Times New Roman"/>
          <w:color w:val="000000"/>
          <w:kern w:val="2"/>
          <w:sz w:val="24"/>
          <w:szCs w:val="24"/>
          <w:lang w:eastAsia="hi-IN" w:bidi="hi-IN"/>
        </w:rPr>
        <w:t>it/there</w:t>
      </w:r>
      <w:proofErr w:type="spellEnd"/>
      <w:r>
        <w:rPr>
          <w:rFonts w:ascii="Times New Roman" w:eastAsia="SimSun" w:hAnsi="Times New Roman" w:cs="Times New Roman"/>
          <w:color w:val="000000"/>
          <w:kern w:val="2"/>
          <w:sz w:val="24"/>
          <w:szCs w:val="24"/>
          <w:lang w:eastAsia="hi-IN" w:bidi="hi-IN"/>
        </w:rPr>
        <w:t xml:space="preserve"> lause algul; tingimuslaused (I-III tüüp); kaudne kõne (aegade ühildumine, küsimused, korraldused, palved); kokku- ja lahkukirjutamise põhijuhud; kirjavahemärgid (jutumärgid); sõnade poolitamise põhireeglid (liitsõnad); alistavad sidesõnad (</w:t>
      </w:r>
      <w:proofErr w:type="spellStart"/>
      <w:r>
        <w:rPr>
          <w:rFonts w:ascii="Times New Roman" w:eastAsia="SimSun" w:hAnsi="Times New Roman" w:cs="Times New Roman"/>
          <w:color w:val="000000"/>
          <w:kern w:val="2"/>
          <w:sz w:val="24"/>
          <w:szCs w:val="24"/>
          <w:lang w:eastAsia="hi-IN" w:bidi="hi-IN"/>
        </w:rPr>
        <w:t>however</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though</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Tegusõna: Harvemini esinevad ebareeglipärased tegusõnad (</w:t>
      </w:r>
      <w:proofErr w:type="spellStart"/>
      <w:r>
        <w:rPr>
          <w:rFonts w:ascii="Times New Roman" w:eastAsia="SimSun" w:hAnsi="Times New Roman" w:cs="Times New Roman"/>
          <w:color w:val="000000"/>
          <w:kern w:val="2"/>
          <w:sz w:val="24"/>
          <w:szCs w:val="24"/>
          <w:lang w:eastAsia="hi-IN" w:bidi="hi-IN"/>
        </w:rPr>
        <w:t>grind</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sew</w:t>
      </w:r>
      <w:proofErr w:type="spellEnd"/>
      <w:r>
        <w:rPr>
          <w:rFonts w:ascii="Times New Roman" w:eastAsia="SimSun" w:hAnsi="Times New Roman" w:cs="Times New Roman"/>
          <w:color w:val="000000"/>
          <w:kern w:val="2"/>
          <w:sz w:val="24"/>
          <w:szCs w:val="24"/>
          <w:lang w:eastAsia="hi-IN" w:bidi="hi-IN"/>
        </w:rPr>
        <w:t>, …); isikuline tegumood (</w:t>
      </w:r>
      <w:proofErr w:type="spellStart"/>
      <w:r>
        <w:rPr>
          <w:rFonts w:ascii="Times New Roman" w:eastAsia="SimSun" w:hAnsi="Times New Roman" w:cs="Times New Roman"/>
          <w:color w:val="000000"/>
          <w:kern w:val="2"/>
          <w:sz w:val="24"/>
          <w:szCs w:val="24"/>
          <w:lang w:eastAsia="hi-IN" w:bidi="hi-IN"/>
        </w:rPr>
        <w:t>Past</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Perfect</w:t>
      </w:r>
      <w:proofErr w:type="spellEnd"/>
      <w:r>
        <w:rPr>
          <w:rFonts w:ascii="Times New Roman" w:eastAsia="SimSun" w:hAnsi="Times New Roman" w:cs="Times New Roman"/>
          <w:color w:val="000000"/>
          <w:kern w:val="2"/>
          <w:sz w:val="24"/>
          <w:szCs w:val="24"/>
          <w:lang w:eastAsia="hi-IN" w:bidi="hi-IN"/>
        </w:rPr>
        <w:t xml:space="preserve">, Present </w:t>
      </w:r>
      <w:proofErr w:type="spellStart"/>
      <w:r>
        <w:rPr>
          <w:rFonts w:ascii="Times New Roman" w:eastAsia="SimSun" w:hAnsi="Times New Roman" w:cs="Times New Roman"/>
          <w:color w:val="000000"/>
          <w:kern w:val="2"/>
          <w:sz w:val="24"/>
          <w:szCs w:val="24"/>
          <w:lang w:eastAsia="hi-IN" w:bidi="hi-IN"/>
        </w:rPr>
        <w:t>Perfect</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Continuous</w:t>
      </w:r>
      <w:proofErr w:type="spellEnd"/>
      <w:r>
        <w:rPr>
          <w:rFonts w:ascii="Times New Roman" w:eastAsia="SimSun" w:hAnsi="Times New Roman" w:cs="Times New Roman"/>
          <w:color w:val="000000"/>
          <w:kern w:val="2"/>
          <w:sz w:val="24"/>
          <w:szCs w:val="24"/>
          <w:lang w:eastAsia="hi-IN" w:bidi="hi-IN"/>
        </w:rPr>
        <w:t xml:space="preserve">); umbisikuline tegumood (present </w:t>
      </w:r>
      <w:proofErr w:type="spellStart"/>
      <w:r>
        <w:rPr>
          <w:rFonts w:ascii="Times New Roman" w:eastAsia="SimSun" w:hAnsi="Times New Roman" w:cs="Times New Roman"/>
          <w:color w:val="000000"/>
          <w:kern w:val="2"/>
          <w:sz w:val="24"/>
          <w:szCs w:val="24"/>
          <w:lang w:eastAsia="hi-IN" w:bidi="hi-IN"/>
        </w:rPr>
        <w:t>Simple</w:t>
      </w:r>
      <w:proofErr w:type="spellEnd"/>
      <w:r>
        <w:rPr>
          <w:rFonts w:ascii="Times New Roman" w:eastAsia="SimSun" w:hAnsi="Times New Roman" w:cs="Times New Roman"/>
          <w:color w:val="000000"/>
          <w:kern w:val="2"/>
          <w:sz w:val="24"/>
          <w:szCs w:val="24"/>
          <w:lang w:eastAsia="hi-IN" w:bidi="hi-IN"/>
        </w:rPr>
        <w:t xml:space="preserve"> / </w:t>
      </w:r>
      <w:proofErr w:type="spellStart"/>
      <w:r>
        <w:rPr>
          <w:rFonts w:ascii="Times New Roman" w:eastAsia="SimSun" w:hAnsi="Times New Roman" w:cs="Times New Roman"/>
          <w:color w:val="000000"/>
          <w:kern w:val="2"/>
          <w:sz w:val="24"/>
          <w:szCs w:val="24"/>
          <w:lang w:eastAsia="hi-IN" w:bidi="hi-IN"/>
        </w:rPr>
        <w:t>Past</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Simple</w:t>
      </w:r>
      <w:proofErr w:type="spellEnd"/>
      <w:r>
        <w:rPr>
          <w:rFonts w:ascii="Times New Roman" w:eastAsia="SimSun" w:hAnsi="Times New Roman" w:cs="Times New Roman"/>
          <w:color w:val="000000"/>
          <w:kern w:val="2"/>
          <w:sz w:val="24"/>
          <w:szCs w:val="24"/>
          <w:lang w:eastAsia="hi-IN" w:bidi="hi-IN"/>
        </w:rPr>
        <w:t>); modaaltegusõnad (</w:t>
      </w:r>
      <w:proofErr w:type="spellStart"/>
      <w:r>
        <w:rPr>
          <w:rFonts w:ascii="Times New Roman" w:eastAsia="SimSun" w:hAnsi="Times New Roman" w:cs="Times New Roman"/>
          <w:color w:val="000000"/>
          <w:kern w:val="2"/>
          <w:sz w:val="24"/>
          <w:szCs w:val="24"/>
          <w:lang w:eastAsia="hi-IN" w:bidi="hi-IN"/>
        </w:rPr>
        <w:t>have</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to</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ought</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should</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would</w:t>
      </w:r>
      <w:proofErr w:type="spellEnd"/>
      <w:r>
        <w:rPr>
          <w:rFonts w:ascii="Times New Roman" w:eastAsia="SimSun" w:hAnsi="Times New Roman" w:cs="Times New Roman"/>
          <w:color w:val="000000"/>
          <w:kern w:val="2"/>
          <w:sz w:val="24"/>
          <w:szCs w:val="24"/>
          <w:lang w:eastAsia="hi-IN" w:bidi="hi-IN"/>
        </w:rPr>
        <w:t xml:space="preserve">); tuleviku väljendamise erivõimalused; tarind </w:t>
      </w:r>
      <w:proofErr w:type="spellStart"/>
      <w:r>
        <w:rPr>
          <w:rFonts w:ascii="Times New Roman" w:eastAsia="SimSun" w:hAnsi="Times New Roman" w:cs="Times New Roman"/>
          <w:color w:val="000000"/>
          <w:kern w:val="2"/>
          <w:sz w:val="24"/>
          <w:szCs w:val="24"/>
          <w:lang w:eastAsia="hi-IN" w:bidi="hi-IN"/>
        </w:rPr>
        <w:t>to</w:t>
      </w:r>
      <w:proofErr w:type="spellEnd"/>
      <w:r>
        <w:rPr>
          <w:rFonts w:ascii="Times New Roman" w:eastAsia="SimSun" w:hAnsi="Times New Roman" w:cs="Times New Roman"/>
          <w:color w:val="000000"/>
          <w:kern w:val="2"/>
          <w:sz w:val="24"/>
          <w:szCs w:val="24"/>
          <w:lang w:eastAsia="hi-IN" w:bidi="hi-IN"/>
        </w:rPr>
        <w:t xml:space="preserve"> + infinitiiv, </w:t>
      </w:r>
      <w:proofErr w:type="spellStart"/>
      <w:r>
        <w:rPr>
          <w:rFonts w:ascii="Times New Roman" w:eastAsia="SimSun" w:hAnsi="Times New Roman" w:cs="Times New Roman"/>
          <w:color w:val="000000"/>
          <w:kern w:val="2"/>
          <w:sz w:val="24"/>
          <w:szCs w:val="24"/>
          <w:lang w:eastAsia="hi-IN" w:bidi="hi-IN"/>
        </w:rPr>
        <w:t>ing-vorm</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Nimisõna: Ainsuslikud ja mitmuslikud nimisõnad; liitnimisõnad; artikli kasutamine isikunimede ja geograafiliste nimedega; väljendid artikliga ja ilma.</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Omadussõna: Omadussõnade kasutamine rahvusest ja kodakondsusest kõneldes; eritüvelised võrdlusastmed (</w:t>
      </w:r>
      <w:proofErr w:type="spellStart"/>
      <w:r>
        <w:rPr>
          <w:rFonts w:ascii="Times New Roman" w:eastAsia="SimSun" w:hAnsi="Times New Roman" w:cs="Times New Roman"/>
          <w:color w:val="000000"/>
          <w:kern w:val="2"/>
          <w:sz w:val="24"/>
          <w:szCs w:val="24"/>
          <w:lang w:eastAsia="hi-IN" w:bidi="hi-IN"/>
        </w:rPr>
        <w:t>old-</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elder</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enough/too</w:t>
      </w:r>
      <w:proofErr w:type="spellEnd"/>
      <w:r>
        <w:rPr>
          <w:rFonts w:ascii="Times New Roman" w:eastAsia="SimSun" w:hAnsi="Times New Roman" w:cs="Times New Roman"/>
          <w:color w:val="000000"/>
          <w:kern w:val="2"/>
          <w:sz w:val="24"/>
          <w:szCs w:val="24"/>
          <w:lang w:eastAsia="hi-IN" w:bidi="hi-IN"/>
        </w:rPr>
        <w:t xml:space="preserve">+ omadussõna; </w:t>
      </w:r>
      <w:proofErr w:type="spellStart"/>
      <w:r>
        <w:rPr>
          <w:rFonts w:ascii="Times New Roman" w:eastAsia="SimSun" w:hAnsi="Times New Roman" w:cs="Times New Roman"/>
          <w:color w:val="000000"/>
          <w:kern w:val="2"/>
          <w:sz w:val="24"/>
          <w:szCs w:val="24"/>
          <w:lang w:eastAsia="hi-IN" w:bidi="hi-IN"/>
        </w:rPr>
        <w:t>omadussõna</w:t>
      </w:r>
      <w:proofErr w:type="spellEnd"/>
      <w:r>
        <w:rPr>
          <w:rFonts w:ascii="Times New Roman" w:eastAsia="SimSun" w:hAnsi="Times New Roman" w:cs="Times New Roman"/>
          <w:color w:val="000000"/>
          <w:kern w:val="2"/>
          <w:sz w:val="24"/>
          <w:szCs w:val="24"/>
          <w:lang w:eastAsia="hi-IN" w:bidi="hi-IN"/>
        </w:rPr>
        <w:t xml:space="preserve"> nimisõna funktsioonis (</w:t>
      </w:r>
      <w:proofErr w:type="spellStart"/>
      <w:r>
        <w:rPr>
          <w:rFonts w:ascii="Times New Roman" w:eastAsia="SimSun" w:hAnsi="Times New Roman" w:cs="Times New Roman"/>
          <w:color w:val="000000"/>
          <w:kern w:val="2"/>
          <w:sz w:val="24"/>
          <w:szCs w:val="24"/>
          <w:lang w:eastAsia="hi-IN" w:bidi="hi-IN"/>
        </w:rPr>
        <w:t>the</w:t>
      </w:r>
      <w:proofErr w:type="spellEnd"/>
      <w:r>
        <w:rPr>
          <w:rFonts w:ascii="Times New Roman" w:eastAsia="SimSun" w:hAnsi="Times New Roman" w:cs="Times New Roman"/>
          <w:color w:val="000000"/>
          <w:kern w:val="2"/>
          <w:sz w:val="24"/>
          <w:szCs w:val="24"/>
          <w:lang w:eastAsia="hi-IN" w:bidi="hi-IN"/>
        </w:rPr>
        <w:t xml:space="preserve"> poor).</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Asesõna: Umbmäärased asesõnad (</w:t>
      </w:r>
      <w:proofErr w:type="spellStart"/>
      <w:r>
        <w:rPr>
          <w:rFonts w:ascii="Times New Roman" w:eastAsia="SimSun" w:hAnsi="Times New Roman" w:cs="Times New Roman"/>
          <w:color w:val="000000"/>
          <w:kern w:val="2"/>
          <w:sz w:val="24"/>
          <w:szCs w:val="24"/>
          <w:lang w:eastAsia="hi-IN" w:bidi="hi-IN"/>
        </w:rPr>
        <w:t>either</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neither</w:t>
      </w:r>
      <w:proofErr w:type="spellEnd"/>
      <w:r>
        <w:rPr>
          <w:rFonts w:ascii="Times New Roman" w:eastAsia="SimSun" w:hAnsi="Times New Roman" w:cs="Times New Roman"/>
          <w:color w:val="000000"/>
          <w:kern w:val="2"/>
          <w:sz w:val="24"/>
          <w:szCs w:val="24"/>
          <w:lang w:eastAsia="hi-IN" w:bidi="hi-IN"/>
        </w:rPr>
        <w:t>); umbisikulised asesõnad (</w:t>
      </w:r>
      <w:proofErr w:type="spellStart"/>
      <w:r>
        <w:rPr>
          <w:rFonts w:ascii="Times New Roman" w:eastAsia="SimSun" w:hAnsi="Times New Roman" w:cs="Times New Roman"/>
          <w:color w:val="000000"/>
          <w:kern w:val="2"/>
          <w:sz w:val="24"/>
          <w:szCs w:val="24"/>
          <w:lang w:eastAsia="hi-IN" w:bidi="hi-IN"/>
        </w:rPr>
        <w:t>it</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there</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Eessõna: Enam kasutatavad eessõnalised väljendid (</w:t>
      </w:r>
      <w:proofErr w:type="spellStart"/>
      <w:r>
        <w:rPr>
          <w:rFonts w:ascii="Times New Roman" w:eastAsia="SimSun" w:hAnsi="Times New Roman" w:cs="Times New Roman"/>
          <w:color w:val="000000"/>
          <w:kern w:val="2"/>
          <w:sz w:val="24"/>
          <w:szCs w:val="24"/>
          <w:lang w:eastAsia="hi-IN" w:bidi="hi-IN"/>
        </w:rPr>
        <w:t>take</w:t>
      </w:r>
      <w:proofErr w:type="spellEnd"/>
      <w:r>
        <w:rPr>
          <w:rFonts w:ascii="Times New Roman" w:eastAsia="SimSun" w:hAnsi="Times New Roman" w:cs="Times New Roman"/>
          <w:color w:val="000000"/>
          <w:kern w:val="2"/>
          <w:sz w:val="24"/>
          <w:szCs w:val="24"/>
          <w:lang w:eastAsia="hi-IN" w:bidi="hi-IN"/>
        </w:rPr>
        <w:t xml:space="preserve"> part </w:t>
      </w:r>
      <w:proofErr w:type="spellStart"/>
      <w:r>
        <w:rPr>
          <w:rFonts w:ascii="Times New Roman" w:eastAsia="SimSun" w:hAnsi="Times New Roman" w:cs="Times New Roman"/>
          <w:color w:val="000000"/>
          <w:kern w:val="2"/>
          <w:sz w:val="24"/>
          <w:szCs w:val="24"/>
          <w:lang w:eastAsia="hi-IN" w:bidi="hi-IN"/>
        </w:rPr>
        <w:t>in</w:t>
      </w:r>
      <w:proofErr w:type="spellEnd"/>
      <w:r>
        <w:rPr>
          <w:rFonts w:ascii="Times New Roman" w:eastAsia="SimSun" w:hAnsi="Times New Roman" w:cs="Times New Roman"/>
          <w:color w:val="000000"/>
          <w:kern w:val="2"/>
          <w:sz w:val="24"/>
          <w:szCs w:val="24"/>
          <w:lang w:eastAsia="hi-IN" w:bidi="hi-IN"/>
        </w:rPr>
        <w:t xml:space="preserve">, look </w:t>
      </w:r>
      <w:proofErr w:type="spellStart"/>
      <w:r>
        <w:rPr>
          <w:rFonts w:ascii="Times New Roman" w:eastAsia="SimSun" w:hAnsi="Times New Roman" w:cs="Times New Roman"/>
          <w:color w:val="000000"/>
          <w:kern w:val="2"/>
          <w:sz w:val="24"/>
          <w:szCs w:val="24"/>
          <w:lang w:eastAsia="hi-IN" w:bidi="hi-IN"/>
        </w:rPr>
        <w:t>forward</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to</w:t>
      </w:r>
      <w:proofErr w:type="spellEnd"/>
      <w:r>
        <w:rPr>
          <w:rFonts w:ascii="Times New Roman" w:eastAsia="SimSun" w:hAnsi="Times New Roman" w:cs="Times New Roman"/>
          <w:color w:val="000000"/>
          <w:kern w:val="2"/>
          <w:sz w:val="24"/>
          <w:szCs w:val="24"/>
          <w:lang w:eastAsia="hi-IN" w:bidi="hi-IN"/>
        </w:rPr>
        <w:t>); eessõnad viisimäärustes (</w:t>
      </w:r>
      <w:proofErr w:type="spellStart"/>
      <w:r>
        <w:rPr>
          <w:rFonts w:ascii="Times New Roman" w:eastAsia="SimSun" w:hAnsi="Times New Roman" w:cs="Times New Roman"/>
          <w:color w:val="000000"/>
          <w:kern w:val="2"/>
          <w:sz w:val="24"/>
          <w:szCs w:val="24"/>
          <w:lang w:eastAsia="hi-IN" w:bidi="hi-IN"/>
        </w:rPr>
        <w:t>with</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without</w:t>
      </w:r>
      <w:proofErr w:type="spellEnd"/>
      <w:r>
        <w:rPr>
          <w:rFonts w:ascii="Times New Roman" w:eastAsia="SimSun" w:hAnsi="Times New Roman" w:cs="Times New Roman"/>
          <w:color w:val="000000"/>
          <w:kern w:val="2"/>
          <w:sz w:val="24"/>
          <w:szCs w:val="24"/>
          <w:lang w:eastAsia="hi-IN" w:bidi="hi-IN"/>
        </w:rPr>
        <w:t>).</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Arvsõna: Protsent; aritmeetilised põhitehted; kümnendmurrud; arvsõna „0“ erinev lugemine.</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Määrsõna: Määrsõnade liigid ja võrdlemine; määrsõna koht lauses.</w:t>
      </w:r>
    </w:p>
    <w:p w:rsidR="00323CD1" w:rsidRDefault="00323CD1" w:rsidP="00323CD1">
      <w:pPr>
        <w:suppressAutoHyphens/>
        <w:spacing w:after="24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Sõnatuletus: Liitsõnad; enam kasutatavad ees- (re-, </w:t>
      </w:r>
      <w:proofErr w:type="spellStart"/>
      <w:r>
        <w:rPr>
          <w:rFonts w:ascii="Times New Roman" w:eastAsia="SimSun" w:hAnsi="Times New Roman" w:cs="Times New Roman"/>
          <w:color w:val="000000"/>
          <w:kern w:val="2"/>
          <w:sz w:val="24"/>
          <w:szCs w:val="24"/>
          <w:lang w:eastAsia="hi-IN" w:bidi="hi-IN"/>
        </w:rPr>
        <w:t>un-</w:t>
      </w:r>
      <w:proofErr w:type="spellEnd"/>
      <w:r>
        <w:rPr>
          <w:rFonts w:ascii="Times New Roman" w:eastAsia="SimSun" w:hAnsi="Times New Roman" w:cs="Times New Roman"/>
          <w:color w:val="000000"/>
          <w:kern w:val="2"/>
          <w:sz w:val="24"/>
          <w:szCs w:val="24"/>
          <w:lang w:eastAsia="hi-IN" w:bidi="hi-IN"/>
        </w:rPr>
        <w:t>) ja järelliited (-</w:t>
      </w:r>
      <w:proofErr w:type="spellStart"/>
      <w:r>
        <w:rPr>
          <w:rFonts w:ascii="Times New Roman" w:eastAsia="SimSun" w:hAnsi="Times New Roman" w:cs="Times New Roman"/>
          <w:color w:val="000000"/>
          <w:kern w:val="2"/>
          <w:sz w:val="24"/>
          <w:szCs w:val="24"/>
          <w:lang w:eastAsia="hi-IN" w:bidi="hi-IN"/>
        </w:rPr>
        <w:t>ness</w:t>
      </w:r>
      <w:proofErr w:type="spellEnd"/>
      <w:r>
        <w:rPr>
          <w:rFonts w:ascii="Times New Roman" w:eastAsia="SimSun" w:hAnsi="Times New Roman" w:cs="Times New Roman"/>
          <w:color w:val="000000"/>
          <w:kern w:val="2"/>
          <w:sz w:val="24"/>
          <w:szCs w:val="24"/>
          <w:lang w:eastAsia="hi-IN" w:bidi="hi-IN"/>
        </w:rPr>
        <w:t>, -</w:t>
      </w:r>
      <w:proofErr w:type="spellStart"/>
      <w:r>
        <w:rPr>
          <w:rFonts w:ascii="Times New Roman" w:eastAsia="SimSun" w:hAnsi="Times New Roman" w:cs="Times New Roman"/>
          <w:color w:val="000000"/>
          <w:kern w:val="2"/>
          <w:sz w:val="24"/>
          <w:szCs w:val="24"/>
          <w:lang w:eastAsia="hi-IN" w:bidi="hi-IN"/>
        </w:rPr>
        <w:t>ion</w:t>
      </w:r>
      <w:proofErr w:type="spellEnd"/>
      <w:r>
        <w:rPr>
          <w:rFonts w:ascii="Times New Roman" w:eastAsia="SimSun" w:hAnsi="Times New Roman" w:cs="Times New Roman"/>
          <w:color w:val="000000"/>
          <w:kern w:val="2"/>
          <w:sz w:val="24"/>
          <w:szCs w:val="24"/>
          <w:lang w:eastAsia="hi-IN" w:bidi="hi-IN"/>
        </w:rPr>
        <w:t>, -</w:t>
      </w:r>
      <w:proofErr w:type="spellStart"/>
      <w:r>
        <w:rPr>
          <w:rFonts w:ascii="Times New Roman" w:eastAsia="SimSun" w:hAnsi="Times New Roman" w:cs="Times New Roman"/>
          <w:color w:val="000000"/>
          <w:kern w:val="2"/>
          <w:sz w:val="24"/>
          <w:szCs w:val="24"/>
          <w:lang w:eastAsia="hi-IN" w:bidi="hi-IN"/>
        </w:rPr>
        <w:t>ous</w:t>
      </w:r>
      <w:proofErr w:type="spellEnd"/>
      <w:r>
        <w:rPr>
          <w:rFonts w:ascii="Times New Roman" w:eastAsia="SimSun" w:hAnsi="Times New Roman" w:cs="Times New Roman"/>
          <w:color w:val="000000"/>
          <w:kern w:val="2"/>
          <w:sz w:val="24"/>
          <w:szCs w:val="24"/>
          <w:lang w:eastAsia="hi-IN" w:bidi="hi-IN"/>
        </w:rPr>
        <w:t>) nimi-, omadus-, tegusõnade moodustamiseks.</w:t>
      </w:r>
    </w:p>
    <w:p w:rsidR="00323CD1" w:rsidRDefault="00323CD1" w:rsidP="00323CD1">
      <w:pPr>
        <w:keepNext/>
        <w:tabs>
          <w:tab w:val="num" w:pos="720"/>
        </w:tabs>
        <w:suppressAutoHyphens/>
        <w:spacing w:before="240" w:after="120" w:line="100" w:lineRule="atLeast"/>
        <w:ind w:left="720" w:hanging="720"/>
        <w:outlineLvl w:val="2"/>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B-võõrkeele õpitulemused</w:t>
      </w:r>
    </w:p>
    <w:p w:rsidR="00323CD1" w:rsidRDefault="00323CD1" w:rsidP="00323CD1">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B-võõrkeele III kooliastme õpitulemused kajastavad õpilase head saavutust. </w:t>
      </w:r>
      <w:r>
        <w:rPr>
          <w:rFonts w:ascii="Times New Roman" w:eastAsia="Times New Roman" w:hAnsi="Times New Roman" w:cs="Times New Roman"/>
          <w:sz w:val="24"/>
          <w:szCs w:val="24"/>
          <w:lang w:eastAsia="ar-SA"/>
        </w:rPr>
        <w:br/>
      </w: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Põhikooli lõpetaja teistes keeltes:</w:t>
      </w:r>
    </w:p>
    <w:p w:rsidR="00323CD1" w:rsidRDefault="00323CD1" w:rsidP="00323CD1">
      <w:pPr>
        <w:numPr>
          <w:ilvl w:val="0"/>
          <w:numId w:val="8"/>
        </w:numPr>
        <w:tabs>
          <w:tab w:val="left" w:pos="709"/>
        </w:tabs>
        <w:suppressAutoHyphens/>
        <w:spacing w:after="0" w:line="1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tuleb toime teda puudutavates igapäevastes suhtlusolukordades õpitavat keelt emakeelena rääkiva kõnelejaga; </w:t>
      </w:r>
    </w:p>
    <w:p w:rsidR="00323CD1" w:rsidRDefault="00323CD1" w:rsidP="00323CD1">
      <w:pPr>
        <w:numPr>
          <w:ilvl w:val="0"/>
          <w:numId w:val="8"/>
        </w:numPr>
        <w:tabs>
          <w:tab w:val="left" w:pos="709"/>
        </w:tabs>
        <w:suppressAutoHyphens/>
        <w:spacing w:after="0" w:line="1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saab õpitud temaatika piires aru lausetest ja sageli kasutatavatest väljenditest; </w:t>
      </w:r>
    </w:p>
    <w:p w:rsidR="00323CD1" w:rsidRDefault="00323CD1" w:rsidP="00323CD1">
      <w:pPr>
        <w:numPr>
          <w:ilvl w:val="0"/>
          <w:numId w:val="8"/>
        </w:numPr>
        <w:tabs>
          <w:tab w:val="left" w:pos="709"/>
        </w:tabs>
        <w:suppressAutoHyphens/>
        <w:spacing w:after="0" w:line="1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mõistab õpitud temaatika piirides olulist; </w:t>
      </w:r>
    </w:p>
    <w:p w:rsidR="00323CD1" w:rsidRDefault="00323CD1" w:rsidP="00323CD1">
      <w:pPr>
        <w:numPr>
          <w:ilvl w:val="0"/>
          <w:numId w:val="8"/>
        </w:numPr>
        <w:tabs>
          <w:tab w:val="left" w:pos="709"/>
        </w:tabs>
        <w:suppressAutoHyphens/>
        <w:spacing w:after="0" w:line="1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kirjutab lühikesi tekste õpitud temaatika piires; </w:t>
      </w:r>
    </w:p>
    <w:p w:rsidR="00323CD1" w:rsidRDefault="00323CD1" w:rsidP="00323CD1">
      <w:pPr>
        <w:numPr>
          <w:ilvl w:val="0"/>
          <w:numId w:val="8"/>
        </w:numPr>
        <w:tabs>
          <w:tab w:val="left" w:pos="709"/>
        </w:tabs>
        <w:suppressAutoHyphens/>
        <w:spacing w:after="0" w:line="1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hangib infot erinevatest võõrkeelsetest infoallikatest; </w:t>
      </w:r>
    </w:p>
    <w:p w:rsidR="00323CD1" w:rsidRDefault="00323CD1" w:rsidP="00323CD1">
      <w:pPr>
        <w:numPr>
          <w:ilvl w:val="0"/>
          <w:numId w:val="8"/>
        </w:numPr>
        <w:tabs>
          <w:tab w:val="left" w:pos="709"/>
        </w:tabs>
        <w:suppressAutoHyphens/>
        <w:spacing w:after="0" w:line="1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on omandanud esmased teadmised õpitava keele maa kultuuriloost; </w:t>
      </w:r>
    </w:p>
    <w:p w:rsidR="00323CD1" w:rsidRDefault="00323CD1" w:rsidP="00323CD1">
      <w:pPr>
        <w:numPr>
          <w:ilvl w:val="0"/>
          <w:numId w:val="8"/>
        </w:numPr>
        <w:tabs>
          <w:tab w:val="left" w:pos="709"/>
        </w:tabs>
        <w:suppressAutoHyphens/>
        <w:spacing w:after="0" w:line="1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teadvustab eakohaselt õpitava maa ja oma maa kultuuri erinevusi ning oskab neid arvestada; </w:t>
      </w:r>
    </w:p>
    <w:p w:rsidR="00323CD1" w:rsidRDefault="00323CD1" w:rsidP="00323CD1">
      <w:pPr>
        <w:numPr>
          <w:ilvl w:val="0"/>
          <w:numId w:val="8"/>
        </w:numPr>
        <w:tabs>
          <w:tab w:val="left" w:pos="709"/>
        </w:tabs>
        <w:suppressAutoHyphens/>
        <w:spacing w:after="0" w:line="1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töötab iseseisvalt, paaris ja rühmas; </w:t>
      </w:r>
    </w:p>
    <w:p w:rsidR="00323CD1" w:rsidRDefault="00323CD1" w:rsidP="00323CD1">
      <w:pPr>
        <w:numPr>
          <w:ilvl w:val="0"/>
          <w:numId w:val="8"/>
        </w:numPr>
        <w:tabs>
          <w:tab w:val="left" w:pos="709"/>
        </w:tabs>
        <w:suppressAutoHyphens/>
        <w:spacing w:after="120" w:line="1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hindab õpetaja abiga oma tugevaid ja nõrku külgi seatud eesmärkide järgi ning vajaduse korral kohandab oma õpistrateegiaid. </w:t>
      </w:r>
    </w:p>
    <w:p w:rsidR="00323CD1" w:rsidRDefault="00323CD1" w:rsidP="00323CD1">
      <w:pPr>
        <w:suppressAutoHyphens/>
        <w:spacing w:after="0" w:line="100" w:lineRule="atLeast"/>
        <w:jc w:val="both"/>
        <w:rPr>
          <w:rFonts w:ascii="Times New Roman" w:eastAsia="Times New Roman" w:hAnsi="Times New Roman" w:cs="Times New Roman"/>
          <w:b/>
          <w:sz w:val="24"/>
          <w:szCs w:val="24"/>
          <w:lang w:eastAsia="ar-SA"/>
        </w:rPr>
      </w:pPr>
    </w:p>
    <w:p w:rsidR="00323CD1" w:rsidRDefault="00323CD1" w:rsidP="00323CD1">
      <w:pPr>
        <w:suppressAutoHyphens/>
        <w:spacing w:after="0" w:line="100"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Keeleoskuse hea tase 9. klassi lõpus:</w:t>
      </w:r>
    </w:p>
    <w:tbl>
      <w:tblPr>
        <w:tblW w:w="0" w:type="auto"/>
        <w:tblInd w:w="69" w:type="dxa"/>
        <w:tblLayout w:type="fixed"/>
        <w:tblCellMar>
          <w:top w:w="28" w:type="dxa"/>
          <w:left w:w="28" w:type="dxa"/>
          <w:bottom w:w="28" w:type="dxa"/>
          <w:right w:w="28" w:type="dxa"/>
        </w:tblCellMar>
        <w:tblLook w:val="04A0" w:firstRow="1" w:lastRow="0" w:firstColumn="1" w:lastColumn="0" w:noHBand="0" w:noVBand="1"/>
      </w:tblPr>
      <w:tblGrid>
        <w:gridCol w:w="990"/>
        <w:gridCol w:w="1140"/>
        <w:gridCol w:w="1110"/>
        <w:gridCol w:w="1245"/>
        <w:gridCol w:w="1464"/>
      </w:tblGrid>
      <w:tr w:rsidR="00323CD1" w:rsidTr="00323CD1">
        <w:tc>
          <w:tcPr>
            <w:tcW w:w="990" w:type="dxa"/>
            <w:tcBorders>
              <w:top w:val="double" w:sz="2" w:space="0" w:color="808080"/>
              <w:left w:val="double" w:sz="2" w:space="0" w:color="808080"/>
              <w:bottom w:val="double" w:sz="2" w:space="0" w:color="808080"/>
              <w:right w:val="nil"/>
            </w:tcBorders>
            <w:vAlign w:val="center"/>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p>
        </w:tc>
        <w:tc>
          <w:tcPr>
            <w:tcW w:w="1140" w:type="dxa"/>
            <w:tcBorders>
              <w:top w:val="double" w:sz="2" w:space="0" w:color="808080"/>
              <w:left w:val="double" w:sz="2" w:space="0" w:color="808080"/>
              <w:bottom w:val="double" w:sz="2" w:space="0" w:color="808080"/>
              <w:right w:val="nil"/>
            </w:tcBorders>
            <w:vAlign w:val="center"/>
            <w:hideMark/>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Kuulamine </w:t>
            </w:r>
          </w:p>
        </w:tc>
        <w:tc>
          <w:tcPr>
            <w:tcW w:w="1110" w:type="dxa"/>
            <w:tcBorders>
              <w:top w:val="double" w:sz="2" w:space="0" w:color="808080"/>
              <w:left w:val="double" w:sz="2" w:space="0" w:color="808080"/>
              <w:bottom w:val="double" w:sz="2" w:space="0" w:color="808080"/>
              <w:right w:val="nil"/>
            </w:tcBorders>
            <w:vAlign w:val="center"/>
            <w:hideMark/>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Lugemine </w:t>
            </w:r>
          </w:p>
        </w:tc>
        <w:tc>
          <w:tcPr>
            <w:tcW w:w="1245" w:type="dxa"/>
            <w:tcBorders>
              <w:top w:val="double" w:sz="2" w:space="0" w:color="808080"/>
              <w:left w:val="double" w:sz="2" w:space="0" w:color="808080"/>
              <w:bottom w:val="double" w:sz="2" w:space="0" w:color="808080"/>
              <w:right w:val="nil"/>
            </w:tcBorders>
            <w:vAlign w:val="center"/>
            <w:hideMark/>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Rääkimine </w:t>
            </w:r>
          </w:p>
        </w:tc>
        <w:tc>
          <w:tcPr>
            <w:tcW w:w="1464" w:type="dxa"/>
            <w:tcBorders>
              <w:top w:val="double" w:sz="2" w:space="0" w:color="808080"/>
              <w:left w:val="double" w:sz="2" w:space="0" w:color="808080"/>
              <w:bottom w:val="double" w:sz="2" w:space="0" w:color="808080"/>
              <w:right w:val="double" w:sz="2" w:space="0" w:color="808080"/>
            </w:tcBorders>
            <w:vAlign w:val="center"/>
            <w:hideMark/>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Kirjutamine </w:t>
            </w:r>
          </w:p>
        </w:tc>
      </w:tr>
      <w:tr w:rsidR="00323CD1" w:rsidTr="00323CD1">
        <w:tc>
          <w:tcPr>
            <w:tcW w:w="990" w:type="dxa"/>
            <w:tcBorders>
              <w:top w:val="nil"/>
              <w:left w:val="double" w:sz="2" w:space="0" w:color="808080"/>
              <w:bottom w:val="double" w:sz="2" w:space="0" w:color="808080"/>
              <w:right w:val="nil"/>
            </w:tcBorders>
            <w:vAlign w:val="center"/>
            <w:hideMark/>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Vene keel </w:t>
            </w:r>
          </w:p>
        </w:tc>
        <w:tc>
          <w:tcPr>
            <w:tcW w:w="1140" w:type="dxa"/>
            <w:tcBorders>
              <w:top w:val="nil"/>
              <w:left w:val="double" w:sz="2" w:space="0" w:color="808080"/>
              <w:bottom w:val="double" w:sz="2" w:space="0" w:color="808080"/>
              <w:right w:val="nil"/>
            </w:tcBorders>
            <w:vAlign w:val="center"/>
            <w:hideMark/>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c>
          <w:tcPr>
            <w:tcW w:w="1110" w:type="dxa"/>
            <w:tcBorders>
              <w:top w:val="nil"/>
              <w:left w:val="double" w:sz="2" w:space="0" w:color="808080"/>
              <w:bottom w:val="double" w:sz="2" w:space="0" w:color="808080"/>
              <w:right w:val="nil"/>
            </w:tcBorders>
            <w:vAlign w:val="center"/>
            <w:hideMark/>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c>
          <w:tcPr>
            <w:tcW w:w="1245" w:type="dxa"/>
            <w:tcBorders>
              <w:top w:val="nil"/>
              <w:left w:val="double" w:sz="2" w:space="0" w:color="808080"/>
              <w:bottom w:val="double" w:sz="2" w:space="0" w:color="808080"/>
              <w:right w:val="nil"/>
            </w:tcBorders>
            <w:vAlign w:val="center"/>
            <w:hideMark/>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c>
          <w:tcPr>
            <w:tcW w:w="1464" w:type="dxa"/>
            <w:tcBorders>
              <w:top w:val="nil"/>
              <w:left w:val="double" w:sz="2" w:space="0" w:color="808080"/>
              <w:bottom w:val="double" w:sz="2" w:space="0" w:color="808080"/>
              <w:right w:val="double" w:sz="2" w:space="0" w:color="808080"/>
            </w:tcBorders>
            <w:vAlign w:val="center"/>
            <w:hideMark/>
          </w:tcPr>
          <w:p w:rsidR="00323CD1" w:rsidRDefault="00323CD1">
            <w:pPr>
              <w:suppressLineNumbers/>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A2.2</w:t>
            </w:r>
          </w:p>
        </w:tc>
      </w:tr>
    </w:tbl>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Osaoskuste õpitulemused esitatakse osaoskuste tabelis. </w:t>
      </w: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p>
    <w:p w:rsidR="00323CD1" w:rsidRDefault="00323CD1" w:rsidP="00323CD1">
      <w:pPr>
        <w:suppressAutoHyphens/>
        <w:spacing w:after="0" w:line="100" w:lineRule="atLeast"/>
        <w:jc w:val="both"/>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Kuulamine A2.2  -  Suudab jälgida enda jaoks tuttava valdkonna mõttevahetust ning eristada olulist infot. Saab aru olmesfääris kuuldud üldkeelse suhtluse sisust (nt poes, bussis, hotellis, piletilevis). Vajab sageli kuuldu täpsustamist.</w:t>
      </w: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Lugemine A2.2  -  Loeb lihtsaid tavatekste (nt reklaamid, menüüd, ajakavad, ohuhoiatused) tuttavatel teemadel ja saab aru neis sisalduvast infost. Suudab mõnikord aimata sõnade tähendust konteksti toel.</w:t>
      </w: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Rääkimine A2.2  - Oskab rääkida oma huvidest ja tegevustest. Tuleb toime olmesfääris suhtlemisega. Oskab väljendada oma suhtumist ja eelistusi. Suudab alustada, jätkata ja lõpetada vestlust tuttaval teemal, kuid võib vajada abi. Kasutab õpitud põhisõnavara ja lausemalle valdavalt õigesti; spontaanses kõnes on vigu. Kõne on arusaadav, kuigi esineb hääldusvigu ja sõnade otsimist.</w:t>
      </w: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Kirjutamine A2.2  -  Oskab kirjutada lühikesi kirjeldavat laadi jutukesi oma kogemustest ja</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ümbritsevast. Koostab lihtsaid isiklikke kirju. Oskab kasutada sidesõnu </w:t>
      </w:r>
      <w:r>
        <w:rPr>
          <w:rFonts w:ascii="Times New Roman" w:eastAsia="Times New Roman" w:hAnsi="Times New Roman" w:cs="Times New Roman"/>
          <w:i/>
          <w:iCs/>
          <w:color w:val="000000"/>
          <w:kern w:val="2"/>
          <w:sz w:val="24"/>
          <w:szCs w:val="24"/>
          <w:lang w:eastAsia="hi-IN" w:bidi="hi-IN"/>
        </w:rPr>
        <w:t>aga</w:t>
      </w:r>
      <w:r>
        <w:rPr>
          <w:rFonts w:ascii="Times New Roman" w:eastAsia="Times New Roman" w:hAnsi="Times New Roman" w:cs="Times New Roman"/>
          <w:color w:val="000000"/>
          <w:kern w:val="2"/>
          <w:sz w:val="24"/>
          <w:szCs w:val="24"/>
          <w:lang w:eastAsia="hi-IN" w:bidi="hi-IN"/>
        </w:rPr>
        <w:t xml:space="preserve">, </w:t>
      </w:r>
      <w:r>
        <w:rPr>
          <w:rFonts w:ascii="Times New Roman" w:eastAsia="Times New Roman" w:hAnsi="Times New Roman" w:cs="Times New Roman"/>
          <w:i/>
          <w:iCs/>
          <w:color w:val="000000"/>
          <w:kern w:val="2"/>
          <w:sz w:val="24"/>
          <w:szCs w:val="24"/>
          <w:lang w:eastAsia="hi-IN" w:bidi="hi-IN"/>
        </w:rPr>
        <w:t>sest</w:t>
      </w:r>
      <w:r>
        <w:rPr>
          <w:rFonts w:ascii="Times New Roman" w:eastAsia="Times New Roman" w:hAnsi="Times New Roman" w:cs="Times New Roman"/>
          <w:color w:val="000000"/>
          <w:kern w:val="2"/>
          <w:sz w:val="24"/>
          <w:szCs w:val="24"/>
          <w:lang w:eastAsia="hi-IN" w:bidi="hi-IN"/>
        </w:rPr>
        <w:t xml:space="preserve">, </w:t>
      </w:r>
      <w:r>
        <w:rPr>
          <w:rFonts w:ascii="Times New Roman" w:eastAsia="Times New Roman" w:hAnsi="Times New Roman" w:cs="Times New Roman"/>
          <w:i/>
          <w:iCs/>
          <w:color w:val="000000"/>
          <w:kern w:val="2"/>
          <w:sz w:val="24"/>
          <w:szCs w:val="24"/>
          <w:lang w:eastAsia="hi-IN" w:bidi="hi-IN"/>
        </w:rPr>
        <w:t xml:space="preserve">et </w:t>
      </w:r>
      <w:r>
        <w:rPr>
          <w:rFonts w:ascii="Times New Roman" w:eastAsia="Times New Roman" w:hAnsi="Times New Roman" w:cs="Times New Roman"/>
          <w:color w:val="000000"/>
          <w:kern w:val="2"/>
          <w:sz w:val="24"/>
          <w:szCs w:val="24"/>
          <w:lang w:eastAsia="hi-IN" w:bidi="hi-IN"/>
        </w:rPr>
        <w:t>jt. Rakendab õpitud õigekirjareegleid (nt algustähe ortograafia, kirjavahemärgid).</w:t>
      </w:r>
    </w:p>
    <w:p w:rsidR="00323CD1" w:rsidRDefault="00323CD1" w:rsidP="00323CD1">
      <w:pPr>
        <w:suppressAutoHyphens/>
        <w:autoSpaceDE w:val="0"/>
        <w:spacing w:after="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suppressAutoHyphens/>
        <w:autoSpaceDE w:val="0"/>
        <w:spacing w:after="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7.1.4 Õppesisu</w:t>
      </w:r>
    </w:p>
    <w:p w:rsidR="00323CD1" w:rsidRDefault="00323CD1" w:rsidP="00323CD1">
      <w:pPr>
        <w:suppressAutoHyphens/>
        <w:autoSpaceDE w:val="0"/>
        <w:spacing w:after="0" w:line="100" w:lineRule="atLeast"/>
        <w:textAlignment w:val="baseline"/>
        <w:rPr>
          <w:rFonts w:ascii="Times New Roman" w:eastAsia="SimSun" w:hAnsi="Times New Roman" w:cs="Times New Roman"/>
          <w:b/>
          <w:color w:val="000000"/>
          <w:kern w:val="2"/>
          <w:sz w:val="24"/>
          <w:szCs w:val="24"/>
          <w:lang w:eastAsia="hi-IN" w:bidi="hi-IN"/>
        </w:rPr>
      </w:pPr>
    </w:p>
    <w:p w:rsidR="00323CD1" w:rsidRDefault="00323CD1" w:rsidP="00323CD1">
      <w:pPr>
        <w:suppressAutoHyphens/>
        <w:autoSpaceDE w:val="0"/>
        <w:spacing w:after="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Inglise keel</w:t>
      </w:r>
    </w:p>
    <w:p w:rsidR="00323CD1" w:rsidRDefault="00323CD1" w:rsidP="00323CD1">
      <w:pPr>
        <w:suppressAutoHyphens/>
        <w:autoSpaceDE w:val="0"/>
        <w:spacing w:after="0" w:line="100" w:lineRule="atLeast"/>
        <w:textAlignment w:val="baseline"/>
        <w:rPr>
          <w:rFonts w:ascii="Times New Roman" w:eastAsia="SimSun" w:hAnsi="Times New Roman" w:cs="Times New Roman"/>
          <w:b/>
          <w:color w:val="000000"/>
          <w:kern w:val="2"/>
          <w:sz w:val="24"/>
          <w:szCs w:val="24"/>
          <w:lang w:eastAsia="hi-IN" w:bidi="hi-IN"/>
        </w:rPr>
      </w:pPr>
    </w:p>
    <w:p w:rsidR="00323CD1" w:rsidRDefault="00323CD1" w:rsidP="00323CD1">
      <w:pPr>
        <w:suppressAutoHyphens/>
        <w:autoSpaceDE w:val="0"/>
        <w:spacing w:after="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 kooliaste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Teemavaldkonnad: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1)  „Mina ja teised“ – enese ja kaaslaste tutvustus;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2)  „Kodu ja lähiümbrus“ – pereliikmed, kodu asukoht;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3)  „Kodukoht Eesti“ – riik, pealinn, rahvused; aastaajad, kodukoha kirjeldus;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4)  „Igapäevaelu. Õppimine ja töö“ – lihtsad tegevused kodus ja koolis ning nende tegevustega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seotud vahendid;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5)  „Vaba aeg“ – lemmiktegevused ja eelistused.</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II kooliaste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 I  kooliastmes  alustatud  alateemad  jätkuvad  osaoskuste  arengu  põhjal.  Neile  lisanduvad  järgmised alateemad: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1)  „Mina  ja  teised“ –  iseloom,  välimus,  enesetunne  ja  tervis,  suhted  sõpradega  ning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lähikondsetega, ühised tegevused, viisakas käitumine;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2)  „Kodu ja lähiümbrus“ – kodu ja koduümbrus, sugulased; pereliikmete ametid; igapäevased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kodused tööd ja tegemised;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3)  „Kodukoht Eesti“ – Eesti asukoht, sümboolika ning tähtpäevad; linn ja maa, Eesti loodus, ilm; käitumine looduses;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4)  „Riigid  ja  nende  kultuur“ –  õpitavat  keelt  kõnelevate  riikide  sümboolika,  tähtpäevad  ja kombed, mõningad tuntumad sündmused ja saavutused ning nendega seotud nimed ajaloo- ja kultuurivaldkonnast; eakohased aktuaalsed ühiskondlikud teemad, Eesti naaberriigid;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5)  „Igapäevaelu.  Õppimine  ja  töö“ –  kodused  toimingud,  söögikorrad,  hügieeniharjumused; turvaline liiklemine, tee küsimine ja juhatamine; poes käik, arsti juures käimine; kool ja klass, koolipäev, õppeained; ametid;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6)  „Vaba aeg“ – huvid, erinevad vaba aja veetmise viisid.</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lastRenderedPageBreak/>
        <w:t>III kooliaste</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I ja II kooliastmes alustatud alateemad jätkuvad osaoskuste arengu põhjal. Neile lisanduvad järgmised alateemad: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1)  „Mina  ja  teised“ –  võimed,  tugevad  ja  nõrgad  küljed;  inimestevahelised  suhted,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viisakusreeglid, koostöö ja teiste arvestamine;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2)  „Kodu  ja  lähiümbrus“ –  perekondlikud  sündmused  ja  tähtpäevad;  kodukoha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vaatamisväärsused ja nende tutvustamine;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3)  „Kodukoht Eesti“ – loodus ja looduskaitse; keskkonnahoidlik ja -säästlik käitumine; elu linnas ning maal; Eesti vaatamisväärsused;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4)  „Riigid  ja  nende  kultuur“ –  õpitava  keele  kultuuriruumi  kuuluvad  riigid  ja  nende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lühiiseloomustus, tuntumate riikide nimed, rahvad, keeled;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5)  „Igapäevaelu.  Õppimine  ja  töö“ –  tervislik  eluviis  ja  toitumine,  suhtlemine  teeninduses, turvalisus; õpioskused ja harjumused, edasiõppimine ning kutsevalik; töökohad;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6)  „Vaba  aeg“ –  kultuuriline  mitmekesisus;  kirjandus  ja  kunst,  sport,  erinevad  meediavahendid ning reklaam.</w:t>
      </w:r>
    </w:p>
    <w:p w:rsidR="00323CD1" w:rsidRDefault="00323CD1" w:rsidP="00323CD1">
      <w:pPr>
        <w:suppressAutoHyphens/>
        <w:spacing w:after="120" w:line="24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Vene keel</w:t>
      </w:r>
    </w:p>
    <w:p w:rsidR="00323CD1" w:rsidRDefault="00323CD1" w:rsidP="00323CD1">
      <w:pPr>
        <w:suppressAutoHyphens/>
        <w:spacing w:after="120" w:line="24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II kooliaste</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Teemavaldkonnad: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1)  „Mina  ja  teised“ –  enese  ja  kaaslaste  tutvustus;  enesetunne,  välimuse  kirjeldus,  ühised tegevused;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2)  „Kodu ja lähiümbrus“ – pereliikmed ja sugulased, pereliikmete tegevusalad; kodu asukoht;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3)  „Kodukoht Eesti“ – riik, pealinn, rahvused; aastaajad ja ilm;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4)  „Igapäevaelu.  Õppimine  ja  töö“ –  lihtsamad  tegevused  kodus  ja  koolis  ning  nendega</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seonduvad esemed; </w:t>
      </w:r>
    </w:p>
    <w:p w:rsidR="00323CD1" w:rsidRDefault="00323CD1" w:rsidP="00323CD1">
      <w:pPr>
        <w:suppressAutoHyphens/>
        <w:spacing w:after="120" w:line="24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5)</w:t>
      </w:r>
      <w:r>
        <w:rPr>
          <w:rFonts w:ascii="Times New Roman" w:eastAsia="SimSun" w:hAnsi="Times New Roman"/>
          <w:color w:val="000000"/>
          <w:kern w:val="2"/>
          <w:sz w:val="24"/>
          <w:szCs w:val="24"/>
          <w:lang w:eastAsia="hi-IN" w:bidi="hi-IN"/>
        </w:rPr>
        <w:t>„Vaba aeg“ – lemmiktegevused ja eelistused.</w:t>
      </w:r>
    </w:p>
    <w:p w:rsidR="00323CD1" w:rsidRDefault="00323CD1" w:rsidP="00323CD1">
      <w:pPr>
        <w:suppressAutoHyphens/>
        <w:spacing w:after="120" w:line="240" w:lineRule="atLeast"/>
        <w:textAlignment w:val="baseline"/>
        <w:rPr>
          <w:rFonts w:ascii="Times New Roman" w:eastAsia="SimSun" w:hAnsi="Times New Roman"/>
          <w:b/>
          <w:color w:val="000000"/>
          <w:kern w:val="2"/>
          <w:sz w:val="24"/>
          <w:szCs w:val="24"/>
          <w:lang w:eastAsia="hi-IN" w:bidi="hi-IN"/>
        </w:rPr>
      </w:pPr>
      <w:r>
        <w:rPr>
          <w:rFonts w:ascii="Times New Roman" w:eastAsia="SimSun" w:hAnsi="Times New Roman"/>
          <w:b/>
          <w:color w:val="000000"/>
          <w:kern w:val="2"/>
          <w:sz w:val="24"/>
          <w:szCs w:val="24"/>
          <w:lang w:eastAsia="hi-IN" w:bidi="hi-IN"/>
        </w:rPr>
        <w:t>III kooliaste</w:t>
      </w:r>
    </w:p>
    <w:p w:rsidR="00323CD1" w:rsidRDefault="00323CD1" w:rsidP="00323CD1">
      <w:pPr>
        <w:suppressAutoHyphens/>
        <w:spacing w:after="120" w:line="240" w:lineRule="atLeast"/>
        <w:textAlignment w:val="baseline"/>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III  kooliastmes  alustatud  alateemad  jätkuvad  osaoskuste  arengu  põhjal.  Neile  lisanduvad  järgmised alateemad: </w:t>
      </w:r>
    </w:p>
    <w:p w:rsidR="00323CD1" w:rsidRDefault="00323CD1" w:rsidP="00323CD1">
      <w:pPr>
        <w:suppressAutoHyphens/>
        <w:spacing w:after="120" w:line="240" w:lineRule="atLeast"/>
        <w:textAlignment w:val="baseline"/>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1)  „Mina ja teised“ – huvid ja võimed, iseloom; tervis; suhted sõpradega ja lähikondsetega; </w:t>
      </w:r>
    </w:p>
    <w:p w:rsidR="00323CD1" w:rsidRDefault="00323CD1" w:rsidP="00323CD1">
      <w:pPr>
        <w:suppressAutoHyphens/>
        <w:spacing w:after="120" w:line="240" w:lineRule="atLeast"/>
        <w:textAlignment w:val="baseline"/>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2)  „Kodu  ja  lähiümbrus“ –  kodu  ja  koduümbrus,  kodukoha  tuntumad  vaatamisväärsused; igapäevased kodused tööd ja tegemised, perekondlikud sündmused ja tähtpäevad; </w:t>
      </w:r>
    </w:p>
    <w:p w:rsidR="00323CD1" w:rsidRDefault="00323CD1" w:rsidP="00323CD1">
      <w:pPr>
        <w:suppressAutoHyphens/>
        <w:spacing w:after="120" w:line="240" w:lineRule="atLeast"/>
        <w:textAlignment w:val="baseline"/>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3)  „Kodukoht  Eesti“ –  Eesti  asukoht  ja  sümboolika,  riigikord,  tähtpäevad  ning  kultuuritavad, vaatamisväärsused;  elu  linnas  ja  maal;  ilmastikunähtused,  loodus  ning  käitumine  looduses, looduskaitse; </w:t>
      </w:r>
    </w:p>
    <w:p w:rsidR="00323CD1" w:rsidRDefault="00323CD1" w:rsidP="00323CD1">
      <w:pPr>
        <w:suppressAutoHyphens/>
        <w:spacing w:after="120" w:line="240" w:lineRule="atLeast"/>
        <w:textAlignment w:val="baseline"/>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4)  „Riigid  ja  nende  kultuur“ –  õpitavat  keelt  kõnelevate  riikide  sümboolika,  tähtpäevad  ja kombed;  mõned  tuntumad  sündmused  ja  saavutused  ning nendega  seotud  nimed  ajaloo-  ja kultuurivaldkonnast;  õpitava  keele  kultuuriruumi  kuuluvad  riigid;  Eesti  naaberriikide  ning tuntumate maailmariikide nimed, rahvad ja keeled; </w:t>
      </w:r>
    </w:p>
    <w:p w:rsidR="00323CD1" w:rsidRDefault="00323CD1" w:rsidP="00323CD1">
      <w:pPr>
        <w:suppressAutoHyphens/>
        <w:spacing w:after="120" w:line="240" w:lineRule="atLeast"/>
        <w:textAlignment w:val="baseline"/>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lastRenderedPageBreak/>
        <w:t xml:space="preserve">5)  „Igapäevaelu. Õppimine ja töö“ – koolitee; koolielu; tee küsimine ja juhatamine;  hügieeni- ja toitumisharjumused  ning  tervislik  eluviis,  suhtlemine  teeninduses  ja  arsti  juures;  ametid  ning kutsevalik; </w:t>
      </w:r>
    </w:p>
    <w:p w:rsidR="00323CD1" w:rsidRDefault="00323CD1" w:rsidP="00323CD1">
      <w:pPr>
        <w:suppressAutoHyphens/>
        <w:spacing w:after="120" w:line="240" w:lineRule="atLeast"/>
        <w:textAlignment w:val="baseline"/>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6)  „Vaba aeg“ – huvid, erinevad vaba aja veetmise viisid; meediavahendid; reklaam; kultuuriline mitmekesisus.</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7.1.5 Õppetegevused</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 kooliaste</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Inglise keel</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Õpitulemuste saavutamiseks I kooliastmes on oluline õpetuse mängulisus, suur kaal on salmidel ja lauludel, sest selles vanuses õpib õpilane põhiliselt tegutsedes. </w:t>
      </w:r>
      <w:r>
        <w:rPr>
          <w:rFonts w:ascii="Times New Roman" w:eastAsia="SimSun" w:hAnsi="Times New Roman" w:cs="Times New Roman"/>
          <w:color w:val="000000"/>
          <w:kern w:val="2"/>
          <w:sz w:val="24"/>
          <w:szCs w:val="24"/>
          <w:lang w:eastAsia="hi-IN" w:bidi="hi-IN"/>
        </w:rPr>
        <w:br/>
        <w:t xml:space="preserve">Rõhk on kuulamisel ning rääkimisel. Õpilased õpivad eristama võõrkeele häälikuid, ning omandavad õige häälduse. Kuulamisel kasutatakse põhiliselt adapteeritud ja õpiotstarbelisi tekste (nt lühidialoogid ja -monoloogid). Suur osakaal on salmidel (sh rütmisalmid) ja lauludel. Õpetaja julgustab õpilasi analoogia põhjal kasutama õpitud väljendeid ja lühilauseid. Loetakse ja kirjutatakse peamiselt seda, mis on suuliselt juba õpitud. Õpitu kinnistamine tagatakse selle süstemaatilise kordamise ja eelnenud materjaliga seostamise teel. Tunnis töötatakse nii paaris kui ka rühmas. Õpetaja tutvustab õpetatava keele maa(de)le iseloomulikke kultuuritavasid, nt rahvuspühi, kasutades erinevaid näitlikustamise vahendeid (nt filmilõigud, muusikavideod). </w:t>
      </w:r>
      <w:r>
        <w:rPr>
          <w:rFonts w:ascii="Times New Roman" w:eastAsia="SimSun" w:hAnsi="Times New Roman" w:cs="Times New Roman"/>
          <w:color w:val="000000"/>
          <w:kern w:val="2"/>
          <w:sz w:val="24"/>
          <w:szCs w:val="24"/>
          <w:lang w:eastAsia="hi-IN" w:bidi="hi-IN"/>
        </w:rPr>
        <w:br/>
        <w:t xml:space="preserve">Metoodiliste võtete valikul lähtutakse eakohasusest. </w:t>
      </w:r>
      <w:r>
        <w:rPr>
          <w:rFonts w:ascii="Times New Roman" w:eastAsia="SimSun" w:hAnsi="Times New Roman" w:cs="Times New Roman"/>
          <w:color w:val="000000"/>
          <w:kern w:val="2"/>
          <w:sz w:val="24"/>
          <w:szCs w:val="24"/>
          <w:lang w:eastAsia="hi-IN" w:bidi="hi-IN"/>
        </w:rPr>
        <w:br/>
        <w:t xml:space="preserve">Osaoskuste arendamiseks sobivad: </w:t>
      </w:r>
      <w:r>
        <w:rPr>
          <w:rFonts w:ascii="Times New Roman" w:eastAsia="SimSun" w:hAnsi="Times New Roman" w:cs="Times New Roman"/>
          <w:color w:val="000000"/>
          <w:kern w:val="2"/>
          <w:sz w:val="24"/>
          <w:szCs w:val="24"/>
          <w:lang w:eastAsia="hi-IN" w:bidi="hi-IN"/>
        </w:rPr>
        <w:br/>
        <w:t>1) teatud sõnale või fraasile reageerimine (nt käetõstmine, püstitõusmine, esemele või pildile osutamine);</w:t>
      </w:r>
      <w:r>
        <w:rPr>
          <w:rFonts w:ascii="Times New Roman" w:eastAsia="SimSun" w:hAnsi="Times New Roman" w:cs="Times New Roman"/>
          <w:color w:val="000000"/>
          <w:kern w:val="2"/>
          <w:sz w:val="24"/>
          <w:szCs w:val="24"/>
          <w:lang w:eastAsia="hi-IN" w:bidi="hi-IN"/>
        </w:rPr>
        <w:br/>
        <w:t>2) loetellu sobimatu sõna äratundmine;</w:t>
      </w:r>
      <w:r>
        <w:rPr>
          <w:rFonts w:ascii="Times New Roman" w:eastAsia="SimSun" w:hAnsi="Times New Roman" w:cs="Times New Roman"/>
          <w:color w:val="000000"/>
          <w:kern w:val="2"/>
          <w:sz w:val="24"/>
          <w:szCs w:val="24"/>
          <w:lang w:eastAsia="hi-IN" w:bidi="hi-IN"/>
        </w:rPr>
        <w:br/>
        <w:t>3) pildi täiendamine kuuldu põhjal;</w:t>
      </w:r>
      <w:r>
        <w:rPr>
          <w:rFonts w:ascii="Times New Roman" w:eastAsia="SimSun" w:hAnsi="Times New Roman" w:cs="Times New Roman"/>
          <w:color w:val="000000"/>
          <w:kern w:val="2"/>
          <w:sz w:val="24"/>
          <w:szCs w:val="24"/>
          <w:lang w:eastAsia="hi-IN" w:bidi="hi-IN"/>
        </w:rPr>
        <w:br/>
        <w:t>4) tähelepanelikku kuulamist nõudvad mängud (nt bingo);</w:t>
      </w:r>
      <w:r>
        <w:rPr>
          <w:rFonts w:ascii="Times New Roman" w:eastAsia="SimSun" w:hAnsi="Times New Roman" w:cs="Times New Roman"/>
          <w:color w:val="000000"/>
          <w:kern w:val="2"/>
          <w:sz w:val="24"/>
          <w:szCs w:val="24"/>
          <w:lang w:eastAsia="hi-IN" w:bidi="hi-IN"/>
        </w:rPr>
        <w:br/>
        <w:t xml:space="preserve">5) laulude ja luuletuste kuulamine ning nende põhjal ülesande täitmine (nt ridade järjestamine, riimuvate sõnade leidmine); </w:t>
      </w:r>
      <w:r>
        <w:rPr>
          <w:rFonts w:ascii="Times New Roman" w:eastAsia="SimSun" w:hAnsi="Times New Roman" w:cs="Times New Roman"/>
          <w:color w:val="000000"/>
          <w:kern w:val="2"/>
          <w:sz w:val="24"/>
          <w:szCs w:val="24"/>
          <w:lang w:eastAsia="hi-IN" w:bidi="hi-IN"/>
        </w:rPr>
        <w:br/>
        <w:t>6) häälega lugemine;</w:t>
      </w:r>
      <w:r>
        <w:rPr>
          <w:rFonts w:ascii="Times New Roman" w:eastAsia="SimSun" w:hAnsi="Times New Roman" w:cs="Times New Roman"/>
          <w:color w:val="000000"/>
          <w:kern w:val="2"/>
          <w:sz w:val="24"/>
          <w:szCs w:val="24"/>
          <w:lang w:eastAsia="hi-IN" w:bidi="hi-IN"/>
        </w:rPr>
        <w:br/>
        <w:t>7) dialoogide, laulude ja luuletuste esitamine;</w:t>
      </w:r>
      <w:r>
        <w:rPr>
          <w:rFonts w:ascii="Times New Roman" w:eastAsia="SimSun" w:hAnsi="Times New Roman" w:cs="Times New Roman"/>
          <w:color w:val="000000"/>
          <w:kern w:val="2"/>
          <w:sz w:val="24"/>
          <w:szCs w:val="24"/>
          <w:lang w:eastAsia="hi-IN" w:bidi="hi-IN"/>
        </w:rPr>
        <w:br/>
        <w:t>8) rääkimine pildi alusel;</w:t>
      </w:r>
      <w:r>
        <w:rPr>
          <w:rFonts w:ascii="Times New Roman" w:eastAsia="SimSun" w:hAnsi="Times New Roman" w:cs="Times New Roman"/>
          <w:color w:val="000000"/>
          <w:kern w:val="2"/>
          <w:sz w:val="24"/>
          <w:szCs w:val="24"/>
          <w:lang w:eastAsia="hi-IN" w:bidi="hi-IN"/>
        </w:rPr>
        <w:br/>
        <w:t>9) ärakirja tegemine ja mudeli järgi kirjutamine jne.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Paralleelselt üleklassi- ja individuaalse tööga suunab õpetaja õpilasi paaris- ja rühmatööle.</w:t>
      </w:r>
      <w:r>
        <w:rPr>
          <w:rFonts w:ascii="Times New Roman" w:eastAsia="SimSun" w:hAnsi="Times New Roman" w:cs="Times New Roman"/>
          <w:color w:val="000000"/>
          <w:kern w:val="2"/>
          <w:sz w:val="24"/>
          <w:szCs w:val="24"/>
          <w:lang w:eastAsia="hi-IN" w:bidi="hi-IN"/>
        </w:rPr>
        <w:br/>
        <w:t>I kooliastmes on õpetaja abi igasuguse töö organiseerimisel väga tähtis, sest õpilastel pole veel vajalikke oskusi (nt rühmatöös üksteisega arvestamine, tegevuste jaotamine).</w:t>
      </w:r>
      <w:r>
        <w:rPr>
          <w:rFonts w:ascii="Times New Roman" w:eastAsia="SimSun" w:hAnsi="Times New Roman" w:cs="Times New Roman"/>
          <w:color w:val="000000"/>
          <w:kern w:val="2"/>
          <w:sz w:val="24"/>
          <w:szCs w:val="24"/>
          <w:lang w:eastAsia="hi-IN" w:bidi="hi-IN"/>
        </w:rPr>
        <w:br/>
        <w:t xml:space="preserve">Et toetada õpimotivatsiooni ning luua pingevaba õhkkond, tuleb silmas pidada: </w:t>
      </w:r>
      <w:r>
        <w:rPr>
          <w:rFonts w:ascii="Times New Roman" w:eastAsia="SimSun" w:hAnsi="Times New Roman" w:cs="Times New Roman"/>
          <w:color w:val="000000"/>
          <w:kern w:val="2"/>
          <w:sz w:val="24"/>
          <w:szCs w:val="24"/>
          <w:lang w:eastAsia="hi-IN" w:bidi="hi-IN"/>
        </w:rPr>
        <w:br/>
        <w:t>- toetada tuleb lapse loomulikku huvi teda ümbritseva elu vastu ja rakendada see võõrkeele õppimise teenistusse;</w:t>
      </w:r>
      <w:r>
        <w:rPr>
          <w:rFonts w:ascii="Times New Roman" w:eastAsia="SimSun" w:hAnsi="Times New Roman" w:cs="Times New Roman"/>
          <w:color w:val="000000"/>
          <w:kern w:val="2"/>
          <w:sz w:val="24"/>
          <w:szCs w:val="24"/>
          <w:lang w:eastAsia="hi-IN" w:bidi="hi-IN"/>
        </w:rPr>
        <w:br/>
        <w:t>- ülesanded peavad olema eakohased;</w:t>
      </w:r>
      <w:r>
        <w:rPr>
          <w:rFonts w:ascii="Times New Roman" w:eastAsia="SimSun" w:hAnsi="Times New Roman" w:cs="Times New Roman"/>
          <w:color w:val="000000"/>
          <w:kern w:val="2"/>
          <w:sz w:val="24"/>
          <w:szCs w:val="24"/>
          <w:lang w:eastAsia="hi-IN" w:bidi="hi-IN"/>
        </w:rPr>
        <w:br/>
        <w:t>- õpetamisel tuleb arvestada erineva võimekusega õpilaste vajadusi, pakkudes neile parajat pingutust nõudvaid ülesandeid;</w:t>
      </w:r>
      <w:r>
        <w:rPr>
          <w:rFonts w:ascii="Times New Roman" w:eastAsia="SimSun" w:hAnsi="Times New Roman" w:cs="Times New Roman"/>
          <w:color w:val="000000"/>
          <w:kern w:val="2"/>
          <w:sz w:val="24"/>
          <w:szCs w:val="24"/>
          <w:lang w:eastAsia="hi-IN" w:bidi="hi-IN"/>
        </w:rPr>
        <w:br/>
        <w:t xml:space="preserve">- õppeprotsessis on vigade tegemine loomulik; õpetaja analüüsib õpilaste vigu ning vajadusel korrigeerib oma tegevust; </w:t>
      </w:r>
      <w:r>
        <w:rPr>
          <w:rFonts w:ascii="Times New Roman" w:eastAsia="SimSun" w:hAnsi="Times New Roman" w:cs="Times New Roman"/>
          <w:color w:val="000000"/>
          <w:kern w:val="2"/>
          <w:sz w:val="24"/>
          <w:szCs w:val="24"/>
          <w:lang w:eastAsia="hi-IN" w:bidi="hi-IN"/>
        </w:rPr>
        <w:br/>
        <w:t>- õpilase jõupingutusi tuleb tunnustada, võrdlemata teda teistega ning rõhutamata võistlust;</w:t>
      </w:r>
      <w:r>
        <w:rPr>
          <w:rFonts w:ascii="Times New Roman" w:eastAsia="SimSun" w:hAnsi="Times New Roman" w:cs="Times New Roman"/>
          <w:color w:val="000000"/>
          <w:kern w:val="2"/>
          <w:sz w:val="24"/>
          <w:szCs w:val="24"/>
          <w:lang w:eastAsia="hi-IN" w:bidi="hi-IN"/>
        </w:rPr>
        <w:br/>
        <w:t xml:space="preserve">- hinnete ületähtsustamist tuleb vältida; </w:t>
      </w:r>
      <w:r>
        <w:rPr>
          <w:rFonts w:ascii="Times New Roman" w:eastAsia="SimSun" w:hAnsi="Times New Roman" w:cs="Times New Roman"/>
          <w:color w:val="000000"/>
          <w:kern w:val="2"/>
          <w:sz w:val="24"/>
          <w:szCs w:val="24"/>
          <w:lang w:eastAsia="hi-IN" w:bidi="hi-IN"/>
        </w:rPr>
        <w:br/>
        <w:t>- ülesanded peavad olema vaheldusrikkad ja töövõtted mitmekesised, kuna I kooliastmes tüdib õpilane kiiresti.</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lastRenderedPageBreak/>
        <w:t>II kooliaste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Inglise keel</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II kooliastmes julgustab õpetaja õpilast võõrkeeles suhtlema, suurendades suulise suhtluse kõrval järk-järgult kirjaliku väljenduse mahtu. Kuulamis- ja rääkimisoskuse kõrval muutuvad tähtsaks ka lugemis- ja kirjutamisoskus, sh õigekirjaoskuse ja loovuse süstemaatiline arendamine.</w:t>
      </w:r>
      <w:r>
        <w:rPr>
          <w:rFonts w:ascii="Times New Roman" w:eastAsia="SimSun" w:hAnsi="Times New Roman" w:cs="Times New Roman"/>
          <w:color w:val="000000"/>
          <w:kern w:val="2"/>
          <w:sz w:val="24"/>
          <w:szCs w:val="24"/>
          <w:lang w:eastAsia="hi-IN" w:bidi="hi-IN"/>
        </w:rPr>
        <w:br/>
        <w:t>Paralleelselt suulise väljendusoskusega suureneb järk-järgult kirjalike tööde maht, tähelepanu pööratakse õigekirjaoskuse ja tekstiloome arendamisele. Õpilast harjutatakse järjekindlalt kasutama sõnastikke ja sõnaraamatuid.</w:t>
      </w:r>
      <w:r>
        <w:rPr>
          <w:rFonts w:ascii="Times New Roman" w:eastAsia="SimSun" w:hAnsi="Times New Roman" w:cs="Times New Roman"/>
          <w:color w:val="000000"/>
          <w:kern w:val="2"/>
          <w:sz w:val="24"/>
          <w:szCs w:val="24"/>
          <w:lang w:eastAsia="hi-IN" w:bidi="hi-IN"/>
        </w:rPr>
        <w:br/>
        <w:t xml:space="preserve">Õpilase sõnavara laiendamiseks juhitakse teda iseseisvalt lugema (nt kodulugemine). Tekstidest arusaamise õpetamiseks ja kontrollimiseks kasutatakse mitmekesiseid eakohaseid töövõtteid (nt ennustav lugemine/kuulamine; lühi-, valik- ja õige /vale-vastustega küsimused). </w:t>
      </w:r>
      <w:r>
        <w:rPr>
          <w:rFonts w:ascii="Times New Roman" w:eastAsia="SimSun" w:hAnsi="Times New Roman" w:cs="Times New Roman"/>
          <w:color w:val="000000"/>
          <w:kern w:val="2"/>
          <w:sz w:val="24"/>
          <w:szCs w:val="24"/>
          <w:lang w:eastAsia="hi-IN" w:bidi="hi-IN"/>
        </w:rPr>
        <w:br/>
        <w:t xml:space="preserve">Suulist suhtlemisoskust arendatakse eri laadi paaris- ja rühmatöödega (nt mängud  ja rollimängud). </w:t>
      </w:r>
      <w:r>
        <w:rPr>
          <w:rFonts w:ascii="Times New Roman" w:eastAsia="SimSun" w:hAnsi="Times New Roman" w:cs="Times New Roman"/>
          <w:color w:val="000000"/>
          <w:kern w:val="2"/>
          <w:sz w:val="24"/>
          <w:szCs w:val="24"/>
          <w:lang w:eastAsia="hi-IN" w:bidi="hi-IN"/>
        </w:rPr>
        <w:br/>
        <w:t xml:space="preserve">Vigade/eksimuste parandamiseks kasutab õpetaja erinevaid võtteid. </w:t>
      </w:r>
      <w:r>
        <w:rPr>
          <w:rFonts w:ascii="Times New Roman" w:eastAsia="SimSun" w:hAnsi="Times New Roman" w:cs="Times New Roman"/>
          <w:color w:val="000000"/>
          <w:kern w:val="2"/>
          <w:sz w:val="24"/>
          <w:szCs w:val="24"/>
          <w:lang w:eastAsia="hi-IN" w:bidi="hi-IN"/>
        </w:rPr>
        <w:br/>
        <w:t xml:space="preserve">Oluline on julgustada õpilast oma mõtteid väljendama ja mitte teda pidevalt katkestada. </w:t>
      </w:r>
      <w:r>
        <w:rPr>
          <w:rFonts w:ascii="Times New Roman" w:eastAsia="SimSun" w:hAnsi="Times New Roman" w:cs="Times New Roman"/>
          <w:color w:val="000000"/>
          <w:kern w:val="2"/>
          <w:sz w:val="24"/>
          <w:szCs w:val="24"/>
          <w:lang w:eastAsia="hi-IN" w:bidi="hi-IN"/>
        </w:rPr>
        <w:br/>
        <w:t>Teemade käsitlemisel on oluline osa teiste kultuuride tundmaõppimisel ning kõrvutamisel oma kultuuriga (nt e-õppe võimaluste kasutamine). Õpilasi harjutatakse kasutama sõnaraamatuid.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Osaoskuste arendamiseks sobivad: </w:t>
      </w:r>
      <w:r>
        <w:rPr>
          <w:rFonts w:ascii="Times New Roman" w:eastAsia="SimSun" w:hAnsi="Times New Roman" w:cs="Times New Roman"/>
          <w:color w:val="000000"/>
          <w:kern w:val="2"/>
          <w:sz w:val="24"/>
          <w:szCs w:val="24"/>
          <w:lang w:eastAsia="hi-IN" w:bidi="hi-IN"/>
        </w:rPr>
        <w:br/>
        <w:t>1) eri liiki eakohaste tekstide kuulamine ja lugemine;</w:t>
      </w:r>
      <w:r>
        <w:rPr>
          <w:rFonts w:ascii="Times New Roman" w:eastAsia="SimSun" w:hAnsi="Times New Roman" w:cs="Times New Roman"/>
          <w:color w:val="000000"/>
          <w:kern w:val="2"/>
          <w:sz w:val="24"/>
          <w:szCs w:val="24"/>
          <w:lang w:eastAsia="hi-IN" w:bidi="hi-IN"/>
        </w:rPr>
        <w:br/>
        <w:t>2) eakohaste adapteeritud tekstide iseseisev lugemine;</w:t>
      </w:r>
      <w:r>
        <w:rPr>
          <w:rFonts w:ascii="Times New Roman" w:eastAsia="SimSun" w:hAnsi="Times New Roman" w:cs="Times New Roman"/>
          <w:color w:val="000000"/>
          <w:kern w:val="2"/>
          <w:sz w:val="24"/>
          <w:szCs w:val="24"/>
          <w:lang w:eastAsia="hi-IN" w:bidi="hi-IN"/>
        </w:rPr>
        <w:br/>
        <w:t>3) ülesande täitmine kuuldu ja loetu põhjal (nt tabeli täitmine, joonise täiendamine);</w:t>
      </w:r>
      <w:r>
        <w:rPr>
          <w:rFonts w:ascii="Times New Roman" w:eastAsia="SimSun" w:hAnsi="Times New Roman" w:cs="Times New Roman"/>
          <w:color w:val="000000"/>
          <w:kern w:val="2"/>
          <w:sz w:val="24"/>
          <w:szCs w:val="24"/>
          <w:lang w:eastAsia="hi-IN" w:bidi="hi-IN"/>
        </w:rPr>
        <w:br/>
        <w:t>4) erinevat liiki etteütluse kirjutamine;</w:t>
      </w:r>
      <w:r>
        <w:rPr>
          <w:rFonts w:ascii="Times New Roman" w:eastAsia="SimSun" w:hAnsi="Times New Roman" w:cs="Times New Roman"/>
          <w:color w:val="000000"/>
          <w:kern w:val="2"/>
          <w:sz w:val="24"/>
          <w:szCs w:val="24"/>
          <w:lang w:eastAsia="hi-IN" w:bidi="hi-IN"/>
        </w:rPr>
        <w:br/>
        <w:t>5) järjestusülesanded (nt sõnad lauseteks, laused/lõigud tekstiks);</w:t>
      </w:r>
      <w:r>
        <w:rPr>
          <w:rFonts w:ascii="Times New Roman" w:eastAsia="SimSun" w:hAnsi="Times New Roman" w:cs="Times New Roman"/>
          <w:color w:val="000000"/>
          <w:kern w:val="2"/>
          <w:sz w:val="24"/>
          <w:szCs w:val="24"/>
          <w:lang w:eastAsia="hi-IN" w:bidi="hi-IN"/>
        </w:rPr>
        <w:br/>
        <w:t xml:space="preserve">6) eakohased projektitööd; </w:t>
      </w:r>
      <w:r>
        <w:rPr>
          <w:rFonts w:ascii="Times New Roman" w:eastAsia="SimSun" w:hAnsi="Times New Roman" w:cs="Times New Roman"/>
          <w:color w:val="000000"/>
          <w:kern w:val="2"/>
          <w:sz w:val="24"/>
          <w:szCs w:val="24"/>
          <w:lang w:eastAsia="hi-IN" w:bidi="hi-IN"/>
        </w:rPr>
        <w:br/>
        <w:t>7) lühiettekanded (nt projektitööde kokkuvõtted, pildi kirjeldus, huvialade tutvustamine);</w:t>
      </w:r>
      <w:r>
        <w:rPr>
          <w:rFonts w:ascii="Times New Roman" w:eastAsia="SimSun" w:hAnsi="Times New Roman" w:cs="Times New Roman"/>
          <w:color w:val="000000"/>
          <w:kern w:val="2"/>
          <w:sz w:val="24"/>
          <w:szCs w:val="24"/>
          <w:lang w:eastAsia="hi-IN" w:bidi="hi-IN"/>
        </w:rPr>
        <w:br/>
        <w:t>8) rollimängud;</w:t>
      </w:r>
      <w:r>
        <w:rPr>
          <w:rFonts w:ascii="Times New Roman" w:eastAsia="SimSun" w:hAnsi="Times New Roman" w:cs="Times New Roman"/>
          <w:color w:val="000000"/>
          <w:kern w:val="2"/>
          <w:sz w:val="24"/>
          <w:szCs w:val="24"/>
          <w:lang w:eastAsia="hi-IN" w:bidi="hi-IN"/>
        </w:rPr>
        <w:br/>
        <w:t>9) mudelkirjutamine (nt sõnumid, postkaardid, lühikesed kirjad) jne.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10) õppesõnastike kasutamine.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noProof/>
          <w:lang w:eastAsia="et-EE"/>
        </w:rPr>
        <mc:AlternateContent>
          <mc:Choice Requires="wps">
            <w:drawing>
              <wp:anchor distT="0" distB="0" distL="0" distR="0" simplePos="0" relativeHeight="251658240" behindDoc="0" locked="0" layoutInCell="1" allowOverlap="1">
                <wp:simplePos x="0" y="0"/>
                <wp:positionH relativeFrom="column">
                  <wp:posOffset>-585470</wp:posOffset>
                </wp:positionH>
                <wp:positionV relativeFrom="page">
                  <wp:posOffset>3810000</wp:posOffset>
                </wp:positionV>
                <wp:extent cx="13970" cy="13970"/>
                <wp:effectExtent l="0" t="0" r="0" b="0"/>
                <wp:wrapSquare wrapText="right"/>
                <wp:docPr id="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31D" w:rsidRDefault="00D3431D" w:rsidP="00323C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väli 2" o:spid="_x0000_s1026" type="#_x0000_t202" style="position:absolute;margin-left:-46.1pt;margin-top:300pt;width:1.1pt;height:1.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" stroked="f">
                <v:textbox inset="0,0,0,0">
                  <w:txbxContent>
                    <w:p w:rsidR="00D3431D" w:rsidRDefault="00D3431D" w:rsidP="00323CD1"/>
                  </w:txbxContent>
                </v:textbox>
                <w10:wrap type="square" side="right" anchory="page"/>
              </v:shape>
            </w:pict>
          </mc:Fallback>
        </mc:AlternateContent>
      </w:r>
      <w:r>
        <w:rPr>
          <w:rFonts w:ascii="Times New Roman" w:eastAsia="SimSun" w:hAnsi="Times New Roman" w:cs="Times New Roman"/>
          <w:color w:val="000000"/>
          <w:kern w:val="2"/>
          <w:sz w:val="24"/>
          <w:szCs w:val="24"/>
          <w:lang w:eastAsia="hi-IN" w:bidi="hi-IN"/>
        </w:rPr>
        <w:t>II kooliastmes kasutab õpilane õppimisel palju mehaanilist kordamist. Õpetaja juhendamisel teadvustab õpilane selle strateegia piiratust ning õpib kasutama ka efektiivsemaid õpistrateegiaid (nt mõttekaardid, õpitava materjali ümberorganiseerimine ja süstematiseerimine, tegevuse ja aja kavandamine). Õpilast suunatakse tunnis õpitut loominguliselt rakendama ja kasutama oma keeleteadmisi uutes analoogsetes suhtlussituatsioonides.</w:t>
      </w:r>
      <w:r>
        <w:rPr>
          <w:rFonts w:ascii="Times New Roman" w:eastAsia="SimSun" w:hAnsi="Times New Roman" w:cs="Times New Roman"/>
          <w:color w:val="000000"/>
          <w:kern w:val="2"/>
          <w:sz w:val="24"/>
          <w:szCs w:val="24"/>
          <w:lang w:eastAsia="hi-IN" w:bidi="hi-IN"/>
        </w:rPr>
        <w:br/>
        <w:t>II kooliastmes vajavad õpilased nii paaris-, rühma- kui ka individuaalse töö juhendamist. Selle kooliastme lõpul võib rühmatööd kasutada ka keerukamate ja aeganõudvamate projektitööde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puhul. </w:t>
      </w:r>
      <w:r>
        <w:rPr>
          <w:rFonts w:ascii="Times New Roman" w:eastAsia="SimSun" w:hAnsi="Times New Roman" w:cs="Times New Roman"/>
          <w:color w:val="000000"/>
          <w:kern w:val="2"/>
          <w:sz w:val="24"/>
          <w:szCs w:val="24"/>
          <w:lang w:eastAsia="hi-IN" w:bidi="hi-IN"/>
        </w:rPr>
        <w:br/>
        <w:t>Et toetada õpimotivatsiooni ning luua pingevaba õhkkond, tuleb silmas pidada:</w:t>
      </w:r>
      <w:r>
        <w:rPr>
          <w:rFonts w:ascii="Times New Roman" w:eastAsia="SimSun" w:hAnsi="Times New Roman" w:cs="Times New Roman"/>
          <w:color w:val="000000"/>
          <w:kern w:val="2"/>
          <w:sz w:val="24"/>
          <w:szCs w:val="24"/>
          <w:lang w:eastAsia="hi-IN" w:bidi="hi-IN"/>
        </w:rPr>
        <w:br/>
        <w:t>- õpetamisel tuleb silmas pidada teismelise õpilase huve, elukogemust;</w:t>
      </w:r>
      <w:r>
        <w:rPr>
          <w:rFonts w:ascii="Times New Roman" w:eastAsia="SimSun" w:hAnsi="Times New Roman" w:cs="Times New Roman"/>
          <w:color w:val="000000"/>
          <w:kern w:val="2"/>
          <w:sz w:val="24"/>
          <w:szCs w:val="24"/>
          <w:lang w:eastAsia="hi-IN" w:bidi="hi-IN"/>
        </w:rPr>
        <w:br/>
        <w:t>- õpetamisel tuleb arvestada erineva võimekusega õpilaste vajadusi, pakkudes neile parajat pingutust nõudvaid ülesandeid;</w:t>
      </w:r>
      <w:r>
        <w:rPr>
          <w:rFonts w:ascii="Times New Roman" w:eastAsia="SimSun" w:hAnsi="Times New Roman" w:cs="Times New Roman"/>
          <w:color w:val="000000"/>
          <w:kern w:val="2"/>
          <w:sz w:val="24"/>
          <w:szCs w:val="24"/>
          <w:lang w:eastAsia="hi-IN" w:bidi="hi-IN"/>
        </w:rPr>
        <w:br/>
        <w:t>- õppeprotsessis on vead loomulikud; õpetaja analüüsib õpilaste vigu, vajadusel korrigeerib oma tegevust ning suunab õpilasi oma vigu märkama ja parandama;</w:t>
      </w:r>
      <w:r>
        <w:rPr>
          <w:rFonts w:ascii="Times New Roman" w:eastAsia="SimSun" w:hAnsi="Times New Roman" w:cs="Times New Roman"/>
          <w:color w:val="000000"/>
          <w:kern w:val="2"/>
          <w:sz w:val="24"/>
          <w:szCs w:val="24"/>
          <w:lang w:eastAsia="hi-IN" w:bidi="hi-IN"/>
        </w:rPr>
        <w:br/>
        <w:t xml:space="preserve">- õpilase jõupingutusi tuleb tunnustada, kasutamata võrdlemist teistega ning rõhutamata võistlust; </w:t>
      </w:r>
      <w:r>
        <w:rPr>
          <w:rFonts w:ascii="Times New Roman" w:eastAsia="SimSun" w:hAnsi="Times New Roman" w:cs="Times New Roman"/>
          <w:color w:val="000000"/>
          <w:kern w:val="2"/>
          <w:sz w:val="24"/>
          <w:szCs w:val="24"/>
          <w:lang w:eastAsia="hi-IN" w:bidi="hi-IN"/>
        </w:rPr>
        <w:br/>
        <w:t>- õpilast tuleb suunata märkama oma edusamme ja võrdlema oma saavutusi varasematega;</w:t>
      </w:r>
      <w:r>
        <w:rPr>
          <w:rFonts w:ascii="Times New Roman" w:eastAsia="SimSun" w:hAnsi="Times New Roman" w:cs="Times New Roman"/>
          <w:color w:val="000000"/>
          <w:kern w:val="2"/>
          <w:sz w:val="24"/>
          <w:szCs w:val="24"/>
          <w:lang w:eastAsia="hi-IN" w:bidi="hi-IN"/>
        </w:rPr>
        <w:br/>
      </w:r>
      <w:r>
        <w:rPr>
          <w:rFonts w:ascii="Times New Roman" w:eastAsia="SimSun" w:hAnsi="Times New Roman" w:cs="Times New Roman"/>
          <w:color w:val="000000"/>
          <w:kern w:val="2"/>
          <w:sz w:val="24"/>
          <w:szCs w:val="24"/>
          <w:lang w:eastAsia="hi-IN" w:bidi="hi-IN"/>
        </w:rPr>
        <w:lastRenderedPageBreak/>
        <w:t xml:space="preserve">- hinnete ületähtsustamist tuleb vältida; </w:t>
      </w:r>
      <w:r>
        <w:rPr>
          <w:rFonts w:ascii="Times New Roman" w:eastAsia="SimSun" w:hAnsi="Times New Roman" w:cs="Times New Roman"/>
          <w:color w:val="000000"/>
          <w:kern w:val="2"/>
          <w:sz w:val="24"/>
          <w:szCs w:val="24"/>
          <w:lang w:eastAsia="hi-IN" w:bidi="hi-IN"/>
        </w:rPr>
        <w:br/>
        <w:t>- ülesanded peavad olema eakohased, õpilane peab mõistma ülesande eesmärki.</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Vene keel</w:t>
      </w:r>
    </w:p>
    <w:p w:rsidR="00323CD1" w:rsidRDefault="00323CD1" w:rsidP="00323CD1">
      <w:pPr>
        <w:suppressAutoHyphens/>
        <w:autoSpaceDE w:val="0"/>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B-võõrkeele õpetamisel tuleb meeles pidada, et õpilasel on juba vähemalt ühe võõrkeele õppimise kogemus, mis võimaldab omandatu üle kanda uue võõrkeele õppimisele.</w:t>
      </w:r>
      <w:r>
        <w:rPr>
          <w:rFonts w:ascii="Times New Roman" w:eastAsia="Times New Roman" w:hAnsi="Times New Roman" w:cs="Times New Roman"/>
          <w:sz w:val="24"/>
          <w:szCs w:val="24"/>
          <w:lang w:eastAsia="ar-SA"/>
        </w:rPr>
        <w:br/>
        <w:t xml:space="preserve">Õpilase east lähtuvalt on õpetuses oluline mängulisus. Rõhk on kuulamisel ning rääkimisel. Õpilased õpivad eristama võõrkeele häälikuid, sõnarõhku ja lauseintonatsiooni ning omandavad õige hääldusaluse. Selleks kasutatakse muuhulgas (rütmi) salme ja laule. Kuulamisel kasutatakse põhiliselt adapteeritud ja õpiotstarbelisi tekste, nt lühidialoogid ja -monoloogid. Õpetaja julgustab õpilasi analoogia põhjal kasutama õpitud väljendeid ja lühilauseid. Loetakse ja kirjutatakse peamiselt seda, mis on suuliselt omandatud. Õpitu kinnistamine tagatakse süstemaatilise kordamise ja eelnenud materjaliga seostamise teel. </w:t>
      </w:r>
      <w:r>
        <w:rPr>
          <w:rFonts w:ascii="Times New Roman" w:eastAsia="Times New Roman" w:hAnsi="Times New Roman" w:cs="Times New Roman"/>
          <w:sz w:val="24"/>
          <w:szCs w:val="24"/>
          <w:lang w:eastAsia="ar-SA"/>
        </w:rPr>
        <w:br/>
        <w:t>Õpetaja tutvustab õpetatava keele maa(de)le iseloomulikke kultuuritavasid, nt rahvuspühi, kasutades erinevaid näitlikustamise vahendeid (nt filmilõigud, muusikavideod) .</w:t>
      </w:r>
      <w:r>
        <w:rPr>
          <w:rFonts w:ascii="Times New Roman" w:eastAsia="Times New Roman" w:hAnsi="Times New Roman" w:cs="Times New Roman"/>
          <w:sz w:val="24"/>
          <w:szCs w:val="24"/>
          <w:lang w:eastAsia="ar-SA"/>
        </w:rPr>
        <w:br/>
        <w:t>Metoodiliste võtete valikul lähtutakse eakohasusest.</w:t>
      </w:r>
    </w:p>
    <w:p w:rsidR="00323CD1" w:rsidRDefault="00323CD1" w:rsidP="00323CD1">
      <w:pPr>
        <w:suppressAutoHyphens/>
        <w:autoSpaceDE w:val="0"/>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Osaoskuste arendamiseks sobivad: </w:t>
      </w:r>
    </w:p>
    <w:p w:rsidR="00323CD1" w:rsidRDefault="00323CD1" w:rsidP="00323CD1">
      <w:pPr>
        <w:numPr>
          <w:ilvl w:val="0"/>
          <w:numId w:val="9"/>
        </w:numPr>
        <w:suppressAutoHyphens/>
        <w:spacing w:after="0" w:line="100" w:lineRule="atLeas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kuuldu põhjal pildi joonistamine või täiendamine; </w:t>
      </w:r>
    </w:p>
    <w:p w:rsidR="00323CD1" w:rsidRDefault="00323CD1" w:rsidP="00323CD1">
      <w:pPr>
        <w:numPr>
          <w:ilvl w:val="0"/>
          <w:numId w:val="9"/>
        </w:numPr>
        <w:tabs>
          <w:tab w:val="left" w:pos="709"/>
        </w:tabs>
        <w:suppressAutoHyphens/>
        <w:spacing w:after="0" w:line="100" w:lineRule="atLeas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sobitusülesande lahendamine (pildi vastavus kirjeldusele); </w:t>
      </w:r>
    </w:p>
    <w:p w:rsidR="00323CD1" w:rsidRDefault="00323CD1" w:rsidP="00323CD1">
      <w:pPr>
        <w:numPr>
          <w:ilvl w:val="0"/>
          <w:numId w:val="9"/>
        </w:numPr>
        <w:suppressAutoHyphens/>
        <w:spacing w:after="0" w:line="100" w:lineRule="atLeas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mudeli järgi dialoogi esitamine; </w:t>
      </w:r>
    </w:p>
    <w:p w:rsidR="00323CD1" w:rsidRDefault="00323CD1" w:rsidP="00323CD1">
      <w:pPr>
        <w:numPr>
          <w:ilvl w:val="0"/>
          <w:numId w:val="9"/>
        </w:numPr>
        <w:tabs>
          <w:tab w:val="left" w:pos="709"/>
        </w:tabs>
        <w:suppressAutoHyphens/>
        <w:spacing w:after="0" w:line="100" w:lineRule="atLeas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rääkimine pildi alusel; </w:t>
      </w:r>
    </w:p>
    <w:p w:rsidR="00323CD1" w:rsidRDefault="00323CD1" w:rsidP="00323CD1">
      <w:pPr>
        <w:numPr>
          <w:ilvl w:val="0"/>
          <w:numId w:val="9"/>
        </w:numPr>
        <w:tabs>
          <w:tab w:val="left" w:pos="709"/>
        </w:tabs>
        <w:suppressAutoHyphens/>
        <w:spacing w:after="0" w:line="100" w:lineRule="atLeas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häälega lugemine; </w:t>
      </w:r>
    </w:p>
    <w:p w:rsidR="00323CD1" w:rsidRDefault="00323CD1" w:rsidP="00323CD1">
      <w:pPr>
        <w:numPr>
          <w:ilvl w:val="0"/>
          <w:numId w:val="9"/>
        </w:numPr>
        <w:suppressAutoHyphens/>
        <w:spacing w:after="0" w:line="100" w:lineRule="atLeas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laulude ja luuletuste esitamine; </w:t>
      </w:r>
    </w:p>
    <w:p w:rsidR="00323CD1" w:rsidRDefault="00323CD1" w:rsidP="00323CD1">
      <w:pPr>
        <w:numPr>
          <w:ilvl w:val="0"/>
          <w:numId w:val="9"/>
        </w:numPr>
        <w:suppressAutoHyphens/>
        <w:spacing w:after="0" w:line="100" w:lineRule="atLeas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lihtsa faktilise info leidmine tekstist; </w:t>
      </w:r>
    </w:p>
    <w:p w:rsidR="00323CD1" w:rsidRDefault="00323CD1" w:rsidP="00323CD1">
      <w:pPr>
        <w:numPr>
          <w:ilvl w:val="0"/>
          <w:numId w:val="9"/>
        </w:numPr>
        <w:tabs>
          <w:tab w:val="left" w:pos="709"/>
        </w:tabs>
        <w:suppressAutoHyphens/>
        <w:spacing w:after="0" w:line="100" w:lineRule="atLeas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mudeli järgi kirjutamine; </w:t>
      </w:r>
    </w:p>
    <w:p w:rsidR="00323CD1" w:rsidRDefault="00323CD1" w:rsidP="00323CD1">
      <w:pPr>
        <w:numPr>
          <w:ilvl w:val="0"/>
          <w:numId w:val="9"/>
        </w:numPr>
        <w:suppressAutoHyphens/>
        <w:spacing w:after="120" w:line="100" w:lineRule="atLeas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õpikusõnastiku kasutamine </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b/>
          <w:bCs/>
          <w:color w:val="000000"/>
          <w:kern w:val="2"/>
          <w:sz w:val="24"/>
          <w:szCs w:val="24"/>
          <w:lang w:eastAsia="hi-IN" w:bidi="hi-IN"/>
        </w:rPr>
      </w:pP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Töövõtete valikul arvestab õpetaja, et II kooliastmes vajavad õpilased nii paaris- kui ka rühmatöö ning vahel ka individuaalse töö puhul veel õpetaja täpsustavaid juhiseid. </w:t>
      </w:r>
      <w:r>
        <w:rPr>
          <w:rFonts w:ascii="Times New Roman" w:eastAsia="Times New Roman" w:hAnsi="Times New Roman" w:cs="Times New Roman"/>
          <w:color w:val="000000"/>
          <w:kern w:val="2"/>
          <w:sz w:val="24"/>
          <w:szCs w:val="24"/>
          <w:lang w:eastAsia="hi-IN" w:bidi="hi-IN"/>
        </w:rPr>
        <w:br/>
        <w:t>Et toetada õpimotivatsiooni ning luua pingevaba õhkkond, tuleb silmas pidada:</w:t>
      </w:r>
      <w:r>
        <w:rPr>
          <w:rFonts w:ascii="Times New Roman" w:eastAsia="Times New Roman" w:hAnsi="Times New Roman" w:cs="Times New Roman"/>
          <w:color w:val="000000"/>
          <w:kern w:val="2"/>
          <w:sz w:val="24"/>
          <w:szCs w:val="24"/>
          <w:lang w:eastAsia="hi-IN" w:bidi="hi-IN"/>
        </w:rPr>
        <w:br/>
        <w:t>- õpetamisel tuleb silmas pidada teismelise õpilase huve, elukogemust;</w:t>
      </w:r>
      <w:r>
        <w:rPr>
          <w:rFonts w:ascii="Times New Roman" w:eastAsia="Times New Roman" w:hAnsi="Times New Roman" w:cs="Times New Roman"/>
          <w:color w:val="000000"/>
          <w:kern w:val="2"/>
          <w:sz w:val="24"/>
          <w:szCs w:val="24"/>
          <w:lang w:eastAsia="hi-IN" w:bidi="hi-IN"/>
        </w:rPr>
        <w:br/>
        <w:t>- õpetamisel tuleb arvestada erineva võimekusega õpilaste vajadusi, pakkudes neile parajat pingutust nõudvaid ülesandeid;</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õppeprotsessis on vigade tegemine loomulik. Õpetaja analüüsib õpilaste vigu ning vajadusel korrigeerib oma tegevust;</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 õpilase jõupingutusi tuleb tunnustada, kasutamata teistega võrdlemist ning rõhutamata võistlust; </w:t>
      </w:r>
      <w:r>
        <w:rPr>
          <w:rFonts w:ascii="Times New Roman" w:eastAsia="Times New Roman" w:hAnsi="Times New Roman" w:cs="Times New Roman"/>
          <w:color w:val="000000"/>
          <w:kern w:val="2"/>
          <w:sz w:val="24"/>
          <w:szCs w:val="24"/>
          <w:lang w:eastAsia="hi-IN" w:bidi="hi-IN"/>
        </w:rPr>
        <w:br/>
        <w:t>- hinnete ületähtsustamist tuleb vältida;</w:t>
      </w:r>
    </w:p>
    <w:p w:rsidR="00323CD1" w:rsidRDefault="00323CD1" w:rsidP="00323CD1">
      <w:pPr>
        <w:suppressAutoHyphens/>
        <w:autoSpaceDE w:val="0"/>
        <w:spacing w:after="0" w:line="100" w:lineRule="atLeast"/>
        <w:textAlignment w:val="baseline"/>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õpilast tuleb suunata märkama oma edusamme ja võrdlema oma saavutusi varasematega;</w:t>
      </w:r>
      <w:r>
        <w:rPr>
          <w:rFonts w:ascii="Times New Roman" w:eastAsia="Times New Roman" w:hAnsi="Times New Roman" w:cs="Times New Roman"/>
          <w:color w:val="000000"/>
          <w:kern w:val="2"/>
          <w:sz w:val="24"/>
          <w:szCs w:val="24"/>
          <w:lang w:eastAsia="hi-IN" w:bidi="hi-IN"/>
        </w:rPr>
        <w:br/>
        <w:t xml:space="preserve">- ülesanded peavad olema eakohased, õpilane peab mõistma ülesande eesmärki. </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III kooliaste</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Inglise keel</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III kooliastmes arendatakse kõiki osaoskusi võrdselt. Tunnis suheldakse peaasjalikult õpitavas võõrkeeles. Õpetaja julgustab õpilast kasutama õpitavat keelt aktiivselt nii tunnis kui ka keelekeskkonnas (nt muuseumitund, õppereis, õpilasvahetus). </w:t>
      </w:r>
      <w:r>
        <w:rPr>
          <w:rFonts w:ascii="Times New Roman" w:eastAsia="SimSun" w:hAnsi="Times New Roman" w:cs="Times New Roman"/>
          <w:color w:val="000000"/>
          <w:kern w:val="2"/>
          <w:sz w:val="24"/>
          <w:szCs w:val="24"/>
          <w:lang w:eastAsia="hi-IN" w:bidi="hi-IN"/>
        </w:rPr>
        <w:br/>
        <w:t xml:space="preserve">Õpetaja suunab õpilast lugema lühemaid eakohaseid ilukirjandus-, teabe-, tarbe- ja meediatekste. Kirjutamisoskuse arendamiseks kasutatakse eri liiki loovtöid (nt lühiülevaade, </w:t>
      </w:r>
      <w:r>
        <w:rPr>
          <w:rFonts w:ascii="Times New Roman" w:eastAsia="SimSun" w:hAnsi="Times New Roman" w:cs="Times New Roman"/>
          <w:color w:val="000000"/>
          <w:kern w:val="2"/>
          <w:sz w:val="24"/>
          <w:szCs w:val="24"/>
          <w:lang w:eastAsia="hi-IN" w:bidi="hi-IN"/>
        </w:rPr>
        <w:lastRenderedPageBreak/>
        <w:t xml:space="preserve">sündmuse kirjeldus, lühikirjand, projekttööd). Õpetaja suunab õpilasi keeleõppele analüüsivalt lähenema, õpetades kõrvutama keelte sarnasusi ja erinevusi ning märkama enda ja teiste keelekasutusvigu. </w:t>
      </w:r>
      <w:r>
        <w:rPr>
          <w:rFonts w:ascii="Times New Roman" w:eastAsia="SimSun" w:hAnsi="Times New Roman" w:cs="Times New Roman"/>
          <w:color w:val="000000"/>
          <w:kern w:val="2"/>
          <w:sz w:val="24"/>
          <w:szCs w:val="24"/>
          <w:lang w:eastAsia="hi-IN" w:bidi="hi-IN"/>
        </w:rPr>
        <w:br/>
        <w:t>Õpetaja tutvustab ja selgitab erinevaid kultuurinähtusi ja informeerib õpilasi kultuurisündmuste (nt filmid, näitused, teatrietendused) külastusvõimalustest. Õpetaja innustab õpilast mõistma kultuurierinevusi, neid teadvustama ning nendega arvestama. Õpilast tuleb ergutada huvi tundma õpitavat keelt kõnelevate maade kultuuri ja nendes ühiskondades toimuva vastu. Õpilane õpib väärtustama mõtteviiside mitmekesisust, avaldama oma arvamust nähtu kohta ning arvestama erinevate seisukohtadega.</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Osaoskuste arendamiseks sobivad: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1)  eri liiki eakohaste tekstide kuulamine ja lugemine, sh iseseisev lugemine;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2)  meedia-  ja  autentsete  audiovisuaalsete  materjalide  kasutamine  (nt  ajaleheartiklid,  uudised, filmid);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3)  loovtööd (nt luuletused, lühikirjand, isiklikud kirjad, teadaanded, kuulutused, lühiülevaated);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4)  lühireferaadid ja lihtsam uurimistöö;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5)  projektitööd;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6)  suulised ettekanded (nt projektitööde ja iseseisva lugemise kokkuvõtted);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7)  rolli- ja suhtlusmängud; </w:t>
      </w:r>
    </w:p>
    <w:p w:rsidR="00323CD1" w:rsidRDefault="00323CD1" w:rsidP="00323CD1">
      <w:pPr>
        <w:pStyle w:val="Kehatekst"/>
      </w:pPr>
      <w:r>
        <w:t>8)  info otsimine erinevatest võõrkeelsetest teatmeallikatest (nt tõlkesõnaraamat, internet).</w:t>
      </w:r>
      <w:r>
        <w:br/>
        <w:t xml:space="preserve">III kooliastmes iseloomustab õpilast mõnevõrra suurem iseseisvus kui II kooliastmes. </w:t>
      </w:r>
      <w:r>
        <w:br/>
        <w:t xml:space="preserve">Erinevus on selles, et õpilane hakkab teadlikult oma õpioskusi arendama: </w:t>
      </w:r>
      <w:r>
        <w:br/>
        <w:t xml:space="preserve">valib ja kasutab talle sobivaid õpistrateegiaid, ehkki vajab veel õpetaja suunamist. </w:t>
      </w:r>
      <w:r>
        <w:br/>
        <w:t xml:space="preserve">Kooliastme lõpus saab enamik õpilasi pikemaajaliste õpitegevustega hakkama ka õpetaja abita. </w:t>
      </w:r>
      <w:r>
        <w:br/>
        <w:t>Õpioskusi arendatakse õpilasi aktiivselt tegevuste kavandamisse kaasates. Oluline on, et õpilased ise saaksid teha valikuid (nt teemade, töömeetodite ja töö lõpptulemuste esitamise viis), anda hinnanguid ja võtta vastutust.</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Et toetada õpimotivatsiooni ning luua pingevaba õhkkond, tuleb silmas pidada: </w:t>
      </w:r>
      <w:r>
        <w:rPr>
          <w:rFonts w:ascii="Times New Roman" w:eastAsia="SimSun" w:hAnsi="Times New Roman" w:cs="Times New Roman"/>
          <w:color w:val="000000"/>
          <w:kern w:val="2"/>
          <w:sz w:val="24"/>
          <w:szCs w:val="24"/>
          <w:lang w:eastAsia="hi-IN" w:bidi="hi-IN"/>
        </w:rPr>
        <w:br/>
        <w:t>- õpetamisel tuleb lähtuda teismelise õpilase huvidest ja elukogemusest;</w:t>
      </w:r>
      <w:r>
        <w:rPr>
          <w:rFonts w:ascii="Times New Roman" w:eastAsia="SimSun" w:hAnsi="Times New Roman" w:cs="Times New Roman"/>
          <w:color w:val="000000"/>
          <w:kern w:val="2"/>
          <w:sz w:val="24"/>
          <w:szCs w:val="24"/>
          <w:lang w:eastAsia="hi-IN" w:bidi="hi-IN"/>
        </w:rPr>
        <w:br/>
        <w:t>- õpetamisel on vaja arvestada erineva võimekusega õpilaste vajadustega, pakkudes neile parajat pingutust nõudvaid ülesandeid;</w:t>
      </w:r>
      <w:r>
        <w:rPr>
          <w:rFonts w:ascii="Times New Roman" w:eastAsia="SimSun" w:hAnsi="Times New Roman" w:cs="Times New Roman"/>
          <w:color w:val="000000"/>
          <w:kern w:val="2"/>
          <w:sz w:val="24"/>
          <w:szCs w:val="24"/>
          <w:lang w:eastAsia="hi-IN" w:bidi="hi-IN"/>
        </w:rPr>
        <w:br/>
        <w:t xml:space="preserve">- õppeprotsessis on vead loomulikud; õpetaja analüüsib õpilaste vigu, vajadusel korrigeerib oma tegevust ning suunab õpilasi oma vigu märkama ja parandama; </w:t>
      </w:r>
      <w:r>
        <w:rPr>
          <w:rFonts w:ascii="Times New Roman" w:eastAsia="SimSun" w:hAnsi="Times New Roman" w:cs="Times New Roman"/>
          <w:color w:val="000000"/>
          <w:kern w:val="2"/>
          <w:sz w:val="24"/>
          <w:szCs w:val="24"/>
          <w:lang w:eastAsia="hi-IN" w:bidi="hi-IN"/>
        </w:rPr>
        <w:br/>
        <w:t>- õpilase jõupingutusi tuleb tunnustada ja aidata kaasa adekvaatse minapildi kujunemisele;</w:t>
      </w:r>
      <w:r>
        <w:rPr>
          <w:rFonts w:ascii="Times New Roman" w:eastAsia="SimSun" w:hAnsi="Times New Roman" w:cs="Times New Roman"/>
          <w:color w:val="000000"/>
          <w:kern w:val="2"/>
          <w:sz w:val="24"/>
          <w:szCs w:val="24"/>
          <w:lang w:eastAsia="hi-IN" w:bidi="hi-IN"/>
        </w:rPr>
        <w:br/>
        <w:t xml:space="preserve">- õpilane märkab oma edusamme ja oskab kasutada saavutatut edasisel õppimisel, kuid osa õpilasi vajab endiselt õpetaja suunamist; </w:t>
      </w:r>
      <w:r>
        <w:rPr>
          <w:rFonts w:ascii="Times New Roman" w:eastAsia="SimSun" w:hAnsi="Times New Roman" w:cs="Times New Roman"/>
          <w:color w:val="000000"/>
          <w:kern w:val="2"/>
          <w:sz w:val="24"/>
          <w:szCs w:val="24"/>
          <w:lang w:eastAsia="hi-IN" w:bidi="hi-IN"/>
        </w:rPr>
        <w:br/>
        <w:t xml:space="preserve">- hinnete ületähtsustamist tuleb vältida; </w:t>
      </w:r>
      <w:r>
        <w:rPr>
          <w:rFonts w:ascii="Times New Roman" w:eastAsia="SimSun" w:hAnsi="Times New Roman" w:cs="Times New Roman"/>
          <w:color w:val="000000"/>
          <w:kern w:val="2"/>
          <w:sz w:val="24"/>
          <w:szCs w:val="24"/>
          <w:lang w:eastAsia="hi-IN" w:bidi="hi-IN"/>
        </w:rPr>
        <w:br/>
        <w:t>- ülesanded peavad olema eakohased, õpilane peab mõistma ülesande eesmärki;</w:t>
      </w:r>
      <w:r>
        <w:rPr>
          <w:rFonts w:ascii="Times New Roman" w:eastAsia="SimSun" w:hAnsi="Times New Roman" w:cs="Times New Roman"/>
          <w:color w:val="000000"/>
          <w:kern w:val="2"/>
          <w:sz w:val="24"/>
          <w:szCs w:val="24"/>
          <w:lang w:eastAsia="hi-IN" w:bidi="hi-IN"/>
        </w:rPr>
        <w:br/>
        <w:t xml:space="preserve">- õpetaja peab varasemast rohkem suunama õpilast rakendama õpitut väljaspool kooli (nt telesaated, filmid, </w:t>
      </w:r>
      <w:proofErr w:type="spellStart"/>
      <w:r>
        <w:rPr>
          <w:rFonts w:ascii="Times New Roman" w:eastAsia="SimSun" w:hAnsi="Times New Roman" w:cs="Times New Roman"/>
          <w:color w:val="000000"/>
          <w:kern w:val="2"/>
          <w:sz w:val="24"/>
          <w:szCs w:val="24"/>
          <w:lang w:eastAsia="hi-IN" w:bidi="hi-IN"/>
        </w:rPr>
        <w:t>eTwinning</w:t>
      </w:r>
      <w:proofErr w:type="spellEnd"/>
      <w:r>
        <w:rPr>
          <w:rFonts w:ascii="Times New Roman" w:eastAsia="SimSun" w:hAnsi="Times New Roman" w:cs="Times New Roman"/>
          <w:color w:val="000000"/>
          <w:kern w:val="2"/>
          <w:sz w:val="24"/>
          <w:szCs w:val="24"/>
          <w:lang w:eastAsia="hi-IN" w:bidi="hi-IN"/>
        </w:rPr>
        <w:t>, internetipõhised suhtluskeskkonnad). Eesmärk on anda õpilastele võimalus praktiseerida oma keeleoskust ning suhelda autentses keelekeskkonnas.</w:t>
      </w:r>
    </w:p>
    <w:p w:rsidR="00323CD1" w:rsidRDefault="00323CD1" w:rsidP="00323CD1">
      <w:pPr>
        <w:suppressAutoHyphens/>
        <w:spacing w:after="120" w:line="100" w:lineRule="atLeast"/>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Vene keel</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III kooliastmes arendatakse kõiki osaoskusi võrdselt. Tunnis suheldakse peaasjalikult õpitavas võõrkeeles. Õpetaja julgustab õpilast kasutama õpitavat keelt aktiivselt nii tunnis kui ka </w:t>
      </w:r>
      <w:r>
        <w:rPr>
          <w:rFonts w:ascii="Times New Roman" w:eastAsia="SimSun" w:hAnsi="Times New Roman" w:cs="Times New Roman"/>
          <w:color w:val="000000"/>
          <w:kern w:val="2"/>
          <w:sz w:val="24"/>
          <w:szCs w:val="24"/>
          <w:lang w:eastAsia="hi-IN" w:bidi="hi-IN"/>
        </w:rPr>
        <w:lastRenderedPageBreak/>
        <w:t xml:space="preserve">keelekeskkonnas (nt muuseumitund, õppereis, õpilasvahetus). </w:t>
      </w:r>
      <w:r>
        <w:rPr>
          <w:rFonts w:ascii="Times New Roman" w:eastAsia="SimSun" w:hAnsi="Times New Roman" w:cs="Times New Roman"/>
          <w:color w:val="000000"/>
          <w:kern w:val="2"/>
          <w:sz w:val="24"/>
          <w:szCs w:val="24"/>
          <w:lang w:eastAsia="hi-IN" w:bidi="hi-IN"/>
        </w:rPr>
        <w:br/>
        <w:t xml:space="preserve">Õpetaja suunab õpilast lugema lühemaid eakohaseid ilukirjandus-, teabe-, tarbe- ja meediatekste. Kirjutamisoskuse arendamiseks kasutatakse eri liiki loovtöid (nt lühiülevaade, sündmuse kirjeldus, lühikirjand, projekttööd). Õpetaja suunab õpilasi keeleõppele analüüsivalt lähenema, õpetades kõrvutama keelte sarnasusi ja erinevusi ning märkama enda ja teiste keelekasutusvigu. </w:t>
      </w:r>
      <w:r>
        <w:rPr>
          <w:rFonts w:ascii="Times New Roman" w:eastAsia="SimSun" w:hAnsi="Times New Roman" w:cs="Times New Roman"/>
          <w:color w:val="000000"/>
          <w:kern w:val="2"/>
          <w:sz w:val="24"/>
          <w:szCs w:val="24"/>
          <w:lang w:eastAsia="hi-IN" w:bidi="hi-IN"/>
        </w:rPr>
        <w:br/>
        <w:t>Õpetaja tutvustab ja selgitab erinevaid kultuurinähtusi ja informeerib õpilasi kultuurisündmuste (nt filmid, näitused, teatrietendused) külastusvõimalustest. Õpetaja innustab õpilast mõistma kultuurierinevusi, neid teadvustama ning nendega arvestama. Õpilast tuleb ergutada huvi tundma õpitavat keelt kõnelevate maade kultuuri ja nendes ühiskondades toimuva vastu. Õpilane õpib väärtustama mõtteviiside mitmekesisust, avaldama oma arvamust nähtu kohta ning arvestama erinevate seisukohtadega.</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Osaoskuste arendamiseks sobivad: </w:t>
      </w:r>
      <w:r>
        <w:rPr>
          <w:rFonts w:ascii="Times New Roman" w:eastAsia="SimSun" w:hAnsi="Times New Roman" w:cs="Times New Roman"/>
          <w:color w:val="000000"/>
          <w:kern w:val="2"/>
          <w:sz w:val="24"/>
          <w:szCs w:val="24"/>
          <w:lang w:eastAsia="hi-IN" w:bidi="hi-IN"/>
        </w:rPr>
        <w:br/>
        <w:t>1) autentsed tekstid peamise sõnumi mõistmiseks (nt intervjuud, uudised);</w:t>
      </w:r>
      <w:r>
        <w:rPr>
          <w:rFonts w:ascii="Times New Roman" w:eastAsia="SimSun" w:hAnsi="Times New Roman" w:cs="Times New Roman"/>
          <w:color w:val="000000"/>
          <w:kern w:val="2"/>
          <w:sz w:val="24"/>
          <w:szCs w:val="24"/>
          <w:lang w:eastAsia="hi-IN" w:bidi="hi-IN"/>
        </w:rPr>
        <w:br/>
        <w:t>2) õppeotstarbelised salvestused üksikasjaliku informatsiooni leidmiseks;</w:t>
      </w:r>
      <w:r>
        <w:rPr>
          <w:rFonts w:ascii="Times New Roman" w:eastAsia="SimSun" w:hAnsi="Times New Roman" w:cs="Times New Roman"/>
          <w:color w:val="000000"/>
          <w:kern w:val="2"/>
          <w:sz w:val="24"/>
          <w:szCs w:val="24"/>
          <w:lang w:eastAsia="hi-IN" w:bidi="hi-IN"/>
        </w:rPr>
        <w:br/>
        <w:t>3) kohandatud ilukirjanduslikud tekstid (nt audioraamatud);</w:t>
      </w:r>
      <w:r>
        <w:rPr>
          <w:rFonts w:ascii="Times New Roman" w:eastAsia="SimSun" w:hAnsi="Times New Roman" w:cs="Times New Roman"/>
          <w:color w:val="000000"/>
          <w:kern w:val="2"/>
          <w:sz w:val="24"/>
          <w:szCs w:val="24"/>
          <w:lang w:eastAsia="hi-IN" w:bidi="hi-IN"/>
        </w:rPr>
        <w:br/>
        <w:t>4) info kogumine erinevatest võõrkeelsetest allikatest (nt meediaväljaanded, Internet);</w:t>
      </w:r>
      <w:r>
        <w:rPr>
          <w:rFonts w:ascii="Times New Roman" w:eastAsia="SimSun" w:hAnsi="Times New Roman" w:cs="Times New Roman"/>
          <w:color w:val="000000"/>
          <w:kern w:val="2"/>
          <w:sz w:val="24"/>
          <w:szCs w:val="24"/>
          <w:lang w:eastAsia="hi-IN" w:bidi="hi-IN"/>
        </w:rPr>
        <w:br/>
        <w:t>5) ettekanded (nt projekttööde ja iseseisva lugemise kokkuvõtted);</w:t>
      </w:r>
      <w:r>
        <w:rPr>
          <w:rFonts w:ascii="Times New Roman" w:eastAsia="SimSun" w:hAnsi="Times New Roman" w:cs="Times New Roman"/>
          <w:color w:val="000000"/>
          <w:kern w:val="2"/>
          <w:sz w:val="24"/>
          <w:szCs w:val="24"/>
          <w:lang w:eastAsia="hi-IN" w:bidi="hi-IN"/>
        </w:rPr>
        <w:br/>
        <w:t xml:space="preserve">6) loovtööd (nt luuletused, lühikirjandid, </w:t>
      </w:r>
      <w:proofErr w:type="spellStart"/>
      <w:r>
        <w:rPr>
          <w:rFonts w:ascii="Times New Roman" w:eastAsia="SimSun" w:hAnsi="Times New Roman" w:cs="Times New Roman"/>
          <w:color w:val="000000"/>
          <w:kern w:val="2"/>
          <w:sz w:val="24"/>
          <w:szCs w:val="24"/>
          <w:lang w:eastAsia="hi-IN" w:bidi="hi-IN"/>
        </w:rPr>
        <w:t>blogid</w:t>
      </w:r>
      <w:proofErr w:type="spellEnd"/>
      <w:r>
        <w:rPr>
          <w:rFonts w:ascii="Times New Roman" w:eastAsia="SimSun" w:hAnsi="Times New Roman" w:cs="Times New Roman"/>
          <w:color w:val="000000"/>
          <w:kern w:val="2"/>
          <w:sz w:val="24"/>
          <w:szCs w:val="24"/>
          <w:lang w:eastAsia="hi-IN" w:bidi="hi-IN"/>
        </w:rPr>
        <w:t>, isiklikud kirjad, teadaanded, kuulutused, lühiülevaated);</w:t>
      </w:r>
      <w:r>
        <w:rPr>
          <w:rFonts w:ascii="Times New Roman" w:eastAsia="SimSun" w:hAnsi="Times New Roman" w:cs="Times New Roman"/>
          <w:color w:val="000000"/>
          <w:kern w:val="2"/>
          <w:sz w:val="24"/>
          <w:szCs w:val="24"/>
          <w:lang w:eastAsia="hi-IN" w:bidi="hi-IN"/>
        </w:rPr>
        <w:br/>
        <w:t xml:space="preserve">7) projektitööd (nt </w:t>
      </w:r>
      <w:proofErr w:type="spellStart"/>
      <w:r>
        <w:rPr>
          <w:rFonts w:ascii="Times New Roman" w:eastAsia="SimSun" w:hAnsi="Times New Roman" w:cs="Times New Roman"/>
          <w:color w:val="000000"/>
          <w:kern w:val="2"/>
          <w:sz w:val="24"/>
          <w:szCs w:val="24"/>
          <w:lang w:eastAsia="hi-IN" w:bidi="hi-IN"/>
        </w:rPr>
        <w:t>poster</w:t>
      </w:r>
      <w:proofErr w:type="spellEnd"/>
      <w:r>
        <w:rPr>
          <w:rFonts w:ascii="Times New Roman" w:eastAsia="SimSun" w:hAnsi="Times New Roman" w:cs="Times New Roman"/>
          <w:color w:val="000000"/>
          <w:kern w:val="2"/>
          <w:sz w:val="24"/>
          <w:szCs w:val="24"/>
          <w:lang w:eastAsia="hi-IN" w:bidi="hi-IN"/>
        </w:rPr>
        <w:t>, ajalehe koostamine);</w:t>
      </w:r>
      <w:r>
        <w:rPr>
          <w:rFonts w:ascii="Times New Roman" w:eastAsia="SimSun" w:hAnsi="Times New Roman" w:cs="Times New Roman"/>
          <w:color w:val="000000"/>
          <w:kern w:val="2"/>
          <w:sz w:val="24"/>
          <w:szCs w:val="24"/>
          <w:lang w:eastAsia="hi-IN" w:bidi="hi-IN"/>
        </w:rPr>
        <w:br/>
        <w:t xml:space="preserve">8) lühireferaat ja lihtsam uurimistöö; </w:t>
      </w:r>
      <w:r>
        <w:rPr>
          <w:rFonts w:ascii="Times New Roman" w:eastAsia="SimSun" w:hAnsi="Times New Roman" w:cs="Times New Roman"/>
          <w:color w:val="000000"/>
          <w:kern w:val="2"/>
          <w:sz w:val="24"/>
          <w:szCs w:val="24"/>
          <w:lang w:eastAsia="hi-IN" w:bidi="hi-IN"/>
        </w:rPr>
        <w:br/>
        <w:t>9) erinevad rolli- ja suhtlusmängud (nt „</w:t>
      </w:r>
      <w:proofErr w:type="spellStart"/>
      <w:r>
        <w:rPr>
          <w:rFonts w:ascii="Times New Roman" w:eastAsia="SimSun" w:hAnsi="Times New Roman" w:cs="Times New Roman"/>
          <w:color w:val="000000"/>
          <w:kern w:val="2"/>
          <w:sz w:val="24"/>
          <w:szCs w:val="24"/>
          <w:lang w:eastAsia="hi-IN" w:bidi="hi-IN"/>
        </w:rPr>
        <w:t>Alias</w:t>
      </w:r>
      <w:proofErr w:type="spellEnd"/>
      <w:r>
        <w:rPr>
          <w:rFonts w:ascii="Times New Roman" w:eastAsia="SimSun" w:hAnsi="Times New Roman" w:cs="Times New Roman"/>
          <w:color w:val="000000"/>
          <w:kern w:val="2"/>
          <w:sz w:val="24"/>
          <w:szCs w:val="24"/>
          <w:lang w:eastAsia="hi-IN" w:bidi="hi-IN"/>
        </w:rPr>
        <w:t>”, „</w:t>
      </w:r>
      <w:proofErr w:type="spellStart"/>
      <w:r>
        <w:rPr>
          <w:rFonts w:ascii="Times New Roman" w:eastAsia="SimSun" w:hAnsi="Times New Roman" w:cs="Times New Roman"/>
          <w:color w:val="000000"/>
          <w:kern w:val="2"/>
          <w:sz w:val="24"/>
          <w:szCs w:val="24"/>
          <w:lang w:eastAsia="hi-IN" w:bidi="hi-IN"/>
        </w:rPr>
        <w:t>Scrabble</w:t>
      </w:r>
      <w:proofErr w:type="spellEnd"/>
      <w:r>
        <w:rPr>
          <w:rFonts w:ascii="Times New Roman" w:eastAsia="SimSun" w:hAnsi="Times New Roman" w:cs="Times New Roman"/>
          <w:color w:val="000000"/>
          <w:kern w:val="2"/>
          <w:sz w:val="24"/>
          <w:szCs w:val="24"/>
          <w:lang w:eastAsia="hi-IN" w:bidi="hi-IN"/>
        </w:rPr>
        <w:t>”);</w:t>
      </w:r>
      <w:r>
        <w:rPr>
          <w:rFonts w:ascii="Times New Roman" w:eastAsia="SimSun" w:hAnsi="Times New Roman" w:cs="Times New Roman"/>
          <w:color w:val="000000"/>
          <w:kern w:val="2"/>
          <w:sz w:val="24"/>
          <w:szCs w:val="24"/>
          <w:lang w:eastAsia="hi-IN" w:bidi="hi-IN"/>
        </w:rPr>
        <w:br/>
        <w:t>10) keelekeskkonna õppeülesanded (nt liikumine juhiste järgi, õpitava võõrkeele kodumaal toodetud kaubad poes, autod linnas, firmanimetused);</w:t>
      </w:r>
      <w:r>
        <w:rPr>
          <w:rFonts w:ascii="Times New Roman" w:eastAsia="SimSun" w:hAnsi="Times New Roman" w:cs="Times New Roman"/>
          <w:color w:val="000000"/>
          <w:kern w:val="2"/>
          <w:sz w:val="24"/>
          <w:szCs w:val="24"/>
          <w:lang w:eastAsia="hi-IN" w:bidi="hi-IN"/>
        </w:rPr>
        <w:br/>
        <w:t>11) meedia ja autentsete audiovisuaalsete materjalide kasutamine (nt intervjuud, uudised, audioraamatud) jne.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III kooliastmes iseloomustab õpilast mõnevõrra suurem iseseisvus kui II kooliastmes. </w:t>
      </w:r>
      <w:r>
        <w:rPr>
          <w:rFonts w:ascii="Times New Roman" w:eastAsia="SimSun" w:hAnsi="Times New Roman" w:cs="Times New Roman"/>
          <w:color w:val="000000"/>
          <w:kern w:val="2"/>
          <w:sz w:val="24"/>
          <w:szCs w:val="24"/>
          <w:lang w:eastAsia="hi-IN" w:bidi="hi-IN"/>
        </w:rPr>
        <w:br/>
        <w:t xml:space="preserve">Erinevus on selles, et õpilane hakkab teadlikult oma õpioskusi arendama: </w:t>
      </w:r>
      <w:r>
        <w:rPr>
          <w:rFonts w:ascii="Times New Roman" w:eastAsia="SimSun" w:hAnsi="Times New Roman" w:cs="Times New Roman"/>
          <w:color w:val="000000"/>
          <w:kern w:val="2"/>
          <w:sz w:val="24"/>
          <w:szCs w:val="24"/>
          <w:lang w:eastAsia="hi-IN" w:bidi="hi-IN"/>
        </w:rPr>
        <w:br/>
        <w:t xml:space="preserve">valib ja kasutab talle sobivaid õpistrateegiaid, ehkki vajab veel õpetaja suunamist. </w:t>
      </w:r>
      <w:r>
        <w:rPr>
          <w:rFonts w:ascii="Times New Roman" w:eastAsia="SimSun" w:hAnsi="Times New Roman" w:cs="Times New Roman"/>
          <w:color w:val="000000"/>
          <w:kern w:val="2"/>
          <w:sz w:val="24"/>
          <w:szCs w:val="24"/>
          <w:lang w:eastAsia="hi-IN" w:bidi="hi-IN"/>
        </w:rPr>
        <w:br/>
        <w:t xml:space="preserve">Kooliastme lõpus saab enamik õpilasi pikemaajaliste õpitegevustega hakkama ka õpetaja abita. </w:t>
      </w:r>
      <w:r>
        <w:rPr>
          <w:rFonts w:ascii="Times New Roman" w:eastAsia="SimSun" w:hAnsi="Times New Roman" w:cs="Times New Roman"/>
          <w:color w:val="000000"/>
          <w:kern w:val="2"/>
          <w:sz w:val="24"/>
          <w:szCs w:val="24"/>
          <w:lang w:eastAsia="hi-IN" w:bidi="hi-IN"/>
        </w:rPr>
        <w:br/>
        <w:t>Õpioskusi arendatakse õpilasi aktiivselt tegevuste kavandamisse kaasates. Oluline on, et õpilased ise saaksid teha valikuid (nt teemade, töömeetodite ja töö lõpptulemuste esitamise viis), anda hinnanguid ja võtta vastutust.</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Et toetada õpimotivatsiooni ning luua pingevaba õhkkond, tuleb silmas pidada: </w:t>
      </w:r>
      <w:r>
        <w:rPr>
          <w:rFonts w:ascii="Times New Roman" w:eastAsia="SimSun" w:hAnsi="Times New Roman" w:cs="Times New Roman"/>
          <w:color w:val="000000"/>
          <w:kern w:val="2"/>
          <w:sz w:val="24"/>
          <w:szCs w:val="24"/>
          <w:lang w:eastAsia="hi-IN" w:bidi="hi-IN"/>
        </w:rPr>
        <w:br/>
        <w:t>- õpetamisel tuleb lähtuda teismelise õpilase huvidest ja elukogemusest;</w:t>
      </w:r>
      <w:r>
        <w:rPr>
          <w:rFonts w:ascii="Times New Roman" w:eastAsia="SimSun" w:hAnsi="Times New Roman" w:cs="Times New Roman"/>
          <w:color w:val="000000"/>
          <w:kern w:val="2"/>
          <w:sz w:val="24"/>
          <w:szCs w:val="24"/>
          <w:lang w:eastAsia="hi-IN" w:bidi="hi-IN"/>
        </w:rPr>
        <w:br/>
        <w:t>- õpetamisel on vaja arvestada erineva võimekusega õpilaste vajadustega, pakkudes neile parajat pingutust nõudvaid ülesandeid;</w:t>
      </w:r>
      <w:r>
        <w:rPr>
          <w:rFonts w:ascii="Times New Roman" w:eastAsia="SimSun" w:hAnsi="Times New Roman" w:cs="Times New Roman"/>
          <w:color w:val="000000"/>
          <w:kern w:val="2"/>
          <w:sz w:val="24"/>
          <w:szCs w:val="24"/>
          <w:lang w:eastAsia="hi-IN" w:bidi="hi-IN"/>
        </w:rPr>
        <w:br/>
        <w:t xml:space="preserve">- õppeprotsessis on vead loomulikud; õpetaja analüüsib õpilaste vigu, vajadusel korrigeerib oma tegevust ning suunab õpilasi oma vigu märkama ja parandama; </w:t>
      </w:r>
      <w:r>
        <w:rPr>
          <w:rFonts w:ascii="Times New Roman" w:eastAsia="SimSun" w:hAnsi="Times New Roman" w:cs="Times New Roman"/>
          <w:color w:val="000000"/>
          <w:kern w:val="2"/>
          <w:sz w:val="24"/>
          <w:szCs w:val="24"/>
          <w:lang w:eastAsia="hi-IN" w:bidi="hi-IN"/>
        </w:rPr>
        <w:br/>
        <w:t>- õpilase jõupingutusi tuleb tunnustada ja aidata kaasa adekvaatse minapildi kujunemisele;</w:t>
      </w:r>
      <w:r>
        <w:rPr>
          <w:rFonts w:ascii="Times New Roman" w:eastAsia="SimSun" w:hAnsi="Times New Roman" w:cs="Times New Roman"/>
          <w:color w:val="000000"/>
          <w:kern w:val="2"/>
          <w:sz w:val="24"/>
          <w:szCs w:val="24"/>
          <w:lang w:eastAsia="hi-IN" w:bidi="hi-IN"/>
        </w:rPr>
        <w:br/>
        <w:t xml:space="preserve">- õpilane märkab oma edusamme ja oskab kasutada saavutatut edasisel õppimisel, kuid osa õpilasi vajab endiselt õpetaja suunamist; </w:t>
      </w:r>
      <w:r>
        <w:rPr>
          <w:rFonts w:ascii="Times New Roman" w:eastAsia="SimSun" w:hAnsi="Times New Roman" w:cs="Times New Roman"/>
          <w:color w:val="000000"/>
          <w:kern w:val="2"/>
          <w:sz w:val="24"/>
          <w:szCs w:val="24"/>
          <w:lang w:eastAsia="hi-IN" w:bidi="hi-IN"/>
        </w:rPr>
        <w:br/>
        <w:t xml:space="preserve">- hinnete ületähtsustamist tuleb vältida; </w:t>
      </w:r>
      <w:r>
        <w:rPr>
          <w:rFonts w:ascii="Times New Roman" w:eastAsia="SimSun" w:hAnsi="Times New Roman" w:cs="Times New Roman"/>
          <w:color w:val="000000"/>
          <w:kern w:val="2"/>
          <w:sz w:val="24"/>
          <w:szCs w:val="24"/>
          <w:lang w:eastAsia="hi-IN" w:bidi="hi-IN"/>
        </w:rPr>
        <w:br/>
        <w:t>- ülesanded peavad olema eakohased, õpilane peab mõistma ülesande eesmärki;</w:t>
      </w:r>
      <w:r>
        <w:rPr>
          <w:rFonts w:ascii="Times New Roman" w:eastAsia="SimSun" w:hAnsi="Times New Roman" w:cs="Times New Roman"/>
          <w:color w:val="000000"/>
          <w:kern w:val="2"/>
          <w:sz w:val="24"/>
          <w:szCs w:val="24"/>
          <w:lang w:eastAsia="hi-IN" w:bidi="hi-IN"/>
        </w:rPr>
        <w:br/>
        <w:t xml:space="preserve">- õpetaja peab varasemast rohkem suunama õpilast rakendama õpitut väljaspool kooli (nt telesaated, filmid, </w:t>
      </w:r>
      <w:proofErr w:type="spellStart"/>
      <w:r>
        <w:rPr>
          <w:rFonts w:ascii="Times New Roman" w:eastAsia="SimSun" w:hAnsi="Times New Roman" w:cs="Times New Roman"/>
          <w:color w:val="000000"/>
          <w:kern w:val="2"/>
          <w:sz w:val="24"/>
          <w:szCs w:val="24"/>
          <w:lang w:eastAsia="hi-IN" w:bidi="hi-IN"/>
        </w:rPr>
        <w:t>eTwinning</w:t>
      </w:r>
      <w:proofErr w:type="spellEnd"/>
      <w:r>
        <w:rPr>
          <w:rFonts w:ascii="Times New Roman" w:eastAsia="SimSun" w:hAnsi="Times New Roman" w:cs="Times New Roman"/>
          <w:color w:val="000000"/>
          <w:kern w:val="2"/>
          <w:sz w:val="24"/>
          <w:szCs w:val="24"/>
          <w:lang w:eastAsia="hi-IN" w:bidi="hi-IN"/>
        </w:rPr>
        <w:t>, internetipõhised suhtluskeskkonnad). Eesmärk on anda õpilastele võimalus praktiseerida oma keeleoskust ning suhelda autentses keelekeskkonnas.</w:t>
      </w:r>
    </w:p>
    <w:p w:rsidR="00323CD1" w:rsidRDefault="00323CD1" w:rsidP="00323CD1">
      <w:pPr>
        <w:keepNext/>
        <w:tabs>
          <w:tab w:val="left" w:pos="0"/>
        </w:tabs>
        <w:suppressAutoHyphens/>
        <w:spacing w:before="240" w:after="120" w:line="100" w:lineRule="atLeast"/>
        <w:textAlignment w:val="baseline"/>
        <w:outlineLvl w:val="3"/>
        <w:rPr>
          <w:rFonts w:ascii="Times New Roman" w:eastAsia="SimSun" w:hAnsi="Times New Roman" w:cs="Mangal"/>
          <w:b/>
          <w:bCs/>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lastRenderedPageBreak/>
        <w:t xml:space="preserve">7.1.6 </w:t>
      </w:r>
      <w:r>
        <w:rPr>
          <w:rFonts w:ascii="Times New Roman" w:eastAsia="SimSun" w:hAnsi="Times New Roman" w:cs="Mangal"/>
          <w:b/>
          <w:bCs/>
          <w:color w:val="000000"/>
          <w:kern w:val="2"/>
          <w:sz w:val="24"/>
          <w:szCs w:val="24"/>
          <w:lang w:eastAsia="hi-IN" w:bidi="hi-IN"/>
        </w:rPr>
        <w:t>Hindamine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Õpitulemuste hindamisel lähtutakse Kuldre Kooli õppekava üldosas olevast hindamisjuhendist (punkt 8).</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 kooliaste</w:t>
      </w:r>
      <w:r>
        <w:rPr>
          <w:rFonts w:ascii="Times New Roman" w:eastAsia="SimSun" w:hAnsi="Times New Roman" w:cs="Times New Roman"/>
          <w:color w:val="000000"/>
          <w:kern w:val="2"/>
          <w:sz w:val="24"/>
          <w:szCs w:val="24"/>
          <w:lang w:eastAsia="hi-IN" w:bidi="hi-IN"/>
        </w:rPr>
        <w:br/>
        <w:t>I kooliastmes hinnatakse põhiliselt positiivset õpitulemust, rõhk on sisulisel tagasisidel, mille käigus tõstetakse esile õpilase edusamme. Õpetaja juhib tähelepanu puudustele taktitundeliselt, osutades võimalustele neist üle saada.</w:t>
      </w:r>
      <w:r>
        <w:rPr>
          <w:rFonts w:ascii="Times New Roman" w:eastAsia="SimSun" w:hAnsi="Times New Roman" w:cs="Times New Roman"/>
          <w:color w:val="000000"/>
          <w:kern w:val="2"/>
          <w:sz w:val="24"/>
          <w:szCs w:val="24"/>
          <w:lang w:eastAsia="hi-IN" w:bidi="hi-IN"/>
        </w:rPr>
        <w:br/>
        <w:t>I kooliastmes hinnatakse põhiliselt kuulatud tekstist arusaamist ja suulist väljendusoskust. Õpilasele tuleb selgitada, et hindamine on õppeprotsessi loomulik osa. Õpilane hakkab õpetaja juhendamisel oma edukusele hinnangut andma. Eesmärk on, et õpilane õpiks esialgu koostöös õpetajaga sõnastama seda, mida ta on enda arvates hästi omandanud, mille omandamiseks peab ta veel tööd tegema ja/või milliseid oskusi ta peaks veel endas arendama. Selleks sobivad töövormid (nt tunni ja/või teema lõpus lühikokkuvõtted, vestlused, eneseanalüüsilehed jm), mis võimaldavad õpilasel lühidalt kirjeldada seda, mida uut ja huvitavat ta on õppinud või teada saanud.</w:t>
      </w:r>
      <w:r>
        <w:rPr>
          <w:rFonts w:ascii="Times New Roman" w:eastAsia="SimSun" w:hAnsi="Times New Roman" w:cs="Times New Roman"/>
          <w:color w:val="000000"/>
          <w:kern w:val="2"/>
          <w:sz w:val="24"/>
          <w:szCs w:val="24"/>
          <w:lang w:eastAsia="hi-IN" w:bidi="hi-IN"/>
        </w:rPr>
        <w:br/>
        <w:t>I kooliastmes võib enesehinnanguid anda emakeeles, kuid õpetaja peaks õpilast julgustama ka võõrkeelt kasutama. Oluline on, et kõik õpilased saaksid oma mõtted ja arvamuse välja öelda.</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Õppimist toetab kujundav hindamine: igal õppeperioodil antakse õppijale tagasisidet  sõnalise hinnangu vormis. Tunnustatakse ka tulemuse saavutamiseks tehtud jõupingutusi. Vigu käsitletakse normaalse keeleõppe osana, nende analüüsimine soodustab õpitava mõistmist ning võimaldab õpilasel oma keelekasutust korrigeerida.</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Õpetaja hinnangute kõrval kasutatakse õppes enesehindamist ja kaaslaste antud hinnanguid, võttes vajaduse korral abiks nt Euroopa keelemapi.</w:t>
      </w:r>
    </w:p>
    <w:p w:rsidR="00323CD1" w:rsidRDefault="00323CD1" w:rsidP="00323CD1">
      <w:pPr>
        <w:suppressAutoHyphens/>
        <w:spacing w:after="0" w:line="100" w:lineRule="atLeast"/>
        <w:ind w:left="30" w:hanging="30"/>
        <w:textAlignment w:val="baseline"/>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II kooliaste</w:t>
      </w:r>
      <w:r>
        <w:rPr>
          <w:rFonts w:ascii="Times New Roman" w:eastAsia="SimSun" w:hAnsi="Times New Roman" w:cs="Times New Roman"/>
          <w:b/>
          <w:color w:val="000000"/>
          <w:kern w:val="2"/>
          <w:sz w:val="24"/>
          <w:szCs w:val="24"/>
          <w:lang w:eastAsia="hi-IN" w:bidi="hi-IN"/>
        </w:rPr>
        <w:br/>
      </w:r>
      <w:r>
        <w:rPr>
          <w:rFonts w:ascii="Times New Roman" w:eastAsia="SimSun" w:hAnsi="Times New Roman" w:cs="Times New Roman"/>
          <w:color w:val="000000"/>
          <w:kern w:val="2"/>
          <w:sz w:val="24"/>
          <w:szCs w:val="24"/>
          <w:lang w:eastAsia="hi-IN" w:bidi="hi-IN"/>
        </w:rPr>
        <w:t xml:space="preserve">Õpilasele tuleb selgitada, et hindamine on õppeprotsessi loomulik osa. II kooliastmes hinnatakse kõiki osaoskusi kas eraldi või lõimitult, andes tagasisidet eelkõige selle kohta, mida õpilane on hästi teinud. Ülesande eesmärgist lähtudes hinnatakse kas ühte kindlat või mitut keeleoskuse aspekti (nt sisu, ülesehitust, sõnavara, kõne ladusust, grammatika õigsust). </w:t>
      </w:r>
      <w:r>
        <w:rPr>
          <w:rFonts w:ascii="Times New Roman" w:eastAsia="SimSun" w:hAnsi="Times New Roman" w:cs="Times New Roman"/>
          <w:color w:val="000000"/>
          <w:kern w:val="2"/>
          <w:sz w:val="24"/>
          <w:szCs w:val="24"/>
          <w:lang w:eastAsia="hi-IN" w:bidi="hi-IN"/>
        </w:rPr>
        <w:br/>
        <w:t xml:space="preserve">Kõiki osaoskusi sisaldavaid töid ei tehta  mitte sagedamini kui kord veerandis. </w:t>
      </w:r>
      <w:r>
        <w:rPr>
          <w:rFonts w:ascii="Times New Roman" w:eastAsia="SimSun" w:hAnsi="Times New Roman" w:cs="Times New Roman"/>
          <w:color w:val="000000"/>
          <w:kern w:val="2"/>
          <w:sz w:val="24"/>
          <w:szCs w:val="24"/>
          <w:lang w:eastAsia="hi-IN" w:bidi="hi-IN"/>
        </w:rPr>
        <w:br/>
        <w:t xml:space="preserve">Õpilane hakkab koostöös kaaslaste ja õpetajaga seadma endale õpieesmärke ning andma hinnangut oma teadmistele ning oskustele. </w:t>
      </w:r>
      <w:r>
        <w:rPr>
          <w:rFonts w:ascii="Times New Roman" w:eastAsia="SimSun" w:hAnsi="Times New Roman" w:cs="Times New Roman"/>
          <w:color w:val="000000"/>
          <w:kern w:val="2"/>
          <w:sz w:val="24"/>
          <w:szCs w:val="24"/>
          <w:lang w:eastAsia="hi-IN" w:bidi="hi-IN"/>
        </w:rPr>
        <w:br/>
        <w:t>Eesmärgiks on, et õpilased õpiks koostöös sõnastama, mida nad on enda arvates hästi omandanud ja/või mille omandamiseks peavad nad veel tööd tegema. Õpetaja valib töövormid (nt tunni ja/või teema lõpus lühikokkuvõtted, vestlused, eneseanalüüsilehed jmt), mis võimaldavad õpilastel oma tööd analüüsida (kirjeldada seda, mida ta teha oskab ning mida uut ja huvitavat ta on õppinud või teada saanud). Õpilasel peab olema võimalus saada tagasisidet oma keeleoskustaseme kohta.</w:t>
      </w:r>
      <w:r>
        <w:rPr>
          <w:rFonts w:ascii="Times New Roman" w:eastAsia="SimSun" w:hAnsi="Times New Roman" w:cs="Times New Roman"/>
          <w:color w:val="000000"/>
          <w:kern w:val="2"/>
          <w:sz w:val="24"/>
          <w:szCs w:val="24"/>
          <w:lang w:eastAsia="hi-IN" w:bidi="hi-IN"/>
        </w:rPr>
        <w:br/>
        <w:t xml:space="preserve">Õpilane annab õpetaja juhendamisel õppeprotsessile ja oma tööle hinnangu õpitavas </w:t>
      </w:r>
      <w:r>
        <w:rPr>
          <w:rFonts w:ascii="Times New Roman" w:eastAsia="SimSun" w:hAnsi="Times New Roman" w:cs="Times New Roman"/>
          <w:color w:val="000000"/>
          <w:kern w:val="2"/>
          <w:sz w:val="24"/>
          <w:szCs w:val="24"/>
          <w:lang w:eastAsia="hi-IN" w:bidi="hi-IN"/>
        </w:rPr>
        <w:br/>
        <w:t>võõrkeeles, isegi kui eneseväljendusoskus on piiratud.</w:t>
      </w:r>
    </w:p>
    <w:p w:rsidR="00323CD1" w:rsidRDefault="00323CD1" w:rsidP="00323CD1">
      <w:pPr>
        <w:suppressAutoHyphens/>
        <w:autoSpaceDE w:val="0"/>
        <w:spacing w:after="0" w:line="100"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III kooliaste</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III kooliastmes hinnatakse kõiki osaoskusi kas eraldi või lõimitult, andes õpilasele adekvaatset tagasisidet. Ülesande eesmärgist lähtudes hinnatakse kas ühte kindlat või mitut keeleoskuse aspekti (nt sisu, ülesehitust, sõnavara, kõne ladusust, grammatika õigsust).  Töid, mis sisaldavad kõigi osaoskuste kontrolli  tehakse  mitte rohkem kui kord veerandis. </w:t>
      </w:r>
      <w:r>
        <w:rPr>
          <w:rFonts w:ascii="Times New Roman" w:eastAsia="SimSun" w:hAnsi="Times New Roman" w:cs="Times New Roman"/>
          <w:color w:val="000000"/>
          <w:kern w:val="2"/>
          <w:sz w:val="24"/>
          <w:szCs w:val="24"/>
          <w:lang w:eastAsia="hi-IN" w:bidi="hi-IN"/>
        </w:rPr>
        <w:br/>
        <w:t xml:space="preserve">Õpilane seab koostöös õpetajaga endale õpieesmärke ning annab oma teadmistele ning oskustele hinnangu. Koos kaasõpilastega leiab õpilane, mis on hästi omandatud ja/või mille omandamiseks peab veel tööd tegema. Õpetaja valib töövormid (nt tunni ja/või teema lõpus </w:t>
      </w:r>
      <w:r>
        <w:rPr>
          <w:rFonts w:ascii="Times New Roman" w:eastAsia="SimSun" w:hAnsi="Times New Roman" w:cs="Times New Roman"/>
          <w:color w:val="000000"/>
          <w:kern w:val="2"/>
          <w:sz w:val="24"/>
          <w:szCs w:val="24"/>
          <w:lang w:eastAsia="hi-IN" w:bidi="hi-IN"/>
        </w:rPr>
        <w:lastRenderedPageBreak/>
        <w:t>lühikokkuvõtted, vestlused, eneseanalüüsilehed), mis võimaldavad õpilastel oma tööd analüüsida. Õpilasel peab olema võimalus selgusele jõuda oma keeleoskustasemes.</w:t>
      </w:r>
      <w:r>
        <w:rPr>
          <w:rFonts w:ascii="Times New Roman" w:eastAsia="SimSun" w:hAnsi="Times New Roman" w:cs="Times New Roman"/>
          <w:color w:val="000000"/>
          <w:kern w:val="2"/>
          <w:sz w:val="24"/>
          <w:szCs w:val="24"/>
          <w:lang w:eastAsia="hi-IN" w:bidi="hi-IN"/>
        </w:rPr>
        <w:br/>
        <w:t>Õpilane annab õpetaja juhendamisel õppeprotsessile ja oma tööle hinnangu õpitavas võõrkeeles.</w:t>
      </w:r>
    </w:p>
    <w:p w:rsidR="00986087" w:rsidRDefault="00986087" w:rsidP="00323CD1">
      <w:pPr>
        <w:suppressAutoHyphens/>
        <w:spacing w:after="120" w:line="360" w:lineRule="auto"/>
        <w:textAlignment w:val="baseline"/>
        <w:rPr>
          <w:rFonts w:ascii="Times New Roman" w:eastAsia="SimSun" w:hAnsi="Times New Roman" w:cs="Times New Roman"/>
          <w:color w:val="000000"/>
          <w:kern w:val="2"/>
          <w:sz w:val="24"/>
          <w:szCs w:val="24"/>
          <w:lang w:eastAsia="hi-IN" w:bidi="hi-IN"/>
        </w:rPr>
      </w:pPr>
      <w:bookmarkStart w:id="0" w:name="Hindamine_4"/>
      <w:bookmarkEnd w:id="0"/>
    </w:p>
    <w:p w:rsidR="00323CD1" w:rsidRDefault="00323CD1" w:rsidP="00323CD1">
      <w:pPr>
        <w:suppressAutoHyphens/>
        <w:spacing w:after="120" w:line="360" w:lineRule="auto"/>
        <w:textAlignment w:val="baseline"/>
        <w:rPr>
          <w:rFonts w:ascii="Times New Roman" w:eastAsia="Times New Roman" w:hAnsi="Times New Roman" w:cs="Times New Roman"/>
          <w:b/>
          <w:color w:val="000000"/>
          <w:kern w:val="2"/>
          <w:sz w:val="28"/>
          <w:szCs w:val="28"/>
          <w:lang w:eastAsia="hi-IN" w:bidi="hi-IN"/>
        </w:rPr>
      </w:pPr>
      <w:r>
        <w:rPr>
          <w:rFonts w:ascii="Times New Roman" w:eastAsia="Times New Roman" w:hAnsi="Times New Roman" w:cs="Times New Roman"/>
          <w:b/>
          <w:color w:val="000000"/>
          <w:kern w:val="2"/>
          <w:sz w:val="28"/>
          <w:szCs w:val="28"/>
          <w:lang w:eastAsia="hi-IN" w:bidi="hi-IN"/>
        </w:rPr>
        <w:t>8. Õppeaine klassiti</w:t>
      </w:r>
    </w:p>
    <w:p w:rsidR="00323CD1" w:rsidRDefault="00323CD1" w:rsidP="00323CD1">
      <w:pPr>
        <w:suppressAutoHyphens/>
        <w:spacing w:after="0" w:line="48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Lisa 3 Inglise keel</w:t>
      </w:r>
    </w:p>
    <w:p w:rsidR="00323CD1" w:rsidRDefault="00323CD1" w:rsidP="00323CD1">
      <w:pPr>
        <w:widowControl w:val="0"/>
        <w:suppressAutoHyphens/>
        <w:spacing w:after="0" w:line="480" w:lineRule="auto"/>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3. KLASS</w:t>
      </w:r>
    </w:p>
    <w:p w:rsidR="00323CD1" w:rsidRDefault="00323CD1" w:rsidP="00323CD1">
      <w:pPr>
        <w:widowControl w:val="0"/>
        <w:suppressAutoHyphens/>
        <w:spacing w:after="0" w:line="480" w:lineRule="auto"/>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Õpitulemused:</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3. klassi lõpetaja </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Kuulamisel</w:t>
      </w:r>
    </w:p>
    <w:p w:rsidR="00323CD1" w:rsidRDefault="00323CD1" w:rsidP="00323CD1">
      <w:pPr>
        <w:numPr>
          <w:ilvl w:val="0"/>
          <w:numId w:val="10"/>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tunneb õpitava keele teiste hulgast ära;</w:t>
      </w:r>
    </w:p>
    <w:p w:rsidR="00323CD1" w:rsidRDefault="00323CD1" w:rsidP="00323CD1">
      <w:pPr>
        <w:numPr>
          <w:ilvl w:val="0"/>
          <w:numId w:val="10"/>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saab aru õpetaja poolt antud korraldustest ja reageerib nendele adekvaatselt;</w:t>
      </w:r>
    </w:p>
    <w:p w:rsidR="00323CD1" w:rsidRDefault="00323CD1" w:rsidP="00323CD1">
      <w:pPr>
        <w:numPr>
          <w:ilvl w:val="0"/>
          <w:numId w:val="10"/>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saab aru lihtsatest, temale tuttavatest sõnadest, lauludest, lühitekstidest.</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Kõnelemisel</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tervitada ja hüvasti jätta;</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ennast ja oma sõpra tutvustada, küsida kaaslase nime;</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paluda ja tänada;</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soovida õnne sünnipäevaks;</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ütelda oma vanust ja numbreid 1-20;</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ütelda oma ja küsida sõbra telefoninumbrit;</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nimetada päevaaegu, kellaaega (täistunnid);</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häälida oma nime;</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õpitud sõnavara piires rääkida kodust, perekonnast, sõpradest, koolitarvetest;</w:t>
      </w:r>
    </w:p>
    <w:p w:rsidR="00323CD1" w:rsidRDefault="00323CD1" w:rsidP="00323CD1">
      <w:pPr>
        <w:numPr>
          <w:ilvl w:val="0"/>
          <w:numId w:val="11"/>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end igapäevastes lihtsates olukordades arusaadavaks teha.</w:t>
      </w:r>
    </w:p>
    <w:p w:rsidR="00323CD1" w:rsidRDefault="00323CD1" w:rsidP="00323CD1">
      <w:pPr>
        <w:tabs>
          <w:tab w:val="left" w:pos="720"/>
        </w:tab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Mangal"/>
          <w:kern w:val="2"/>
          <w:sz w:val="24"/>
          <w:szCs w:val="24"/>
          <w:lang w:eastAsia="hi-IN" w:bidi="hi-IN"/>
        </w:rPr>
        <w:t>Lugemisel</w:t>
      </w:r>
    </w:p>
    <w:p w:rsidR="00323CD1" w:rsidRDefault="00323CD1" w:rsidP="00323CD1">
      <w:pPr>
        <w:numPr>
          <w:ilvl w:val="0"/>
          <w:numId w:val="21"/>
        </w:numPr>
        <w:tabs>
          <w:tab w:val="left" w:pos="1800"/>
        </w:tabs>
        <w:suppressAutoHyphens/>
        <w:spacing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tunneb õpitava keele tähemärke;</w:t>
      </w:r>
    </w:p>
    <w:p w:rsidR="00323CD1" w:rsidRDefault="00323CD1" w:rsidP="00323CD1">
      <w:pPr>
        <w:numPr>
          <w:ilvl w:val="0"/>
          <w:numId w:val="22"/>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saab aru tuttava sõnavaraga lühitekstidest;</w:t>
      </w:r>
    </w:p>
    <w:p w:rsidR="00323CD1" w:rsidRDefault="00323CD1" w:rsidP="00323CD1">
      <w:pPr>
        <w:numPr>
          <w:ilvl w:val="0"/>
          <w:numId w:val="22"/>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oskab pilti kokku viia kirjeldusega;</w:t>
      </w:r>
    </w:p>
    <w:p w:rsidR="00323CD1" w:rsidRDefault="00323CD1" w:rsidP="00323CD1">
      <w:pPr>
        <w:numPr>
          <w:ilvl w:val="0"/>
          <w:numId w:val="22"/>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oskab õige intonatsiooni, rõhu ja rütmiga lugeda õpitud dialooge, lühijutte, luuletusi.</w:t>
      </w:r>
    </w:p>
    <w:p w:rsidR="00323CD1" w:rsidRDefault="00323CD1" w:rsidP="00323CD1">
      <w:pPr>
        <w:tabs>
          <w:tab w:val="left" w:pos="1800"/>
        </w:tabs>
        <w:suppressAutoHyphens/>
        <w:spacing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Kirjutamisel</w:t>
      </w:r>
    </w:p>
    <w:p w:rsidR="00323CD1" w:rsidRDefault="00323CD1" w:rsidP="00323CD1">
      <w:pPr>
        <w:numPr>
          <w:ilvl w:val="0"/>
          <w:numId w:val="21"/>
        </w:numPr>
        <w:tabs>
          <w:tab w:val="left" w:pos="1800"/>
        </w:tabs>
        <w:suppressAutoHyphens/>
        <w:spacing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tunneb õpitava keele kirjatähti;</w:t>
      </w:r>
    </w:p>
    <w:p w:rsidR="00323CD1" w:rsidRDefault="00323CD1" w:rsidP="00323CD1">
      <w:pPr>
        <w:numPr>
          <w:ilvl w:val="0"/>
          <w:numId w:val="23"/>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õigesti kirjutada harjutuste, ristsõnade jt. ülesannete lahendamiseks vajalikke sõnu;</w:t>
      </w:r>
    </w:p>
    <w:p w:rsidR="00323CD1" w:rsidRDefault="00323CD1" w:rsidP="00323CD1">
      <w:pPr>
        <w:numPr>
          <w:ilvl w:val="0"/>
          <w:numId w:val="23"/>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teha ärakirja tahvlilt ja õpikust;</w:t>
      </w:r>
    </w:p>
    <w:p w:rsidR="00323CD1" w:rsidRDefault="00323CD1" w:rsidP="00323CD1">
      <w:pPr>
        <w:numPr>
          <w:ilvl w:val="0"/>
          <w:numId w:val="23"/>
        </w:numPr>
        <w:tabs>
          <w:tab w:val="left" w:pos="72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juhendamisel lõpetada lauseid ja fraase;</w:t>
      </w:r>
    </w:p>
    <w:p w:rsidR="00323CD1" w:rsidRDefault="00323CD1" w:rsidP="00323CD1">
      <w:pPr>
        <w:widowControl w:val="0"/>
        <w:suppressAutoHyphens/>
        <w:spacing w:after="0" w:line="480" w:lineRule="auto"/>
        <w:jc w:val="both"/>
        <w:textAlignment w:val="baseline"/>
        <w:rPr>
          <w:rFonts w:ascii="Times New Roman" w:eastAsia="SimSun" w:hAnsi="Times New Roman" w:cs="Mangal"/>
          <w:b/>
          <w:bCs/>
          <w:kern w:val="2"/>
          <w:sz w:val="24"/>
          <w:szCs w:val="24"/>
          <w:lang w:eastAsia="hi-IN" w:bidi="hi-IN"/>
        </w:rPr>
      </w:pPr>
    </w:p>
    <w:p w:rsidR="00323CD1" w:rsidRDefault="00323CD1" w:rsidP="00323CD1">
      <w:pPr>
        <w:widowControl w:val="0"/>
        <w:suppressAutoHyphens/>
        <w:spacing w:after="0" w:line="480" w:lineRule="auto"/>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Õppesisu:</w:t>
      </w:r>
    </w:p>
    <w:p w:rsidR="00323CD1" w:rsidRDefault="00323CD1" w:rsidP="00323CD1">
      <w:pPr>
        <w:widowControl w:val="0"/>
        <w:suppressAutoHyphens/>
        <w:spacing w:after="0" w:line="480" w:lineRule="auto"/>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Times New Roman"/>
          <w:b/>
          <w:bCs/>
          <w:color w:val="000000"/>
          <w:kern w:val="2"/>
          <w:sz w:val="24"/>
          <w:szCs w:val="24"/>
          <w:lang w:eastAsia="hi-IN" w:bidi="hi-IN"/>
        </w:rPr>
        <w:t>Kõnearendus-, lugemis-, kuulamis- ja kirjutamisteemad:</w:t>
      </w:r>
    </w:p>
    <w:p w:rsidR="00323CD1" w:rsidRDefault="00323CD1" w:rsidP="00323CD1">
      <w:pPr>
        <w:suppressAutoHyphens/>
        <w:spacing w:after="0" w:line="240"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 Mina ja teised: Enese ja kaaslase tutvustus.</w:t>
      </w:r>
    </w:p>
    <w:p w:rsidR="00323CD1" w:rsidRDefault="00323CD1" w:rsidP="00323CD1">
      <w:pPr>
        <w:tabs>
          <w:tab w:val="left" w:pos="720"/>
        </w:tabs>
        <w:suppressAutoHyphens/>
        <w:spacing w:after="0" w:line="240"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 Kodu ja lähiümbrus: pereliikmed, maja, korter, aed, õu, kodukoha kirjeldus.</w:t>
      </w:r>
    </w:p>
    <w:p w:rsidR="00323CD1" w:rsidRDefault="00323CD1" w:rsidP="00323CD1">
      <w:pPr>
        <w:suppressAutoHyphens/>
        <w:spacing w:after="0" w:line="240"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3. Kodukoht Eesti: riik, keel, pealinn, rahvused,  loomad, linnud, taimed, liiklusvahendid, aastaajad.</w:t>
      </w:r>
    </w:p>
    <w:p w:rsidR="00323CD1" w:rsidRDefault="00323CD1" w:rsidP="00323CD1">
      <w:pPr>
        <w:suppressAutoHyphens/>
        <w:spacing w:after="0" w:line="240"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4. Õppimine ja töö. Igapäevaelu: sõbrad, õpioskused, õppevahendid, kooliruumid, kellaaeg, lihtsad tegevused kodus ja koolis.</w:t>
      </w:r>
    </w:p>
    <w:p w:rsidR="00323CD1" w:rsidRDefault="00323CD1" w:rsidP="00323CD1">
      <w:pPr>
        <w:suppressAutoHyphens/>
        <w:spacing w:after="0" w:line="240"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 Vaba aeg: huvialad, tegevused, mängud.</w:t>
      </w:r>
    </w:p>
    <w:p w:rsidR="00323CD1" w:rsidRDefault="00323CD1" w:rsidP="00323CD1">
      <w:pPr>
        <w:suppressAutoHyphens/>
        <w:spacing w:after="0" w:line="240" w:lineRule="auto"/>
        <w:ind w:left="720"/>
        <w:rPr>
          <w:rFonts w:ascii="Times New Roman" w:eastAsia="SimSun" w:hAnsi="Times New Roman" w:cs="Times New Roman"/>
          <w:kern w:val="2"/>
          <w:sz w:val="24"/>
          <w:szCs w:val="24"/>
          <w:lang w:eastAsia="hi-IN" w:bidi="hi-IN"/>
        </w:rPr>
      </w:pPr>
    </w:p>
    <w:p w:rsidR="00323CD1" w:rsidRDefault="00323CD1" w:rsidP="00323CD1">
      <w:pPr>
        <w:widowControl w:val="0"/>
        <w:suppressAutoHyphens/>
        <w:spacing w:after="0" w:line="240" w:lineRule="auto"/>
        <w:textAlignment w:val="baseline"/>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Keeleteadmised:</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 Nimisõna: ainsus ja mitmus, omastav kääne.</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 Artikkel: umbmäärane ja määrav artikkel.</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3. Arvsõna: põhiarvud 1-20; kellaaeg (täistunnid).</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4. Asesõna: isikulised (I, </w:t>
      </w:r>
      <w:proofErr w:type="spellStart"/>
      <w:r>
        <w:rPr>
          <w:rFonts w:ascii="Times New Roman" w:eastAsia="SimSun" w:hAnsi="Times New Roman" w:cs="Times New Roman"/>
          <w:kern w:val="2"/>
          <w:sz w:val="24"/>
          <w:szCs w:val="24"/>
          <w:lang w:eastAsia="hi-IN" w:bidi="hi-IN"/>
        </w:rPr>
        <w:t>you</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he</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she</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we</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they</w:t>
      </w:r>
      <w:proofErr w:type="spellEnd"/>
      <w:r>
        <w:rPr>
          <w:rFonts w:ascii="Times New Roman" w:eastAsia="SimSun" w:hAnsi="Times New Roman" w:cs="Times New Roman"/>
          <w:kern w:val="2"/>
          <w:sz w:val="24"/>
          <w:szCs w:val="24"/>
          <w:lang w:eastAsia="hi-IN" w:bidi="hi-IN"/>
        </w:rPr>
        <w:t>); omastavad (</w:t>
      </w:r>
      <w:proofErr w:type="spellStart"/>
      <w:r>
        <w:rPr>
          <w:rFonts w:ascii="Times New Roman" w:eastAsia="SimSun" w:hAnsi="Times New Roman" w:cs="Times New Roman"/>
          <w:kern w:val="2"/>
          <w:sz w:val="24"/>
          <w:szCs w:val="24"/>
          <w:lang w:eastAsia="hi-IN" w:bidi="hi-IN"/>
        </w:rPr>
        <w:t>my</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your</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his</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her</w:t>
      </w:r>
      <w:proofErr w:type="spellEnd"/>
      <w:r>
        <w:rPr>
          <w:rFonts w:ascii="Times New Roman" w:eastAsia="SimSun" w:hAnsi="Times New Roman" w:cs="Times New Roman"/>
          <w:kern w:val="2"/>
          <w:sz w:val="24"/>
          <w:szCs w:val="24"/>
          <w:lang w:eastAsia="hi-IN" w:bidi="hi-IN"/>
        </w:rPr>
        <w:t>); näitavad (</w:t>
      </w:r>
      <w:proofErr w:type="spellStart"/>
      <w:r>
        <w:rPr>
          <w:rFonts w:ascii="Times New Roman" w:eastAsia="SimSun" w:hAnsi="Times New Roman" w:cs="Times New Roman"/>
          <w:kern w:val="2"/>
          <w:sz w:val="24"/>
          <w:szCs w:val="24"/>
          <w:lang w:eastAsia="hi-IN" w:bidi="hi-IN"/>
        </w:rPr>
        <w:t>this</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that</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these</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those</w:t>
      </w:r>
      <w:proofErr w:type="spellEnd"/>
      <w:r>
        <w:rPr>
          <w:rFonts w:ascii="Times New Roman" w:eastAsia="SimSun" w:hAnsi="Times New Roman" w:cs="Times New Roman"/>
          <w:kern w:val="2"/>
          <w:sz w:val="24"/>
          <w:szCs w:val="24"/>
          <w:lang w:eastAsia="hi-IN" w:bidi="hi-IN"/>
        </w:rPr>
        <w:t>).</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5. Tegusõna: põhitegusõnad, modaaltegusõna- </w:t>
      </w:r>
      <w:proofErr w:type="spellStart"/>
      <w:r>
        <w:rPr>
          <w:rFonts w:ascii="Times New Roman" w:eastAsia="SimSun" w:hAnsi="Times New Roman" w:cs="Times New Roman"/>
          <w:kern w:val="2"/>
          <w:sz w:val="24"/>
          <w:szCs w:val="24"/>
          <w:lang w:eastAsia="hi-IN" w:bidi="hi-IN"/>
        </w:rPr>
        <w:t>can</w:t>
      </w:r>
      <w:proofErr w:type="spellEnd"/>
      <w:r>
        <w:rPr>
          <w:rFonts w:ascii="Times New Roman" w:eastAsia="SimSun" w:hAnsi="Times New Roman" w:cs="Times New Roman"/>
          <w:kern w:val="2"/>
          <w:sz w:val="24"/>
          <w:szCs w:val="24"/>
          <w:lang w:eastAsia="hi-IN" w:bidi="hi-IN"/>
        </w:rPr>
        <w:t>.</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6. Tegusõna vormistik: kestev olevik.</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7. Eessõnad: </w:t>
      </w:r>
      <w:proofErr w:type="spellStart"/>
      <w:r>
        <w:rPr>
          <w:rFonts w:ascii="Times New Roman" w:eastAsia="SimSun" w:hAnsi="Times New Roman" w:cs="Times New Roman"/>
          <w:kern w:val="2"/>
          <w:sz w:val="24"/>
          <w:szCs w:val="24"/>
          <w:lang w:eastAsia="hi-IN" w:bidi="hi-IN"/>
        </w:rPr>
        <w:t>in</w:t>
      </w:r>
      <w:proofErr w:type="spellEnd"/>
      <w:r>
        <w:rPr>
          <w:rFonts w:ascii="Times New Roman" w:eastAsia="SimSun" w:hAnsi="Times New Roman" w:cs="Times New Roman"/>
          <w:kern w:val="2"/>
          <w:sz w:val="24"/>
          <w:szCs w:val="24"/>
          <w:lang w:eastAsia="hi-IN" w:bidi="hi-IN"/>
        </w:rPr>
        <w:t xml:space="preserve">, on, </w:t>
      </w:r>
      <w:proofErr w:type="spellStart"/>
      <w:r>
        <w:rPr>
          <w:rFonts w:ascii="Times New Roman" w:eastAsia="SimSun" w:hAnsi="Times New Roman" w:cs="Times New Roman"/>
          <w:kern w:val="2"/>
          <w:sz w:val="24"/>
          <w:szCs w:val="24"/>
          <w:lang w:eastAsia="hi-IN" w:bidi="hi-IN"/>
        </w:rPr>
        <w:t>with</w:t>
      </w:r>
      <w:proofErr w:type="spellEnd"/>
      <w:r>
        <w:rPr>
          <w:rFonts w:ascii="Times New Roman" w:eastAsia="SimSun" w:hAnsi="Times New Roman" w:cs="Times New Roman"/>
          <w:kern w:val="2"/>
          <w:sz w:val="24"/>
          <w:szCs w:val="24"/>
          <w:lang w:eastAsia="hi-IN" w:bidi="hi-IN"/>
        </w:rPr>
        <w:t xml:space="preserve">, at, </w:t>
      </w:r>
      <w:proofErr w:type="spellStart"/>
      <w:r>
        <w:rPr>
          <w:rFonts w:ascii="Times New Roman" w:eastAsia="SimSun" w:hAnsi="Times New Roman" w:cs="Times New Roman"/>
          <w:kern w:val="2"/>
          <w:sz w:val="24"/>
          <w:szCs w:val="24"/>
          <w:lang w:eastAsia="hi-IN" w:bidi="hi-IN"/>
        </w:rPr>
        <w:t>to</w:t>
      </w:r>
      <w:proofErr w:type="spellEnd"/>
      <w:r>
        <w:rPr>
          <w:rFonts w:ascii="Times New Roman" w:eastAsia="SimSun" w:hAnsi="Times New Roman" w:cs="Times New Roman"/>
          <w:kern w:val="2"/>
          <w:sz w:val="24"/>
          <w:szCs w:val="24"/>
          <w:lang w:eastAsia="hi-IN" w:bidi="hi-IN"/>
        </w:rPr>
        <w:t>.</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8. Lauseõpetus: lihtlause jaatavas, eitavas, küsivas vormis; lühivastused.</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9.Tähestik, sõnade häälimine.</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10.Õigekiri.</w:t>
      </w:r>
    </w:p>
    <w:p w:rsidR="00323CD1" w:rsidRDefault="00323CD1" w:rsidP="00323CD1">
      <w:pPr>
        <w:suppressAutoHyphens/>
        <w:spacing w:after="0" w:line="240" w:lineRule="auto"/>
        <w:jc w:val="both"/>
        <w:rPr>
          <w:rFonts w:ascii="Times New Roman" w:eastAsia="SimSun" w:hAnsi="Times New Roman" w:cs="Times New Roman"/>
          <w:kern w:val="2"/>
          <w:sz w:val="24"/>
          <w:szCs w:val="24"/>
          <w:lang w:eastAsia="hi-IN" w:bidi="hi-IN"/>
        </w:rPr>
      </w:pPr>
    </w:p>
    <w:p w:rsidR="00323CD1" w:rsidRDefault="00323CD1" w:rsidP="00323CD1">
      <w:pPr>
        <w:widowControl w:val="0"/>
        <w:suppressAutoHyphens/>
        <w:spacing w:after="0" w:line="480" w:lineRule="auto"/>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Õppetegevused:</w:t>
      </w:r>
    </w:p>
    <w:p w:rsidR="00323CD1" w:rsidRDefault="00323CD1" w:rsidP="00323CD1">
      <w:pPr>
        <w:widowControl w:val="0"/>
        <w:suppressAutoHyphens/>
        <w:spacing w:after="0" w:line="240" w:lineRule="auto"/>
        <w:textAlignment w:val="baseline"/>
        <w:rPr>
          <w:rFonts w:ascii="Times New Roman" w:eastAsia="SimSun" w:hAnsi="Times New Roman" w:cs="Mangal"/>
          <w:b/>
          <w:bCs/>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Õpetuses on oluline mängulisus, suur kaal on salmidel ja lauludel, sest selles vanuses õpib õpilane põhiliselt tegutsedes. </w:t>
      </w:r>
      <w:r>
        <w:rPr>
          <w:rFonts w:ascii="Times New Roman" w:eastAsia="SimSun" w:hAnsi="Times New Roman" w:cs="Times New Roman"/>
          <w:color w:val="000000"/>
          <w:kern w:val="2"/>
          <w:sz w:val="24"/>
          <w:szCs w:val="24"/>
          <w:lang w:eastAsia="hi-IN" w:bidi="hi-IN"/>
        </w:rPr>
        <w:br/>
        <w:t>Rõhk on kuulamisel ning rääkimisel. Õpilased õpivad eristama võõrkeele häälikuid, ning omandavad õige häälduse. Kuulamisel kasutatakse põhiliselt adapteeritud ja õpiotstarbelisi tekste (nt lühidialoogid ja -monoloogid). Suur osakaal on salmidel (sh rütmisalmid) ja lauludel. Õpetaja julgustab õpilasi analoogia põhjal kasutama õpitud väljendeid ja lühilauseid. Loetakse ja kirjutatakse peamiselt seda, mis on suuliselt juba õpitud.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Õpetuse eesmärgid:</w:t>
      </w:r>
    </w:p>
    <w:p w:rsidR="00323CD1" w:rsidRDefault="00323CD1" w:rsidP="00323CD1">
      <w:pPr>
        <w:pStyle w:val="Loendilik"/>
        <w:widowControl w:val="0"/>
        <w:numPr>
          <w:ilvl w:val="0"/>
          <w:numId w:val="15"/>
        </w:numPr>
        <w:suppressAutoHyphens/>
        <w:spacing w:after="0" w:line="240" w:lineRule="auto"/>
        <w:ind w:left="714" w:hanging="357"/>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õpetada kuulama ja mõistma igapäevast kõnekeelt ja vestlust;</w:t>
      </w:r>
    </w:p>
    <w:p w:rsidR="00323CD1" w:rsidRDefault="00323CD1" w:rsidP="00323CD1">
      <w:pPr>
        <w:pStyle w:val="Loendilik"/>
        <w:widowControl w:val="0"/>
        <w:numPr>
          <w:ilvl w:val="0"/>
          <w:numId w:val="15"/>
        </w:numPr>
        <w:suppressAutoHyphens/>
        <w:spacing w:after="0" w:line="240" w:lineRule="auto"/>
        <w:ind w:left="714" w:hanging="357"/>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õpetada lugema ja mõistma lihtsat võõrkeelset teksti;</w:t>
      </w:r>
    </w:p>
    <w:p w:rsidR="00323CD1" w:rsidRDefault="00323CD1" w:rsidP="00323CD1">
      <w:pPr>
        <w:pStyle w:val="Loendilik"/>
        <w:widowControl w:val="0"/>
        <w:numPr>
          <w:ilvl w:val="0"/>
          <w:numId w:val="15"/>
        </w:numPr>
        <w:suppressAutoHyphens/>
        <w:spacing w:after="0" w:line="240" w:lineRule="auto"/>
        <w:ind w:left="714" w:hanging="357"/>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õpetada kasutama keelt loomulikes suhtlusolukordades;</w:t>
      </w:r>
    </w:p>
    <w:p w:rsidR="00323CD1" w:rsidRDefault="00323CD1" w:rsidP="00323CD1">
      <w:pPr>
        <w:pStyle w:val="Loendilik"/>
        <w:widowControl w:val="0"/>
        <w:numPr>
          <w:ilvl w:val="0"/>
          <w:numId w:val="15"/>
        </w:numPr>
        <w:suppressAutoHyphens/>
        <w:spacing w:after="0" w:line="240" w:lineRule="auto"/>
        <w:ind w:left="714" w:hanging="357"/>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kujundada õiget hääldust, intonatsiooni ja rütmi;</w:t>
      </w:r>
    </w:p>
    <w:p w:rsidR="00323CD1" w:rsidRDefault="00323CD1" w:rsidP="00323CD1">
      <w:pPr>
        <w:pStyle w:val="Loendilik"/>
        <w:widowControl w:val="0"/>
        <w:numPr>
          <w:ilvl w:val="0"/>
          <w:numId w:val="15"/>
        </w:numPr>
        <w:suppressAutoHyphens/>
        <w:spacing w:after="0" w:line="240" w:lineRule="auto"/>
        <w:ind w:left="714" w:hanging="357"/>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tõsta huvi võõrkeele õppimise, õpitavat võõrkeelt kõnelevate maade ja nende kultuuri vastu ja selle kaudu avardada maailmapilti.</w:t>
      </w:r>
    </w:p>
    <w:p w:rsidR="00323CD1" w:rsidRDefault="00323CD1" w:rsidP="00323CD1">
      <w:pPr>
        <w:suppressAutoHyphens/>
        <w:spacing w:after="0" w:line="240" w:lineRule="auto"/>
        <w:jc w:val="both"/>
        <w:rPr>
          <w:rFonts w:ascii="Times New Roman" w:eastAsia="SimSun" w:hAnsi="Times New Roman" w:cs="Mangal"/>
          <w:kern w:val="2"/>
          <w:sz w:val="24"/>
          <w:szCs w:val="24"/>
          <w:lang w:eastAsia="hi-IN" w:bidi="hi-IN"/>
        </w:rPr>
      </w:pPr>
    </w:p>
    <w:p w:rsidR="00323CD1" w:rsidRDefault="00323CD1" w:rsidP="00323CD1">
      <w:pPr>
        <w:suppressAutoHyphens/>
        <w:spacing w:after="0" w:line="240" w:lineRule="auto"/>
        <w:jc w:val="both"/>
        <w:rPr>
          <w:rFonts w:ascii="Times New Roman" w:eastAsia="SimSun" w:hAnsi="Times New Roman" w:cs="Mangal"/>
          <w:b/>
          <w:kern w:val="2"/>
          <w:sz w:val="24"/>
          <w:szCs w:val="24"/>
          <w:lang w:eastAsia="hi-IN" w:bidi="hi-IN"/>
        </w:rPr>
      </w:pPr>
      <w:proofErr w:type="spellStart"/>
      <w:r>
        <w:rPr>
          <w:rFonts w:ascii="Times New Roman" w:eastAsia="SimSun" w:hAnsi="Times New Roman" w:cs="Mangal"/>
          <w:b/>
          <w:kern w:val="2"/>
          <w:sz w:val="24"/>
          <w:szCs w:val="24"/>
          <w:lang w:eastAsia="hi-IN" w:bidi="hi-IN"/>
        </w:rPr>
        <w:t>Lõiming</w:t>
      </w:r>
      <w:proofErr w:type="spellEnd"/>
      <w:r>
        <w:rPr>
          <w:rFonts w:ascii="Times New Roman" w:eastAsia="SimSun" w:hAnsi="Times New Roman" w:cs="Mangal"/>
          <w:b/>
          <w:kern w:val="2"/>
          <w:sz w:val="24"/>
          <w:szCs w:val="24"/>
          <w:lang w:eastAsia="hi-IN" w:bidi="hi-IN"/>
        </w:rPr>
        <w:t>:</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Emakeel- lugemisoskus, teksti mõistmine, väljendusoskus.</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Matemaatika- numbrid, kellaaeg.</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Kodulugu- mina ja perekond, sõbrad, loomad, kool ja kodu.</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Loodusõpetus- teadmised loomadest-lindudest, loodusnähtustest.</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Käeline tegevus- temaatiliste raamatute valmistamine, piltide värvimine/joonistamine juhendi järgi.</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Muusikaõpetus- lihtsate võõrkeelsete laulude laulmine.</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Läbivad teemad:</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Keskkond ja jätkusuutlik areng- </w:t>
      </w:r>
    </w:p>
    <w:p w:rsidR="00323CD1" w:rsidRDefault="00323CD1" w:rsidP="00323CD1">
      <w:pPr>
        <w:numPr>
          <w:ilvl w:val="0"/>
          <w:numId w:val="21"/>
        </w:numPr>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suhtub loodusesse ja kaasinimastesse austusega;</w:t>
      </w:r>
    </w:p>
    <w:p w:rsidR="00323CD1" w:rsidRDefault="00323CD1" w:rsidP="00323CD1">
      <w:pPr>
        <w:numPr>
          <w:ilvl w:val="0"/>
          <w:numId w:val="21"/>
        </w:numPr>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hoiab oma kodukoha loodust;</w:t>
      </w:r>
    </w:p>
    <w:p w:rsidR="00323CD1" w:rsidRDefault="00323CD1" w:rsidP="00323CD1">
      <w:pPr>
        <w:numPr>
          <w:ilvl w:val="0"/>
          <w:numId w:val="21"/>
        </w:numPr>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tunneb loomade-lindude nimetusi, teab, kus nad elavad.</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Elukestev õpe ja karjääri planeerimine-</w:t>
      </w:r>
    </w:p>
    <w:p w:rsidR="00323CD1" w:rsidRDefault="00323CD1" w:rsidP="00323CD1">
      <w:pPr>
        <w:numPr>
          <w:ilvl w:val="0"/>
          <w:numId w:val="24"/>
        </w:numPr>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mõistab õppimise ja töö tähtsust;</w:t>
      </w:r>
    </w:p>
    <w:p w:rsidR="00323CD1" w:rsidRDefault="00323CD1" w:rsidP="00323CD1">
      <w:pPr>
        <w:numPr>
          <w:ilvl w:val="0"/>
          <w:numId w:val="24"/>
        </w:numPr>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saab aru perekonna ja kodu tähtsusest.</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Teabekeskkond, tehnoloogia ja innovatsioon-</w:t>
      </w:r>
    </w:p>
    <w:p w:rsidR="00323CD1" w:rsidRDefault="00323CD1" w:rsidP="00323CD1">
      <w:pPr>
        <w:numPr>
          <w:ilvl w:val="0"/>
          <w:numId w:val="25"/>
        </w:numPr>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tutvub erinevate võõrkeelsete raamatutega;</w:t>
      </w:r>
    </w:p>
    <w:p w:rsidR="00323CD1" w:rsidRDefault="00323CD1" w:rsidP="00323CD1">
      <w:pPr>
        <w:numPr>
          <w:ilvl w:val="0"/>
          <w:numId w:val="25"/>
        </w:numPr>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reklaamid televisioonis ja ajakirjanduses;</w:t>
      </w:r>
    </w:p>
    <w:p w:rsidR="00323CD1" w:rsidRDefault="00323CD1" w:rsidP="00323CD1">
      <w:pPr>
        <w:numPr>
          <w:ilvl w:val="0"/>
          <w:numId w:val="25"/>
        </w:numPr>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kasutab võimalusel arvutit, tutvub erinevate kasutusvõimalustega (Internet).</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Tervis ja ohutus-</w:t>
      </w:r>
    </w:p>
    <w:p w:rsidR="00323CD1" w:rsidRDefault="00323CD1" w:rsidP="00323CD1">
      <w:pPr>
        <w:numPr>
          <w:ilvl w:val="0"/>
          <w:numId w:val="19"/>
        </w:numPr>
        <w:tabs>
          <w:tab w:val="left" w:pos="360"/>
        </w:tabs>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mõistab, et igaüks vastutab oma käitumise eest, teab hädaabi numbrit.</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Kultuuriline identiteet-</w:t>
      </w:r>
    </w:p>
    <w:p w:rsidR="00323CD1" w:rsidRDefault="00323CD1" w:rsidP="00323CD1">
      <w:pPr>
        <w:numPr>
          <w:ilvl w:val="0"/>
          <w:numId w:val="21"/>
        </w:numPr>
        <w:suppressAutoHyphens/>
        <w:spacing w:after="0" w:line="240" w:lineRule="auto"/>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Kodukoht Eesti- riik, keel, pealinn, rahvused,  loomad, linnud, taimed.</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Väärtused ja kõlblus –</w:t>
      </w:r>
    </w:p>
    <w:p w:rsidR="00323CD1" w:rsidRDefault="00323CD1" w:rsidP="00323CD1">
      <w:pPr>
        <w:widowControl w:val="0"/>
        <w:numPr>
          <w:ilvl w:val="0"/>
          <w:numId w:val="21"/>
        </w:numPr>
        <w:suppressAutoHyphens/>
        <w:spacing w:after="0" w:line="24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lihtsad tegevused kodus ja koolis, sõbrad.</w:t>
      </w: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b/>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Hindamine</w:t>
      </w:r>
    </w:p>
    <w:p w:rsidR="00323CD1" w:rsidRDefault="00323CD1" w:rsidP="00323CD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klassis hinnatakse kõike, mis on omandatud: järelehääldamist, sõnatähenduse taipamist, vaatlus-, vestlus-, lugemisoskust, õigesti ja ilusa käekirjaga tehtud harjutust jne. Oluline on sõnaline hinnang. Puudustele juhib õpetaja tähelepanu taktitundeliselt. Õppetöö vältel toob õpilane koostöös õpetajaga esile oskused ja teadmised, mis ta enda arvates on hästi omandanud ning oskused ja teadmised, mille omandamiseks peab ta veel tööd tegema.</w:t>
      </w:r>
    </w:p>
    <w:p w:rsidR="00323CD1" w:rsidRDefault="00323CD1" w:rsidP="00323CD1">
      <w:pPr>
        <w:tabs>
          <w:tab w:val="left" w:pos="720"/>
        </w:tabs>
        <w:suppressAutoHyphens/>
        <w:spacing w:after="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kern w:val="2"/>
          <w:sz w:val="24"/>
          <w:szCs w:val="24"/>
          <w:lang w:eastAsia="hi-IN" w:bidi="hi-IN"/>
        </w:rPr>
        <w:t xml:space="preserve">3. </w:t>
      </w:r>
      <w:r>
        <w:rPr>
          <w:rFonts w:ascii="Times New Roman" w:eastAsia="SimSun" w:hAnsi="Times New Roman" w:cs="Times New Roman"/>
          <w:color w:val="000000"/>
          <w:kern w:val="2"/>
          <w:sz w:val="24"/>
          <w:szCs w:val="24"/>
          <w:lang w:eastAsia="hi-IN" w:bidi="hi-IN"/>
        </w:rPr>
        <w:t>klassi I poolaastal hinnatakse ainult positiivseid tulemusi, st. õpiedukuse kindlaksmääramisel arvestatakse lapse tervikarengut, s.o. väljendusoskust, loovust, sotsiaalset ja keelelist arengut.</w:t>
      </w:r>
    </w:p>
    <w:p w:rsidR="00323CD1" w:rsidRDefault="00323CD1" w:rsidP="00323CD1">
      <w:pPr>
        <w:suppressAutoHyphens/>
        <w:spacing w:after="0" w:line="240" w:lineRule="auto"/>
        <w:jc w:val="both"/>
        <w:rPr>
          <w:rFonts w:ascii="Times New Roman" w:eastAsia="SimSun" w:hAnsi="Times New Roman" w:cs="Mangal"/>
          <w:b/>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Õpilasi hinnatakse kirjalike sõnaliste hinnangute andmisega (vt Kuldre Kooli õppekava üldosa punkt 8). </w:t>
      </w:r>
    </w:p>
    <w:p w:rsidR="00323CD1" w:rsidRDefault="00323CD1" w:rsidP="00323CD1">
      <w:pPr>
        <w:widowControl w:val="0"/>
        <w:suppressAutoHyphens/>
        <w:spacing w:after="0" w:line="360" w:lineRule="auto"/>
        <w:jc w:val="both"/>
        <w:textAlignment w:val="baseline"/>
        <w:rPr>
          <w:rFonts w:ascii="Times New Roman" w:eastAsia="SimSun" w:hAnsi="Times New Roman" w:cs="Times New Roman"/>
          <w:b/>
          <w:kern w:val="2"/>
          <w:sz w:val="24"/>
          <w:szCs w:val="24"/>
          <w:lang w:eastAsia="hi-IN" w:bidi="hi-IN"/>
        </w:rPr>
      </w:pPr>
    </w:p>
    <w:p w:rsidR="00323CD1" w:rsidRDefault="00323CD1" w:rsidP="00323CD1">
      <w:pPr>
        <w:widowControl w:val="0"/>
        <w:suppressAutoHyphens/>
        <w:spacing w:after="0" w:line="360" w:lineRule="auto"/>
        <w:jc w:val="both"/>
        <w:textAlignment w:val="baseline"/>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Kasutatav õppematerjal:</w:t>
      </w:r>
    </w:p>
    <w:p w:rsidR="00323CD1" w:rsidRDefault="00323CD1" w:rsidP="00323CD1">
      <w:pPr>
        <w:widowControl w:val="0"/>
        <w:suppressAutoHyphens/>
        <w:spacing w:after="0" w:line="360" w:lineRule="auto"/>
        <w:jc w:val="both"/>
        <w:textAlignment w:val="baseline"/>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Ü. </w:t>
      </w:r>
      <w:proofErr w:type="spellStart"/>
      <w:r>
        <w:rPr>
          <w:rFonts w:ascii="Times New Roman" w:eastAsia="SimSun" w:hAnsi="Times New Roman" w:cs="Times New Roman"/>
          <w:kern w:val="2"/>
          <w:sz w:val="24"/>
          <w:szCs w:val="24"/>
          <w:lang w:eastAsia="hi-IN" w:bidi="hi-IN"/>
        </w:rPr>
        <w:t>Kurm</w:t>
      </w:r>
      <w:proofErr w:type="spellEnd"/>
      <w:r>
        <w:rPr>
          <w:rFonts w:ascii="Times New Roman" w:eastAsia="SimSun" w:hAnsi="Times New Roman" w:cs="Times New Roman"/>
          <w:kern w:val="2"/>
          <w:sz w:val="24"/>
          <w:szCs w:val="24"/>
          <w:lang w:eastAsia="hi-IN" w:bidi="hi-IN"/>
        </w:rPr>
        <w:t xml:space="preserve"> “I Love </w:t>
      </w:r>
      <w:proofErr w:type="spellStart"/>
      <w:r>
        <w:rPr>
          <w:rFonts w:ascii="Times New Roman" w:eastAsia="SimSun" w:hAnsi="Times New Roman" w:cs="Times New Roman"/>
          <w:kern w:val="2"/>
          <w:sz w:val="24"/>
          <w:szCs w:val="24"/>
          <w:lang w:eastAsia="hi-IN" w:bidi="hi-IN"/>
        </w:rPr>
        <w:t>English</w:t>
      </w:r>
      <w:proofErr w:type="spellEnd"/>
      <w:r>
        <w:rPr>
          <w:rFonts w:ascii="Times New Roman" w:eastAsia="SimSun" w:hAnsi="Times New Roman" w:cs="Times New Roman"/>
          <w:kern w:val="2"/>
          <w:sz w:val="24"/>
          <w:szCs w:val="24"/>
          <w:lang w:eastAsia="hi-IN" w:bidi="hi-IN"/>
        </w:rPr>
        <w:t xml:space="preserve"> 1” </w:t>
      </w:r>
      <w:proofErr w:type="spellStart"/>
      <w:r>
        <w:rPr>
          <w:rFonts w:ascii="Times New Roman" w:eastAsia="SimSun" w:hAnsi="Times New Roman" w:cs="Times New Roman"/>
          <w:kern w:val="2"/>
          <w:sz w:val="24"/>
          <w:szCs w:val="24"/>
          <w:lang w:eastAsia="hi-IN" w:bidi="hi-IN"/>
        </w:rPr>
        <w:t>Student`s</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book</w:t>
      </w:r>
      <w:proofErr w:type="spellEnd"/>
      <w:r>
        <w:rPr>
          <w:rFonts w:ascii="Times New Roman" w:eastAsia="SimSun" w:hAnsi="Times New Roman" w:cs="Times New Roman"/>
          <w:kern w:val="2"/>
          <w:sz w:val="24"/>
          <w:szCs w:val="24"/>
          <w:lang w:eastAsia="hi-IN" w:bidi="hi-IN"/>
        </w:rPr>
        <w:t xml:space="preserve">, </w:t>
      </w:r>
      <w:proofErr w:type="spellStart"/>
      <w:r>
        <w:rPr>
          <w:rFonts w:ascii="Times New Roman" w:eastAsia="SimSun" w:hAnsi="Times New Roman" w:cs="Times New Roman"/>
          <w:kern w:val="2"/>
          <w:sz w:val="24"/>
          <w:szCs w:val="24"/>
          <w:lang w:eastAsia="hi-IN" w:bidi="hi-IN"/>
        </w:rPr>
        <w:t>workbook</w:t>
      </w:r>
      <w:proofErr w:type="spellEnd"/>
      <w:r>
        <w:rPr>
          <w:rFonts w:ascii="Times New Roman" w:eastAsia="SimSun" w:hAnsi="Times New Roman" w:cs="Times New Roman"/>
          <w:kern w:val="2"/>
          <w:sz w:val="24"/>
          <w:szCs w:val="24"/>
          <w:lang w:eastAsia="hi-IN" w:bidi="hi-IN"/>
        </w:rPr>
        <w:t>, CD. Lisamaterjal õpetaja valikul.</w:t>
      </w:r>
    </w:p>
    <w:p w:rsidR="00323CD1" w:rsidRDefault="00323CD1" w:rsidP="00323CD1">
      <w:pPr>
        <w:tabs>
          <w:tab w:val="left" w:pos="1800"/>
        </w:tabs>
        <w:suppressAutoHyphens/>
        <w:spacing w:after="0" w:line="240" w:lineRule="auto"/>
        <w:jc w:val="both"/>
        <w:textAlignment w:val="baseline"/>
        <w:rPr>
          <w:rFonts w:ascii="Times New Roman" w:eastAsia="SimSun" w:hAnsi="Times New Roman" w:cs="Times New Roman"/>
          <w:color w:val="000000"/>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4"/>
          <w:szCs w:val="24"/>
          <w:lang w:eastAsia="hi-IN" w:bidi="hi-IN"/>
        </w:rPr>
      </w:pPr>
    </w:p>
    <w:p w:rsidR="00323CD1" w:rsidRDefault="00323CD1" w:rsidP="00323CD1">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4.KLASS</w:t>
      </w: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Õpitulemused: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4. klassi lõpetaja </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Kuulamisel</w:t>
      </w:r>
    </w:p>
    <w:p w:rsidR="00323CD1" w:rsidRDefault="00323CD1" w:rsidP="00323CD1">
      <w:pPr>
        <w:numPr>
          <w:ilvl w:val="0"/>
          <w:numId w:val="26"/>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õpitud sõnavara ulatuses tekstidest, lauludest;</w:t>
      </w:r>
    </w:p>
    <w:p w:rsidR="00323CD1" w:rsidRDefault="00323CD1" w:rsidP="00323CD1">
      <w:pPr>
        <w:numPr>
          <w:ilvl w:val="0"/>
          <w:numId w:val="26"/>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mõistab konteksti abil üksikuid tekstis esinevaid tundmatuid sõnu;</w:t>
      </w:r>
    </w:p>
    <w:p w:rsidR="00323CD1" w:rsidRDefault="00323CD1" w:rsidP="00323CD1">
      <w:pPr>
        <w:numPr>
          <w:ilvl w:val="0"/>
          <w:numId w:val="26"/>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eristada kuulatavast tekstist vajalikku informatsiooni;</w:t>
      </w:r>
    </w:p>
    <w:p w:rsidR="00323CD1" w:rsidRDefault="00323CD1" w:rsidP="00323CD1">
      <w:pPr>
        <w:numPr>
          <w:ilvl w:val="0"/>
          <w:numId w:val="26"/>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tunnis vajalikest korraldustest, tööjuhenditest, pöördumistest;</w:t>
      </w:r>
    </w:p>
    <w:p w:rsidR="00323CD1" w:rsidRDefault="00323CD1" w:rsidP="00323CD1">
      <w:pPr>
        <w:numPr>
          <w:ilvl w:val="0"/>
          <w:numId w:val="26"/>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olmesfääris kuuldud üldkeelse suhtluse sisust (poes).</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Kõnelemisel</w:t>
      </w:r>
    </w:p>
    <w:p w:rsidR="00323CD1" w:rsidRDefault="00323CD1" w:rsidP="00323CD1">
      <w:pPr>
        <w:numPr>
          <w:ilvl w:val="0"/>
          <w:numId w:val="27"/>
        </w:numPr>
        <w:tabs>
          <w:tab w:val="left" w:pos="1440"/>
        </w:tabs>
        <w:suppressAutoHyphens/>
        <w:spacing w:after="0" w:line="240" w:lineRule="auto"/>
        <w:ind w:left="1440"/>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õpitud sõnavara piires rääkida igapäevastest tegevustest ja harrastustest;</w:t>
      </w:r>
    </w:p>
    <w:p w:rsidR="00323CD1" w:rsidRDefault="00323CD1" w:rsidP="00323CD1">
      <w:pPr>
        <w:numPr>
          <w:ilvl w:val="0"/>
          <w:numId w:val="27"/>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võrrelda oma perekonda sõbra perekonnaga;</w:t>
      </w:r>
    </w:p>
    <w:p w:rsidR="00323CD1" w:rsidRDefault="00323CD1" w:rsidP="00323CD1">
      <w:pPr>
        <w:numPr>
          <w:ilvl w:val="0"/>
          <w:numId w:val="27"/>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küsitleda kaaslast ja saadud infot edasi anda;</w:t>
      </w:r>
    </w:p>
    <w:p w:rsidR="00323CD1" w:rsidRDefault="00323CD1" w:rsidP="00323CD1">
      <w:pPr>
        <w:numPr>
          <w:ilvl w:val="0"/>
          <w:numId w:val="27"/>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õpitud fraase õige intonatsiooniga;</w:t>
      </w:r>
    </w:p>
    <w:p w:rsidR="00323CD1" w:rsidRDefault="00323CD1" w:rsidP="00323CD1">
      <w:pPr>
        <w:numPr>
          <w:ilvl w:val="0"/>
          <w:numId w:val="27"/>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kirjeldada pilte;</w:t>
      </w:r>
    </w:p>
    <w:p w:rsidR="00323CD1" w:rsidRDefault="00323CD1" w:rsidP="00323CD1">
      <w:pPr>
        <w:numPr>
          <w:ilvl w:val="0"/>
          <w:numId w:val="27"/>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vestelda ja vastata küsimustele õpitud temaatika piires;</w:t>
      </w:r>
    </w:p>
    <w:p w:rsidR="00323CD1" w:rsidRDefault="00323CD1" w:rsidP="00323CD1">
      <w:pPr>
        <w:numPr>
          <w:ilvl w:val="0"/>
          <w:numId w:val="27"/>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Oskab kasutada õpitud suhtluskeelendeid;</w:t>
      </w:r>
    </w:p>
    <w:p w:rsidR="00323CD1" w:rsidRDefault="00323CD1" w:rsidP="00323CD1">
      <w:pPr>
        <w:numPr>
          <w:ilvl w:val="0"/>
          <w:numId w:val="27"/>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tuleb toime olmesfääris suhtlemisega;</w:t>
      </w:r>
    </w:p>
    <w:p w:rsidR="00323CD1" w:rsidRDefault="00323CD1" w:rsidP="00323CD1">
      <w:pPr>
        <w:numPr>
          <w:ilvl w:val="0"/>
          <w:numId w:val="27"/>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alustada, jätkata ja lõpetada vestlust tuttaval teemal, kuid võib vajada abi;</w:t>
      </w:r>
    </w:p>
    <w:p w:rsidR="00323CD1" w:rsidRDefault="00323CD1" w:rsidP="00323CD1">
      <w:pPr>
        <w:numPr>
          <w:ilvl w:val="0"/>
          <w:numId w:val="27"/>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kõne on arusaadav, kuigi esineb hääldusvigu ja sõnade otsimist.</w:t>
      </w:r>
    </w:p>
    <w:p w:rsidR="00323CD1" w:rsidRDefault="00323CD1" w:rsidP="00323CD1">
      <w:pPr>
        <w:tabs>
          <w:tab w:val="left" w:pos="1440"/>
        </w:tabs>
        <w:suppressAutoHyphens/>
        <w:spacing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Lugemisel</w:t>
      </w:r>
    </w:p>
    <w:p w:rsidR="00323CD1" w:rsidRDefault="00323CD1" w:rsidP="00323CD1">
      <w:pPr>
        <w:numPr>
          <w:ilvl w:val="0"/>
          <w:numId w:val="28"/>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leida tekstist olulist (on tuttav valiva lugemisega);</w:t>
      </w:r>
    </w:p>
    <w:p w:rsidR="00323CD1" w:rsidRDefault="00323CD1" w:rsidP="00323CD1">
      <w:pPr>
        <w:numPr>
          <w:ilvl w:val="0"/>
          <w:numId w:val="28"/>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sõnastiku abi vajaliku sõna tähenduse leidmiseks;</w:t>
      </w:r>
    </w:p>
    <w:p w:rsidR="00323CD1" w:rsidRDefault="00323CD1" w:rsidP="00323CD1">
      <w:pPr>
        <w:numPr>
          <w:ilvl w:val="0"/>
          <w:numId w:val="28"/>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kirjalikest tööjuhenditest;</w:t>
      </w:r>
    </w:p>
    <w:p w:rsidR="00323CD1" w:rsidRDefault="00323CD1" w:rsidP="00323CD1">
      <w:pPr>
        <w:numPr>
          <w:ilvl w:val="0"/>
          <w:numId w:val="29"/>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kokku viia pilti kirjeldusega;</w:t>
      </w:r>
    </w:p>
    <w:p w:rsidR="00323CD1" w:rsidRDefault="00323CD1" w:rsidP="00323CD1">
      <w:pPr>
        <w:numPr>
          <w:ilvl w:val="0"/>
          <w:numId w:val="29"/>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loeb lihtsaid tavatekste (nt reklaamid, ajakavad).</w:t>
      </w:r>
    </w:p>
    <w:p w:rsidR="00323CD1" w:rsidRDefault="00323CD1" w:rsidP="00323CD1">
      <w:pPr>
        <w:tabs>
          <w:tab w:val="left" w:pos="1440"/>
        </w:tabs>
        <w:suppressAutoHyphens/>
        <w:spacing w:after="0" w:line="240" w:lineRule="auto"/>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Kirjutamisel</w:t>
      </w:r>
    </w:p>
    <w:p w:rsidR="00323CD1" w:rsidRDefault="00323CD1" w:rsidP="00323CD1">
      <w:pPr>
        <w:numPr>
          <w:ilvl w:val="0"/>
          <w:numId w:val="30"/>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õpitud teksti põhjal etteütlust ja seda parandada;</w:t>
      </w:r>
    </w:p>
    <w:p w:rsidR="00323CD1" w:rsidRDefault="00323CD1" w:rsidP="00323CD1">
      <w:pPr>
        <w:numPr>
          <w:ilvl w:val="0"/>
          <w:numId w:val="30"/>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minijutukesi;</w:t>
      </w:r>
    </w:p>
    <w:p w:rsidR="00323CD1" w:rsidRDefault="00323CD1" w:rsidP="00323CD1">
      <w:pPr>
        <w:numPr>
          <w:ilvl w:val="0"/>
          <w:numId w:val="30"/>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lõpetada lauseid ja fraase;</w:t>
      </w:r>
    </w:p>
    <w:p w:rsidR="00323CD1" w:rsidRDefault="00323CD1" w:rsidP="00323CD1">
      <w:pPr>
        <w:numPr>
          <w:ilvl w:val="0"/>
          <w:numId w:val="30"/>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sõbrale kirja kasutades õpitud keelendeid;</w:t>
      </w:r>
    </w:p>
    <w:p w:rsidR="00323CD1" w:rsidRDefault="00323CD1" w:rsidP="00323CD1">
      <w:pPr>
        <w:numPr>
          <w:ilvl w:val="0"/>
          <w:numId w:val="30"/>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eeskuju järgi õnnitluskaarti;</w:t>
      </w:r>
    </w:p>
    <w:p w:rsidR="00323CD1" w:rsidRDefault="00323CD1" w:rsidP="00323CD1">
      <w:pPr>
        <w:numPr>
          <w:ilvl w:val="0"/>
          <w:numId w:val="30"/>
        </w:numPr>
        <w:tabs>
          <w:tab w:val="left" w:pos="1440"/>
        </w:tabs>
        <w:suppressAutoHyphens/>
        <w:spacing w:after="0" w:line="240" w:lineRule="auto"/>
        <w:ind w:left="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sidesõnu aga, sest, et.</w:t>
      </w: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Õppesisu:</w:t>
      </w: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Kõnearendus-, lugemis-, kuulamis- ja kirjutamisteemad:</w:t>
      </w:r>
    </w:p>
    <w:p w:rsidR="00323CD1" w:rsidRDefault="00323CD1" w:rsidP="00323CD1">
      <w:pPr>
        <w:numPr>
          <w:ilvl w:val="0"/>
          <w:numId w:val="31"/>
        </w:numPr>
        <w:tabs>
          <w:tab w:val="left" w:pos="360"/>
        </w:tabs>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nimi, vanus, välimus, kehaosad, riietus, lemmiktegevused, sõbrad, ühised tegevused, aadress.</w:t>
      </w:r>
    </w:p>
    <w:p w:rsidR="00323CD1" w:rsidRDefault="00323CD1" w:rsidP="00323CD1">
      <w:pPr>
        <w:numPr>
          <w:ilvl w:val="0"/>
          <w:numId w:val="31"/>
        </w:numPr>
        <w:tabs>
          <w:tab w:val="left" w:pos="360"/>
        </w:tabs>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 ja lähiümbrus: pereliikmed, sugulased, aadress, maja, korter, aed, õu, pereliikmete ametid, igapäevased kodused tööd.</w:t>
      </w:r>
    </w:p>
    <w:p w:rsidR="00323CD1" w:rsidRDefault="00323CD1" w:rsidP="00323CD1">
      <w:pPr>
        <w:numPr>
          <w:ilvl w:val="0"/>
          <w:numId w:val="31"/>
        </w:numPr>
        <w:tabs>
          <w:tab w:val="left" w:pos="360"/>
        </w:tabs>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aastaajad, ilm, kodu-, mets- ja lemmikloomad ja linnud, taimed.</w:t>
      </w:r>
    </w:p>
    <w:p w:rsidR="00323CD1" w:rsidRDefault="00323CD1" w:rsidP="00323CD1">
      <w:pPr>
        <w:numPr>
          <w:ilvl w:val="0"/>
          <w:numId w:val="31"/>
        </w:numPr>
        <w:tabs>
          <w:tab w:val="left" w:pos="360"/>
        </w:tabs>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kõnelevate riikide keel, pealinn, tähtsamad pühad (</w:t>
      </w:r>
      <w:proofErr w:type="spellStart"/>
      <w:r>
        <w:rPr>
          <w:rFonts w:ascii="Times New Roman" w:eastAsia="SimSun" w:hAnsi="Times New Roman" w:cs="Mangal"/>
          <w:kern w:val="2"/>
          <w:sz w:val="24"/>
          <w:szCs w:val="24"/>
          <w:lang w:eastAsia="hi-IN" w:bidi="hi-IN"/>
        </w:rPr>
        <w:t>Christmas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St.Valentine’s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Day</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31"/>
        </w:numPr>
        <w:tabs>
          <w:tab w:val="left" w:pos="360"/>
        </w:tabs>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Igapäevased tegevused: söögikorrad, liiklus ja liiklusvahendid, tee küsimine ja juhatamine, igapäevased kodused tööd.</w:t>
      </w:r>
    </w:p>
    <w:p w:rsidR="00323CD1" w:rsidRDefault="00323CD1" w:rsidP="00323CD1">
      <w:pPr>
        <w:numPr>
          <w:ilvl w:val="0"/>
          <w:numId w:val="31"/>
        </w:numPr>
        <w:tabs>
          <w:tab w:val="left" w:pos="360"/>
        </w:tabs>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Õppimine ja töö: koolipäev, sõbrad, õpetajad, õppeained, õpioskused, õppevahendid, koolivaheajad, ametid.</w:t>
      </w:r>
    </w:p>
    <w:p w:rsidR="00323CD1" w:rsidRDefault="00323CD1" w:rsidP="00323CD1">
      <w:pPr>
        <w:numPr>
          <w:ilvl w:val="0"/>
          <w:numId w:val="31"/>
        </w:numPr>
        <w:tabs>
          <w:tab w:val="left" w:pos="360"/>
        </w:tabs>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Vaba aeg: huvialad, sport, pühad, reisimine, erinevad vaba aja veetmise viisid.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Keeleteadmised:</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Nimisõna: ainsus ja mitmus, erandlik mitmus, omastav kääne.</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Artikkel: umbmäärane ja määrav.</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Omadussõna: </w:t>
      </w:r>
      <w:proofErr w:type="spellStart"/>
      <w:r>
        <w:rPr>
          <w:rFonts w:ascii="Times New Roman" w:eastAsia="SimSun" w:hAnsi="Times New Roman" w:cs="Mangal"/>
          <w:kern w:val="2"/>
          <w:sz w:val="24"/>
          <w:szCs w:val="24"/>
          <w:lang w:eastAsia="hi-IN" w:bidi="hi-IN"/>
        </w:rPr>
        <w:t>omadussõna</w:t>
      </w:r>
      <w:proofErr w:type="spellEnd"/>
      <w:r>
        <w:rPr>
          <w:rFonts w:ascii="Times New Roman" w:eastAsia="SimSun" w:hAnsi="Times New Roman" w:cs="Mangal"/>
          <w:kern w:val="2"/>
          <w:sz w:val="24"/>
          <w:szCs w:val="24"/>
          <w:lang w:eastAsia="hi-IN" w:bidi="hi-IN"/>
        </w:rPr>
        <w:t xml:space="preserve"> ühildumine nimisõnaga, võrdlusastmed (keskvõrre).</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Arvsõna: põhi- ja järgarvud, kuupäev, aasta.</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Asesõna: isikulised ja omastavad, näitavad ja küsivad.</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Tegusõna: põhitegusõna ja abitegusõna (</w:t>
      </w:r>
      <w:proofErr w:type="spellStart"/>
      <w:r>
        <w:rPr>
          <w:rFonts w:ascii="Times New Roman" w:eastAsia="SimSun" w:hAnsi="Times New Roman" w:cs="Mangal"/>
          <w:kern w:val="2"/>
          <w:sz w:val="24"/>
          <w:szCs w:val="24"/>
          <w:lang w:eastAsia="hi-IN" w:bidi="hi-IN"/>
        </w:rPr>
        <w:t>do</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does</w:t>
      </w:r>
      <w:proofErr w:type="spellEnd"/>
      <w:r>
        <w:rPr>
          <w:rFonts w:ascii="Times New Roman" w:eastAsia="SimSun" w:hAnsi="Times New Roman" w:cs="Mangal"/>
          <w:kern w:val="2"/>
          <w:sz w:val="24"/>
          <w:szCs w:val="24"/>
          <w:lang w:eastAsia="hi-IN" w:bidi="hi-IN"/>
        </w:rPr>
        <w:t>), modaaltegusõna (</w:t>
      </w:r>
      <w:proofErr w:type="spellStart"/>
      <w:r>
        <w:rPr>
          <w:rFonts w:ascii="Times New Roman" w:eastAsia="SimSun" w:hAnsi="Times New Roman" w:cs="Mangal"/>
          <w:kern w:val="2"/>
          <w:sz w:val="24"/>
          <w:szCs w:val="24"/>
          <w:lang w:eastAsia="hi-IN" w:bidi="hi-IN"/>
        </w:rPr>
        <w:t>can</w:t>
      </w:r>
      <w:proofErr w:type="spellEnd"/>
      <w:r>
        <w:rPr>
          <w:rFonts w:ascii="Times New Roman" w:eastAsia="SimSun" w:hAnsi="Times New Roman" w:cs="Mangal"/>
          <w:kern w:val="2"/>
          <w:sz w:val="24"/>
          <w:szCs w:val="24"/>
          <w:lang w:eastAsia="hi-IN" w:bidi="hi-IN"/>
        </w:rPr>
        <w:t xml:space="preserve">, must, </w:t>
      </w:r>
      <w:proofErr w:type="spellStart"/>
      <w:r>
        <w:rPr>
          <w:rFonts w:ascii="Times New Roman" w:eastAsia="SimSun" w:hAnsi="Times New Roman" w:cs="Mangal"/>
          <w:kern w:val="2"/>
          <w:sz w:val="24"/>
          <w:szCs w:val="24"/>
          <w:lang w:eastAsia="hi-IN" w:bidi="hi-IN"/>
        </w:rPr>
        <w:t>may</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Tegusõna vormistik: kestev olevik, lihtolevik.</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Määrsõna: sagedusmäärsõnad (</w:t>
      </w:r>
      <w:proofErr w:type="spellStart"/>
      <w:r>
        <w:rPr>
          <w:rFonts w:ascii="Times New Roman" w:eastAsia="SimSun" w:hAnsi="Times New Roman" w:cs="Mangal"/>
          <w:kern w:val="2"/>
          <w:sz w:val="24"/>
          <w:szCs w:val="24"/>
          <w:lang w:eastAsia="hi-IN" w:bidi="hi-IN"/>
        </w:rPr>
        <w:t>always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never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sometimes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usually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often</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Sidesõna: and, </w:t>
      </w:r>
      <w:proofErr w:type="spellStart"/>
      <w:r>
        <w:rPr>
          <w:rFonts w:ascii="Times New Roman" w:eastAsia="SimSun" w:hAnsi="Times New Roman" w:cs="Mangal"/>
          <w:kern w:val="2"/>
          <w:sz w:val="24"/>
          <w:szCs w:val="24"/>
          <w:lang w:eastAsia="hi-IN" w:bidi="hi-IN"/>
        </w:rPr>
        <w:t>but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or</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Eessõna: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on, at,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fron</w:t>
      </w:r>
      <w:proofErr w:type="spellEnd"/>
      <w:r>
        <w:rPr>
          <w:rFonts w:ascii="Times New Roman" w:eastAsia="SimSun" w:hAnsi="Times New Roman" w:cs="Mangal"/>
          <w:kern w:val="2"/>
          <w:sz w:val="24"/>
          <w:szCs w:val="24"/>
          <w:lang w:eastAsia="hi-IN" w:bidi="hi-IN"/>
        </w:rPr>
        <w:t xml:space="preserve"> of, </w:t>
      </w:r>
      <w:proofErr w:type="spellStart"/>
      <w:r>
        <w:rPr>
          <w:rFonts w:ascii="Times New Roman" w:eastAsia="SimSun" w:hAnsi="Times New Roman" w:cs="Mangal"/>
          <w:kern w:val="2"/>
          <w:sz w:val="24"/>
          <w:szCs w:val="24"/>
          <w:lang w:eastAsia="hi-IN" w:bidi="hi-IN"/>
        </w:rPr>
        <w:t>behind</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with</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over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under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from</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after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before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next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opposite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near</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Lauseõpetus: lihtlaused, sõnajärg jaatavas, eitavas ja küsilauses, lühivastused.</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Sõnatuletus: liitsõnad, arvsõnade tuletusliited (-teen, -</w:t>
      </w:r>
      <w:proofErr w:type="spellStart"/>
      <w:r>
        <w:rPr>
          <w:rFonts w:ascii="Times New Roman" w:eastAsia="SimSun" w:hAnsi="Times New Roman" w:cs="Mangal"/>
          <w:kern w:val="2"/>
          <w:sz w:val="24"/>
          <w:szCs w:val="24"/>
          <w:lang w:eastAsia="hi-IN" w:bidi="hi-IN"/>
        </w:rPr>
        <w:t>ty</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32"/>
        </w:numPr>
        <w:tabs>
          <w:tab w:val="left" w:pos="1080"/>
        </w:tabs>
        <w:suppressAutoHyphens/>
        <w:spacing w:after="0" w:line="240" w:lineRule="auto"/>
        <w:ind w:left="10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Õigekiri: suur ja väike algustäht, nimisõna mitmuse lõpud, omadussõna võrdlusastmed (keskvõrre), verbi vormid, kirjavahemärgid.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Õppetegevused:</w:t>
      </w:r>
    </w:p>
    <w:p w:rsidR="00323CD1" w:rsidRDefault="00323CD1" w:rsidP="00323CD1">
      <w:pPr>
        <w:tabs>
          <w:tab w:val="left" w:pos="1440"/>
        </w:tabs>
        <w:suppressAutoHyphens/>
        <w:spacing w:after="0" w:line="240" w:lineRule="auto"/>
        <w:textAlignment w:val="baseline"/>
        <w:rPr>
          <w:rFonts w:ascii="Times New Roman" w:eastAsia="SimSun" w:hAnsi="Times New Roman" w:cs="Mangal"/>
          <w:kern w:val="2"/>
          <w:sz w:val="24"/>
          <w:szCs w:val="24"/>
          <w:lang w:eastAsia="hi-IN" w:bidi="hi-IN"/>
        </w:rPr>
      </w:pPr>
      <w:r>
        <w:rPr>
          <w:rFonts w:ascii="Times New Roman" w:eastAsia="SimSun" w:hAnsi="Times New Roman" w:cs="Times New Roman"/>
          <w:color w:val="000000"/>
          <w:kern w:val="2"/>
          <w:sz w:val="24"/>
          <w:szCs w:val="24"/>
          <w:lang w:eastAsia="hi-IN" w:bidi="hi-IN"/>
        </w:rPr>
        <w:t>Õpetaja julgustab õpilast võõrkeeles suhtlema, suurendades suulise suhtluse kõrval järk-järgult kirjaliku väljenduse mahtu. Kuulamis- ja rääkimisoskuse kõrval muutuvad tähtsaks ka lugemis- ja kirjutamisoskus, sh õigekirjaoskuse ja loovuse süstemaatiline arendamine.</w:t>
      </w:r>
      <w:r>
        <w:rPr>
          <w:rFonts w:ascii="Times New Roman" w:eastAsia="SimSun" w:hAnsi="Times New Roman" w:cs="Times New Roman"/>
          <w:color w:val="000000"/>
          <w:kern w:val="2"/>
          <w:sz w:val="24"/>
          <w:szCs w:val="24"/>
          <w:lang w:eastAsia="hi-IN" w:bidi="hi-IN"/>
        </w:rPr>
        <w:br/>
        <w:t>Paralleelselt suulise väljendusoskusega suureneb järk-järgult kirjalike tööde maht, tähelepanu pööratakse õigekirjaoskuse ja tekstiloome arendamisele. Õpilast harjutatakse järjekindlalt kasutama sõnastikke ja sõnaraamatuid.</w:t>
      </w:r>
      <w:r>
        <w:rPr>
          <w:rFonts w:ascii="Times New Roman" w:eastAsia="SimSun" w:hAnsi="Times New Roman" w:cs="Times New Roman"/>
          <w:color w:val="000000"/>
          <w:kern w:val="2"/>
          <w:sz w:val="24"/>
          <w:szCs w:val="24"/>
          <w:lang w:eastAsia="hi-IN" w:bidi="hi-IN"/>
        </w:rPr>
        <w:br/>
      </w:r>
      <w:r>
        <w:rPr>
          <w:rFonts w:ascii="Times New Roman" w:eastAsia="SimSun" w:hAnsi="Times New Roman" w:cs="Mangal"/>
          <w:kern w:val="2"/>
          <w:sz w:val="24"/>
          <w:szCs w:val="24"/>
          <w:lang w:eastAsia="hi-IN" w:bidi="hi-IN"/>
        </w:rPr>
        <w:t>Õpetuse eesmärgid:</w:t>
      </w:r>
    </w:p>
    <w:p w:rsidR="00323CD1" w:rsidRDefault="00323CD1" w:rsidP="00323CD1">
      <w:pPr>
        <w:pStyle w:val="Loendilik"/>
        <w:numPr>
          <w:ilvl w:val="0"/>
          <w:numId w:val="15"/>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arendada kuulamis- ja lugemisstrateegiaid;</w:t>
      </w:r>
    </w:p>
    <w:p w:rsidR="00323CD1" w:rsidRDefault="00323CD1" w:rsidP="00323CD1">
      <w:pPr>
        <w:pStyle w:val="Loendilik"/>
        <w:numPr>
          <w:ilvl w:val="0"/>
          <w:numId w:val="15"/>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julgustada omandatud oskusi praktikas kasutama;</w:t>
      </w:r>
    </w:p>
    <w:p w:rsidR="00323CD1" w:rsidRDefault="00323CD1" w:rsidP="00323CD1">
      <w:pPr>
        <w:pStyle w:val="Loendilik"/>
        <w:numPr>
          <w:ilvl w:val="0"/>
          <w:numId w:val="15"/>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õpetada kasutama erinevaid töömeetodeid (paaris- ja rühmatöö, projekt, intervjueerimine jne.);</w:t>
      </w:r>
    </w:p>
    <w:p w:rsidR="00323CD1" w:rsidRDefault="00323CD1" w:rsidP="00323CD1">
      <w:pPr>
        <w:pStyle w:val="Loendilik"/>
        <w:numPr>
          <w:ilvl w:val="0"/>
          <w:numId w:val="15"/>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õpetada tundma ja kasutama õpistrateegiaid, mis aitavad edaspidi iseseisvalt töötada;</w:t>
      </w:r>
    </w:p>
    <w:p w:rsidR="00323CD1" w:rsidRDefault="00323CD1" w:rsidP="00323CD1">
      <w:pPr>
        <w:pStyle w:val="Loendilik"/>
        <w:numPr>
          <w:ilvl w:val="0"/>
          <w:numId w:val="15"/>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õpetada kirjutama lihtsat seotud teksti;</w:t>
      </w:r>
    </w:p>
    <w:p w:rsidR="00323CD1" w:rsidRDefault="00323CD1" w:rsidP="00323CD1">
      <w:pPr>
        <w:pStyle w:val="Loendilik"/>
        <w:numPr>
          <w:ilvl w:val="0"/>
          <w:numId w:val="15"/>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õpetada lugema ja mõistma lihtsat võõrkeelset teksti ja selle sisu edasi anda</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p>
    <w:p w:rsidR="00323CD1" w:rsidRDefault="00323CD1" w:rsidP="00323CD1">
      <w:pPr>
        <w:tabs>
          <w:tab w:val="left" w:pos="1440"/>
        </w:tabs>
        <w:suppressAutoHyphens/>
        <w:spacing w:after="0" w:line="240" w:lineRule="auto"/>
        <w:jc w:val="both"/>
        <w:textAlignment w:val="baseline"/>
        <w:rPr>
          <w:rFonts w:ascii="Times New Roman" w:eastAsia="SimSun" w:hAnsi="Times New Roman" w:cs="Times New Roman"/>
          <w:b/>
          <w:color w:val="000000"/>
          <w:kern w:val="2"/>
          <w:sz w:val="24"/>
          <w:szCs w:val="24"/>
          <w:lang w:eastAsia="hi-IN" w:bidi="hi-IN"/>
        </w:rPr>
      </w:pPr>
      <w:proofErr w:type="spellStart"/>
      <w:r>
        <w:rPr>
          <w:rFonts w:ascii="Times New Roman" w:eastAsia="SimSun" w:hAnsi="Times New Roman" w:cs="Times New Roman"/>
          <w:b/>
          <w:color w:val="000000"/>
          <w:kern w:val="2"/>
          <w:sz w:val="24"/>
          <w:szCs w:val="24"/>
          <w:lang w:eastAsia="hi-IN" w:bidi="hi-IN"/>
        </w:rPr>
        <w:t>Lõiming</w:t>
      </w:r>
      <w:proofErr w:type="spellEnd"/>
      <w:r>
        <w:rPr>
          <w:rFonts w:ascii="Times New Roman" w:eastAsia="SimSun" w:hAnsi="Times New Roman" w:cs="Times New Roman"/>
          <w:b/>
          <w:color w:val="000000"/>
          <w:kern w:val="2"/>
          <w:sz w:val="24"/>
          <w:szCs w:val="24"/>
          <w:lang w:eastAsia="hi-IN" w:bidi="hi-IN"/>
        </w:rPr>
        <w:t>:</w:t>
      </w:r>
    </w:p>
    <w:p w:rsidR="00323CD1" w:rsidRDefault="00323CD1" w:rsidP="00323CD1">
      <w:pPr>
        <w:keepNext/>
        <w:tabs>
          <w:tab w:val="left" w:pos="0"/>
        </w:tabs>
        <w:suppressAutoHyphens/>
        <w:spacing w:after="0" w:line="240" w:lineRule="auto"/>
        <w:jc w:val="both"/>
        <w:outlineLvl w:val="0"/>
        <w:rPr>
          <w:rFonts w:ascii="Times New Roman" w:eastAsia="SimSun" w:hAnsi="Times New Roman" w:cs="Mangal"/>
          <w:bCs/>
          <w:color w:val="000000"/>
          <w:kern w:val="2"/>
          <w:sz w:val="24"/>
          <w:szCs w:val="24"/>
          <w:lang w:eastAsia="hi-IN" w:bidi="hi-IN"/>
        </w:rPr>
      </w:pPr>
      <w:r>
        <w:rPr>
          <w:rFonts w:ascii="Times New Roman" w:eastAsia="SimSun" w:hAnsi="Times New Roman" w:cs="Mangal"/>
          <w:bCs/>
          <w:color w:val="000000"/>
          <w:kern w:val="2"/>
          <w:sz w:val="24"/>
          <w:szCs w:val="24"/>
          <w:lang w:eastAsia="hi-IN" w:bidi="hi-IN"/>
        </w:rPr>
        <w:t>Emakeel- lugemisoskus, teksti mõistmine, väljendusoskus.</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Matemaatika- põhi- ja järgarvud, kell, kuupäevad.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Kodulugu- mina ja perekond, sõbrad, loomad, kool ja kodu.</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Loodusõpetus- teadmised loomadest, loodusnähtustest, ilm, tervis, aastaajad.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Käeline tegevus- teemakohaste raamatute valmistamine, värvimine.</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Muusikaõpetus- võõrkeelsed laulud.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Kunst – vajalikud vahendid, värvid.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Kehaline kasvatus – spordialad.</w:t>
      </w:r>
    </w:p>
    <w:p w:rsidR="00323CD1" w:rsidRDefault="00323CD1" w:rsidP="00323CD1">
      <w:pPr>
        <w:tabs>
          <w:tab w:val="left" w:pos="1440"/>
        </w:tabs>
        <w:suppressAutoHyphens/>
        <w:spacing w:after="0" w:line="240" w:lineRule="auto"/>
        <w:jc w:val="both"/>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Läbivad teemad:</w:t>
      </w:r>
    </w:p>
    <w:p w:rsidR="00323CD1" w:rsidRDefault="00323CD1" w:rsidP="00323CD1">
      <w:pPr>
        <w:keepNext/>
        <w:suppressAutoHyphens/>
        <w:spacing w:after="0" w:line="240" w:lineRule="auto"/>
        <w:jc w:val="both"/>
        <w:outlineLvl w:val="0"/>
        <w:rPr>
          <w:rFonts w:ascii="Times New Roman" w:eastAsia="SimSun" w:hAnsi="Times New Roman" w:cs="Mangal"/>
          <w:bCs/>
          <w:color w:val="000000"/>
          <w:kern w:val="2"/>
          <w:sz w:val="24"/>
          <w:szCs w:val="24"/>
          <w:lang w:eastAsia="hi-IN" w:bidi="hi-IN"/>
        </w:rPr>
      </w:pPr>
      <w:r>
        <w:rPr>
          <w:rFonts w:ascii="Times New Roman" w:eastAsia="SimSun" w:hAnsi="Times New Roman" w:cs="Mangal"/>
          <w:bCs/>
          <w:color w:val="000000"/>
          <w:kern w:val="2"/>
          <w:sz w:val="24"/>
          <w:szCs w:val="24"/>
          <w:lang w:eastAsia="hi-IN" w:bidi="hi-IN"/>
        </w:rPr>
        <w:t>Keskkond ja jätkusuutlik areng-</w:t>
      </w:r>
    </w:p>
    <w:p w:rsidR="00323CD1" w:rsidRDefault="00323CD1" w:rsidP="00323CD1">
      <w:pPr>
        <w:numPr>
          <w:ilvl w:val="0"/>
          <w:numId w:val="33"/>
        </w:numPr>
        <w:tabs>
          <w:tab w:val="left" w:pos="780"/>
        </w:tabs>
        <w:suppressAutoHyphens/>
        <w:spacing w:after="0" w:line="240" w:lineRule="auto"/>
        <w:ind w:left="7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suhtub loodusesse austusega;</w:t>
      </w:r>
    </w:p>
    <w:p w:rsidR="00323CD1" w:rsidRDefault="00323CD1" w:rsidP="00323CD1">
      <w:pPr>
        <w:numPr>
          <w:ilvl w:val="0"/>
          <w:numId w:val="33"/>
        </w:numPr>
        <w:tabs>
          <w:tab w:val="left" w:pos="780"/>
        </w:tabs>
        <w:suppressAutoHyphens/>
        <w:spacing w:after="0" w:line="240" w:lineRule="auto"/>
        <w:ind w:left="7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hoiab oma kodukoha loodust.</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Elukestev õpe ja karjääri planeerimine-</w:t>
      </w:r>
    </w:p>
    <w:p w:rsidR="00323CD1" w:rsidRDefault="00323CD1" w:rsidP="00323CD1">
      <w:pPr>
        <w:numPr>
          <w:ilvl w:val="0"/>
          <w:numId w:val="34"/>
        </w:numPr>
        <w:tabs>
          <w:tab w:val="left" w:pos="780"/>
        </w:tabs>
        <w:suppressAutoHyphens/>
        <w:spacing w:after="0" w:line="240" w:lineRule="auto"/>
        <w:ind w:left="7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mõistab õppimise tähtsust;</w:t>
      </w:r>
    </w:p>
    <w:p w:rsidR="00323CD1" w:rsidRDefault="00323CD1" w:rsidP="00323CD1">
      <w:pPr>
        <w:numPr>
          <w:ilvl w:val="0"/>
          <w:numId w:val="34"/>
        </w:numPr>
        <w:tabs>
          <w:tab w:val="left" w:pos="780"/>
        </w:tabs>
        <w:suppressAutoHyphens/>
        <w:spacing w:after="0" w:line="240" w:lineRule="auto"/>
        <w:ind w:left="7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teadvustab õppimise seoseid tulevase elukutse valikul;</w:t>
      </w:r>
    </w:p>
    <w:p w:rsidR="00323CD1" w:rsidRDefault="00323CD1" w:rsidP="00323CD1">
      <w:pPr>
        <w:numPr>
          <w:ilvl w:val="0"/>
          <w:numId w:val="34"/>
        </w:numPr>
        <w:tabs>
          <w:tab w:val="left" w:pos="780"/>
        </w:tabs>
        <w:suppressAutoHyphens/>
        <w:spacing w:after="0" w:line="240" w:lineRule="auto"/>
        <w:ind w:left="7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mõistab töö tähtsust.</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Teabekeskkond, tehnoloogia ja innovatsioon-</w:t>
      </w:r>
    </w:p>
    <w:p w:rsidR="00323CD1" w:rsidRDefault="00323CD1" w:rsidP="00323CD1">
      <w:pPr>
        <w:numPr>
          <w:ilvl w:val="0"/>
          <w:numId w:val="35"/>
        </w:numPr>
        <w:tabs>
          <w:tab w:val="left" w:pos="780"/>
        </w:tabs>
        <w:suppressAutoHyphens/>
        <w:spacing w:after="0" w:line="240" w:lineRule="auto"/>
        <w:ind w:left="7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kasutab võimalusel arvutit, videot;</w:t>
      </w:r>
    </w:p>
    <w:p w:rsidR="00323CD1" w:rsidRDefault="00323CD1" w:rsidP="00323CD1">
      <w:pPr>
        <w:numPr>
          <w:ilvl w:val="0"/>
          <w:numId w:val="35"/>
        </w:numPr>
        <w:tabs>
          <w:tab w:val="left" w:pos="780"/>
        </w:tabs>
        <w:suppressAutoHyphens/>
        <w:spacing w:after="0" w:line="240" w:lineRule="auto"/>
        <w:ind w:left="78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tutvub erinevate võõrkeelsete raamatutega.</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Tervis ja ohutus-</w:t>
      </w:r>
    </w:p>
    <w:p w:rsidR="00323CD1" w:rsidRDefault="00323CD1" w:rsidP="00323CD1">
      <w:pPr>
        <w:numPr>
          <w:ilvl w:val="0"/>
          <w:numId w:val="21"/>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et igaüks vastutab ise oma käitumise eest;</w:t>
      </w:r>
    </w:p>
    <w:p w:rsidR="00323CD1" w:rsidRDefault="00323CD1" w:rsidP="00323CD1">
      <w:pPr>
        <w:numPr>
          <w:ilvl w:val="0"/>
          <w:numId w:val="21"/>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teab viisaka käitumise põhimõtteid;</w:t>
      </w:r>
    </w:p>
    <w:p w:rsidR="00323CD1" w:rsidRDefault="00323CD1" w:rsidP="00323CD1">
      <w:pPr>
        <w:numPr>
          <w:ilvl w:val="0"/>
          <w:numId w:val="21"/>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teab hädaabi numbreid;</w:t>
      </w:r>
    </w:p>
    <w:p w:rsidR="00323CD1" w:rsidRDefault="00323CD1" w:rsidP="00323CD1">
      <w:pPr>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Kultuuriline identiteet –</w:t>
      </w:r>
    </w:p>
    <w:p w:rsidR="00323CD1" w:rsidRDefault="00323CD1" w:rsidP="00323CD1">
      <w:pPr>
        <w:numPr>
          <w:ilvl w:val="0"/>
          <w:numId w:val="21"/>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aastaajad, ilm, kodu-, mets- ja lemmikloomad ja linnud, taimed;</w:t>
      </w:r>
    </w:p>
    <w:p w:rsidR="00323CD1" w:rsidRDefault="00323CD1" w:rsidP="00323CD1">
      <w:pPr>
        <w:numPr>
          <w:ilvl w:val="0"/>
          <w:numId w:val="21"/>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kõnelevate riikide keel, pealinn, tähtsamad pühad.</w:t>
      </w:r>
    </w:p>
    <w:p w:rsidR="00323CD1" w:rsidRDefault="00323CD1" w:rsidP="00323CD1">
      <w:pPr>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Väärtused ja kõlblus –</w:t>
      </w:r>
    </w:p>
    <w:p w:rsidR="00323CD1" w:rsidRDefault="00323CD1" w:rsidP="00323CD1">
      <w:pPr>
        <w:numPr>
          <w:ilvl w:val="0"/>
          <w:numId w:val="36"/>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mina ja teised: nimi, vanus, välimus, kehaosad, riietus, lemmiktegevused, sõbrad, ühised tegevused;</w:t>
      </w:r>
    </w:p>
    <w:p w:rsidR="00323CD1" w:rsidRDefault="00323CD1" w:rsidP="00323CD1">
      <w:pPr>
        <w:numPr>
          <w:ilvl w:val="0"/>
          <w:numId w:val="36"/>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 ja koduümbrus;</w:t>
      </w:r>
    </w:p>
    <w:p w:rsidR="00323CD1" w:rsidRDefault="00323CD1" w:rsidP="00323CD1">
      <w:pPr>
        <w:numPr>
          <w:ilvl w:val="0"/>
          <w:numId w:val="36"/>
        </w:numPr>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igapäevaelu – igapäevased kodused tööd.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Hindamine:</w:t>
      </w:r>
    </w:p>
    <w:p w:rsidR="00323CD1" w:rsidRDefault="00323CD1" w:rsidP="00323CD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 klassis toimub hindamine kooli hindamisjuhendi järgi, kusjuures arvestatakse õpilase isiksust ning tema individuaalset edasiminekut antud õppeaines. Õpitut kontrollitakse nii suuliselt kui kirjalikult, olulisel kohal on ka sõnaline hinnang. Hinnatakse kõiki osaoskusi kas eraldi või lõimitult. Töid, mis sisaldavad kõigi osaoskuste kontrolli tehakse 4 korda õppeaastas- igas õppeveerandis üks.</w:t>
      </w: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Kasutatav õppematerjal:</w:t>
      </w:r>
    </w:p>
    <w:p w:rsidR="00323CD1" w:rsidRDefault="00323CD1" w:rsidP="00323CD1">
      <w:pPr>
        <w:keepNext/>
        <w:numPr>
          <w:ilvl w:val="0"/>
          <w:numId w:val="12"/>
        </w:numPr>
        <w:tabs>
          <w:tab w:val="left" w:pos="432"/>
        </w:tabs>
        <w:suppressAutoHyphens/>
        <w:spacing w:after="0" w:line="240" w:lineRule="auto"/>
        <w:jc w:val="both"/>
        <w:textAlignment w:val="baseline"/>
        <w:outlineLvl w:val="0"/>
        <w:rPr>
          <w:rFonts w:ascii="Times New Roman" w:eastAsia="SimSun" w:hAnsi="Times New Roman" w:cs="Mangal"/>
          <w:bCs/>
          <w:color w:val="000000"/>
          <w:kern w:val="2"/>
          <w:sz w:val="24"/>
          <w:szCs w:val="24"/>
          <w:lang w:eastAsia="hi-IN" w:bidi="hi-IN"/>
        </w:rPr>
      </w:pPr>
      <w:proofErr w:type="spellStart"/>
      <w:r>
        <w:rPr>
          <w:rFonts w:ascii="Times New Roman" w:eastAsia="SimSun" w:hAnsi="Times New Roman" w:cs="Mangal"/>
          <w:bCs/>
          <w:color w:val="000000"/>
          <w:kern w:val="2"/>
          <w:sz w:val="24"/>
          <w:szCs w:val="24"/>
          <w:lang w:eastAsia="hi-IN" w:bidi="hi-IN"/>
        </w:rPr>
        <w:t>Ü.Kurm</w:t>
      </w:r>
      <w:proofErr w:type="spellEnd"/>
      <w:r>
        <w:rPr>
          <w:rFonts w:ascii="Times New Roman" w:eastAsia="SimSun" w:hAnsi="Times New Roman" w:cs="Mangal"/>
          <w:bCs/>
          <w:color w:val="000000"/>
          <w:kern w:val="2"/>
          <w:sz w:val="24"/>
          <w:szCs w:val="24"/>
          <w:lang w:eastAsia="hi-IN" w:bidi="hi-IN"/>
        </w:rPr>
        <w:t xml:space="preserve"> “I Love </w:t>
      </w:r>
      <w:proofErr w:type="spellStart"/>
      <w:r>
        <w:rPr>
          <w:rFonts w:ascii="Times New Roman" w:eastAsia="SimSun" w:hAnsi="Times New Roman" w:cs="Mangal"/>
          <w:bCs/>
          <w:color w:val="000000"/>
          <w:kern w:val="2"/>
          <w:sz w:val="24"/>
          <w:szCs w:val="24"/>
          <w:lang w:eastAsia="hi-IN" w:bidi="hi-IN"/>
        </w:rPr>
        <w:t>English</w:t>
      </w:r>
      <w:proofErr w:type="spellEnd"/>
      <w:r>
        <w:rPr>
          <w:rFonts w:ascii="Times New Roman" w:eastAsia="SimSun" w:hAnsi="Times New Roman" w:cs="Mangal"/>
          <w:bCs/>
          <w:color w:val="000000"/>
          <w:kern w:val="2"/>
          <w:sz w:val="24"/>
          <w:szCs w:val="24"/>
          <w:lang w:eastAsia="hi-IN" w:bidi="hi-IN"/>
        </w:rPr>
        <w:t xml:space="preserve"> 2” </w:t>
      </w:r>
      <w:proofErr w:type="spellStart"/>
      <w:r>
        <w:rPr>
          <w:rFonts w:ascii="Times New Roman" w:eastAsia="SimSun" w:hAnsi="Times New Roman" w:cs="Mangal"/>
          <w:bCs/>
          <w:color w:val="000000"/>
          <w:kern w:val="2"/>
          <w:sz w:val="24"/>
          <w:szCs w:val="24"/>
          <w:lang w:eastAsia="hi-IN" w:bidi="hi-IN"/>
        </w:rPr>
        <w:t>Student`s</w:t>
      </w:r>
      <w:proofErr w:type="spellEnd"/>
      <w:r>
        <w:rPr>
          <w:rFonts w:ascii="Times New Roman" w:eastAsia="SimSun" w:hAnsi="Times New Roman" w:cs="Mangal"/>
          <w:bCs/>
          <w:color w:val="000000"/>
          <w:kern w:val="2"/>
          <w:sz w:val="24"/>
          <w:szCs w:val="24"/>
          <w:lang w:eastAsia="hi-IN" w:bidi="hi-IN"/>
        </w:rPr>
        <w:t xml:space="preserve"> </w:t>
      </w:r>
      <w:proofErr w:type="spellStart"/>
      <w:r>
        <w:rPr>
          <w:rFonts w:ascii="Times New Roman" w:eastAsia="SimSun" w:hAnsi="Times New Roman" w:cs="Mangal"/>
          <w:bCs/>
          <w:color w:val="000000"/>
          <w:kern w:val="2"/>
          <w:sz w:val="24"/>
          <w:szCs w:val="24"/>
          <w:lang w:eastAsia="hi-IN" w:bidi="hi-IN"/>
        </w:rPr>
        <w:t>book</w:t>
      </w:r>
      <w:proofErr w:type="spellEnd"/>
      <w:r>
        <w:rPr>
          <w:rFonts w:ascii="Times New Roman" w:eastAsia="SimSun" w:hAnsi="Times New Roman" w:cs="Mangal"/>
          <w:bCs/>
          <w:color w:val="000000"/>
          <w:kern w:val="2"/>
          <w:sz w:val="24"/>
          <w:szCs w:val="24"/>
          <w:lang w:eastAsia="hi-IN" w:bidi="hi-IN"/>
        </w:rPr>
        <w:t xml:space="preserve">, </w:t>
      </w:r>
      <w:proofErr w:type="spellStart"/>
      <w:r>
        <w:rPr>
          <w:rFonts w:ascii="Times New Roman" w:eastAsia="SimSun" w:hAnsi="Times New Roman" w:cs="Mangal"/>
          <w:bCs/>
          <w:color w:val="000000"/>
          <w:kern w:val="2"/>
          <w:sz w:val="24"/>
          <w:szCs w:val="24"/>
          <w:lang w:eastAsia="hi-IN" w:bidi="hi-IN"/>
        </w:rPr>
        <w:t>workbook</w:t>
      </w:r>
      <w:proofErr w:type="spellEnd"/>
      <w:r>
        <w:rPr>
          <w:rFonts w:ascii="Times New Roman" w:eastAsia="SimSun" w:hAnsi="Times New Roman" w:cs="Mangal"/>
          <w:bCs/>
          <w:color w:val="000000"/>
          <w:kern w:val="2"/>
          <w:sz w:val="24"/>
          <w:szCs w:val="24"/>
          <w:lang w:eastAsia="hi-IN" w:bidi="hi-IN"/>
        </w:rPr>
        <w:t xml:space="preserve">, CD. </w:t>
      </w:r>
      <w:r>
        <w:rPr>
          <w:rFonts w:ascii="Times New Roman" w:eastAsia="SimSun" w:hAnsi="Times New Roman" w:cs="Mangal"/>
          <w:kern w:val="2"/>
          <w:sz w:val="24"/>
          <w:szCs w:val="24"/>
          <w:lang w:eastAsia="hi-IN" w:bidi="hi-IN"/>
        </w:rPr>
        <w:t>Lisamaterjal õpetaja valikul.</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8"/>
          <w:szCs w:val="24"/>
          <w:lang w:eastAsia="hi-IN" w:bidi="hi-IN"/>
        </w:rPr>
      </w:pPr>
      <w:r>
        <w:rPr>
          <w:rFonts w:ascii="Times New Roman" w:eastAsia="SimSun" w:hAnsi="Times New Roman" w:cs="Mangal"/>
          <w:b/>
          <w:kern w:val="2"/>
          <w:sz w:val="28"/>
          <w:szCs w:val="24"/>
          <w:lang w:eastAsia="hi-IN" w:bidi="hi-IN"/>
        </w:rPr>
        <w:t>5.KLASS</w:t>
      </w:r>
    </w:p>
    <w:p w:rsidR="00323CD1" w:rsidRDefault="00323CD1" w:rsidP="00323CD1">
      <w:pPr>
        <w:widowControl w:val="0"/>
        <w:suppressAutoHyphens/>
        <w:spacing w:after="0" w:line="240" w:lineRule="auto"/>
        <w:jc w:val="both"/>
        <w:textAlignment w:val="baseline"/>
        <w:rPr>
          <w:rFonts w:ascii="Times New Roman" w:eastAsia="SimSun" w:hAnsi="Times New Roman" w:cs="Mangal"/>
          <w:b/>
          <w:kern w:val="2"/>
          <w:sz w:val="28"/>
          <w:szCs w:val="24"/>
          <w:lang w:eastAsia="hi-IN" w:bidi="hi-IN"/>
        </w:rPr>
      </w:pPr>
    </w:p>
    <w:p w:rsidR="00323CD1" w:rsidRDefault="00323CD1" w:rsidP="00323CD1">
      <w:pPr>
        <w:keepNext/>
        <w:suppressAutoHyphens/>
        <w:spacing w:after="0" w:line="100" w:lineRule="atLeast"/>
        <w:jc w:val="both"/>
        <w:outlineLvl w:val="5"/>
        <w:rPr>
          <w:rFonts w:ascii="Cambria" w:eastAsia="Times New Roman" w:hAnsi="Cambria" w:cs="Mangal"/>
          <w:b/>
          <w:iCs/>
          <w:kern w:val="2"/>
          <w:sz w:val="24"/>
          <w:szCs w:val="21"/>
          <w:lang w:eastAsia="hi-IN" w:bidi="hi-IN"/>
        </w:rPr>
      </w:pPr>
      <w:r>
        <w:rPr>
          <w:rFonts w:ascii="Cambria" w:eastAsia="Times New Roman" w:hAnsi="Cambria" w:cs="Mangal"/>
          <w:b/>
          <w:iCs/>
          <w:kern w:val="2"/>
          <w:sz w:val="24"/>
          <w:szCs w:val="21"/>
          <w:lang w:eastAsia="hi-IN" w:bidi="hi-IN"/>
        </w:rPr>
        <w:t>Õpitulemused</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5. klassi lõpus õpilane</w:t>
      </w:r>
    </w:p>
    <w:p w:rsidR="00323CD1" w:rsidRDefault="00323CD1" w:rsidP="00323CD1">
      <w:pPr>
        <w:widowControl w:val="0"/>
        <w:suppressAutoHyphens/>
        <w:spacing w:after="0" w:line="100" w:lineRule="atLeast"/>
        <w:jc w:val="both"/>
        <w:textAlignment w:val="baseline"/>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Kuulamisel:</w:t>
      </w:r>
    </w:p>
    <w:p w:rsidR="00323CD1" w:rsidRDefault="00323CD1" w:rsidP="00323CD1">
      <w:pPr>
        <w:numPr>
          <w:ilvl w:val="0"/>
          <w:numId w:val="2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tunnis vajalikest korraldustest ja tööjuhenditest</w:t>
      </w:r>
    </w:p>
    <w:p w:rsidR="00323CD1" w:rsidRDefault="00323CD1" w:rsidP="00323CD1">
      <w:pPr>
        <w:numPr>
          <w:ilvl w:val="0"/>
          <w:numId w:val="2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õpitud sõnavara ulatuses  tekstidest, lauludest</w:t>
      </w:r>
    </w:p>
    <w:p w:rsidR="00323CD1" w:rsidRDefault="00323CD1" w:rsidP="00323CD1">
      <w:pPr>
        <w:numPr>
          <w:ilvl w:val="0"/>
          <w:numId w:val="2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kuulata teksti kindla informatsiooni saamiseks</w:t>
      </w:r>
    </w:p>
    <w:p w:rsidR="00323CD1" w:rsidRDefault="00323CD1" w:rsidP="00323CD1">
      <w:pPr>
        <w:numPr>
          <w:ilvl w:val="0"/>
          <w:numId w:val="2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kuulata teksti, et võrrelda kirjalikus loetelus olemasolevat ning puuduvat</w:t>
      </w:r>
    </w:p>
    <w:p w:rsidR="00323CD1" w:rsidRDefault="00323CD1" w:rsidP="00323CD1">
      <w:pPr>
        <w:numPr>
          <w:ilvl w:val="0"/>
          <w:numId w:val="2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liikuda kaardil kuuldud juhiste järgi</w:t>
      </w:r>
    </w:p>
    <w:p w:rsidR="00323CD1" w:rsidRDefault="00323CD1" w:rsidP="00323CD1">
      <w:pPr>
        <w:numPr>
          <w:ilvl w:val="0"/>
          <w:numId w:val="2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olmesfääris kuuldust (nt. poes, bussis, hotellis)</w:t>
      </w:r>
    </w:p>
    <w:p w:rsidR="00323CD1" w:rsidRDefault="00323CD1" w:rsidP="00323CD1">
      <w:pPr>
        <w:numPr>
          <w:ilvl w:val="0"/>
          <w:numId w:val="2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Vajab sageli kuuldu täpsustamist</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Kõnelemisel:</w:t>
      </w:r>
    </w:p>
    <w:p w:rsidR="00323CD1" w:rsidRDefault="00323CD1" w:rsidP="00323CD1">
      <w:pPr>
        <w:numPr>
          <w:ilvl w:val="0"/>
          <w:numId w:val="3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vestelda ja vastata küsimustele õpitud temaatika piires</w:t>
      </w:r>
    </w:p>
    <w:p w:rsidR="00323CD1" w:rsidRDefault="00323CD1" w:rsidP="00323CD1">
      <w:pPr>
        <w:numPr>
          <w:ilvl w:val="0"/>
          <w:numId w:val="3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võrrelda oma perekonda sõbra perekonnaga, oma koolielu teiste omaga</w:t>
      </w:r>
    </w:p>
    <w:p w:rsidR="00323CD1" w:rsidRDefault="00323CD1" w:rsidP="00323CD1">
      <w:pPr>
        <w:numPr>
          <w:ilvl w:val="0"/>
          <w:numId w:val="3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rääkida kodust, perekonnast, igapäevastest tegevustest, lemmiktegevusest, harrastustest</w:t>
      </w:r>
    </w:p>
    <w:p w:rsidR="00323CD1" w:rsidRDefault="00323CD1" w:rsidP="00323CD1">
      <w:pPr>
        <w:numPr>
          <w:ilvl w:val="0"/>
          <w:numId w:val="3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õpitud suhtluskeelendeid, et end igapäevastes olukordades arusaadavaks teha</w:t>
      </w:r>
    </w:p>
    <w:p w:rsidR="00323CD1" w:rsidRDefault="00323CD1" w:rsidP="00323CD1">
      <w:pPr>
        <w:numPr>
          <w:ilvl w:val="0"/>
          <w:numId w:val="3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lihtsamaid minevikuvorme</w:t>
      </w:r>
    </w:p>
    <w:p w:rsidR="00323CD1" w:rsidRDefault="00323CD1" w:rsidP="00323CD1">
      <w:pPr>
        <w:numPr>
          <w:ilvl w:val="0"/>
          <w:numId w:val="3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järgarve oma sünnipäeva ütlemisel</w:t>
      </w:r>
    </w:p>
    <w:p w:rsidR="00323CD1" w:rsidRDefault="00323CD1" w:rsidP="00323CD1">
      <w:pPr>
        <w:numPr>
          <w:ilvl w:val="0"/>
          <w:numId w:val="3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loetud teksti  pealkirjastada</w:t>
      </w:r>
    </w:p>
    <w:p w:rsidR="00323CD1" w:rsidRDefault="00323CD1" w:rsidP="00323CD1">
      <w:pPr>
        <w:numPr>
          <w:ilvl w:val="0"/>
          <w:numId w:val="3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Tuleb toime olmesfääris suhtlemisega</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Lugemisel:</w:t>
      </w:r>
    </w:p>
    <w:p w:rsidR="00323CD1" w:rsidRDefault="00323CD1" w:rsidP="00323CD1">
      <w:pPr>
        <w:numPr>
          <w:ilvl w:val="0"/>
          <w:numId w:val="3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tundmatuid sõnu sisaldavatest lühitekstidest, kasutades pilte, konteksti või sõnaraamatu abi</w:t>
      </w:r>
    </w:p>
    <w:p w:rsidR="00323CD1" w:rsidRDefault="00323CD1" w:rsidP="00323CD1">
      <w:pPr>
        <w:numPr>
          <w:ilvl w:val="0"/>
          <w:numId w:val="3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leida tekstist olulist</w:t>
      </w:r>
    </w:p>
    <w:p w:rsidR="00323CD1" w:rsidRDefault="00323CD1" w:rsidP="00323CD1">
      <w:pPr>
        <w:numPr>
          <w:ilvl w:val="0"/>
          <w:numId w:val="3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Loeb lihtsaid tavatekste (nt. reklaamid, menüüd, ajakavad, ohuhoiatused) tuttavatel teemadel ja saab aru neis sisalduvast infost.</w:t>
      </w:r>
    </w:p>
    <w:p w:rsidR="00323CD1" w:rsidRDefault="00323CD1" w:rsidP="00323CD1">
      <w:pPr>
        <w:numPr>
          <w:ilvl w:val="0"/>
          <w:numId w:val="3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mõnikord aimata sõnade tähendust konteksti toel.</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Kirjutamisel:</w:t>
      </w:r>
    </w:p>
    <w:p w:rsidR="00323CD1" w:rsidRDefault="00323CD1" w:rsidP="00323CD1">
      <w:pPr>
        <w:numPr>
          <w:ilvl w:val="0"/>
          <w:numId w:val="3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kirjasõbrale lihtsat kirja, ennast tutvustada.</w:t>
      </w:r>
    </w:p>
    <w:p w:rsidR="00323CD1" w:rsidRDefault="00323CD1" w:rsidP="00323CD1">
      <w:pPr>
        <w:numPr>
          <w:ilvl w:val="0"/>
          <w:numId w:val="3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täita aadressi ja isiklikke andmeid nõudvaid ankeete</w:t>
      </w:r>
    </w:p>
    <w:p w:rsidR="00323CD1" w:rsidRDefault="00323CD1" w:rsidP="00323CD1">
      <w:pPr>
        <w:numPr>
          <w:ilvl w:val="0"/>
          <w:numId w:val="3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kirjutada kirjeldavat laadi lühijutukesi oma kogemustest ja ümbritsevast</w:t>
      </w:r>
    </w:p>
    <w:p w:rsidR="00323CD1" w:rsidRDefault="00323CD1" w:rsidP="00323CD1">
      <w:pPr>
        <w:numPr>
          <w:ilvl w:val="0"/>
          <w:numId w:val="3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kirjutada õpitud sõnavara põhjal etteütlusi</w:t>
      </w:r>
    </w:p>
    <w:p w:rsidR="00323CD1" w:rsidRDefault="00323CD1" w:rsidP="00323CD1">
      <w:pPr>
        <w:numPr>
          <w:ilvl w:val="0"/>
          <w:numId w:val="3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lauses sidesõnu aga, sest, et jne</w:t>
      </w:r>
    </w:p>
    <w:p w:rsidR="00323CD1" w:rsidRDefault="00323CD1" w:rsidP="00323CD1">
      <w:pPr>
        <w:numPr>
          <w:ilvl w:val="0"/>
          <w:numId w:val="3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rakendab õpitud õigekirjareegleid (nt algustähe ortograafia, kirjavahemärgid)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keepNext/>
        <w:suppressAutoHyphens/>
        <w:spacing w:after="0" w:line="100" w:lineRule="atLeast"/>
        <w:jc w:val="both"/>
        <w:outlineLvl w:val="5"/>
        <w:rPr>
          <w:rFonts w:ascii="Cambria" w:eastAsia="Times New Roman" w:hAnsi="Cambria" w:cs="Mangal"/>
          <w:b/>
          <w:iCs/>
          <w:kern w:val="2"/>
          <w:sz w:val="24"/>
          <w:szCs w:val="21"/>
          <w:lang w:eastAsia="hi-IN" w:bidi="hi-IN"/>
        </w:rPr>
      </w:pPr>
      <w:r>
        <w:rPr>
          <w:rFonts w:ascii="Cambria" w:eastAsia="Times New Roman" w:hAnsi="Cambria" w:cs="Mangal"/>
          <w:b/>
          <w:iCs/>
          <w:kern w:val="2"/>
          <w:sz w:val="24"/>
          <w:szCs w:val="21"/>
          <w:lang w:eastAsia="hi-IN" w:bidi="hi-IN"/>
        </w:rPr>
        <w:t>Õppesisu</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 xml:space="preserve"> Kõnearendus- ja lugemisteemad:</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nimi, vanus, välimus, kehaosad, riietus, lemmiktegevused, iseloom, suhted sõpradega, ühised tegevused, viisakas käitumine</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kõnelevate maade (Ühendatud Kuningriik, Ameerika Ühendriigid, Kanada, Austraalia, Uus- Meremaa) keel, pealinn, tähtsamad pühad, Eesti naaberriigid</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 ja lähiümbrus: pereliikmed, sugulased, aadress, maja,  korter, aed, õu, igapäevased kodused tööd ja tegemised</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aastaajad ja ilm; loomad, linnud, taimed; Eesti asukoht, keel, pealinn, sümbolid, käitumine looduses</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Igapäevased tegevused: söögikorrad, liiklus ja liiklusvahendid, tee küsimine ja juhatamine, igapäevased kodused tööd ja tegemisel, söögikorrad, turvaline liiklemine, poes käimine, arsti juures käimine</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Õppimine ja töö: koolipäev, kool ja klass, sõbrad, õpetajad, õppeained, õpioskused, kooliruumid, õppevahendid, koolivaheajad, ametid</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Vaba aeg: huvialad, mängud sport, muusika, raamatud, reisimine, erinevad vaba aja veetmise viisid</w:t>
      </w:r>
    </w:p>
    <w:p w:rsidR="00323CD1" w:rsidRDefault="00323CD1" w:rsidP="00323CD1">
      <w:pPr>
        <w:suppressAutoHyphens/>
        <w:spacing w:after="0" w:line="100" w:lineRule="atLeast"/>
        <w:ind w:left="360"/>
        <w:jc w:val="both"/>
        <w:rPr>
          <w:rFonts w:ascii="Times New Roman" w:eastAsia="SimSun" w:hAnsi="Times New Roman" w:cs="Mangal"/>
          <w:kern w:val="2"/>
          <w:sz w:val="24"/>
          <w:szCs w:val="24"/>
          <w:lang w:eastAsia="hi-IN" w:bidi="hi-IN"/>
        </w:rPr>
      </w:pPr>
    </w:p>
    <w:p w:rsidR="00323CD1" w:rsidRDefault="00323CD1" w:rsidP="00323CD1">
      <w:pPr>
        <w:keepNext/>
        <w:tabs>
          <w:tab w:val="left" w:pos="0"/>
        </w:tabs>
        <w:suppressAutoHyphens/>
        <w:spacing w:after="0" w:line="100" w:lineRule="atLeast"/>
        <w:jc w:val="both"/>
        <w:outlineLvl w:val="8"/>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Keeleteadmised</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Tegusõna </w:t>
      </w:r>
      <w:r>
        <w:rPr>
          <w:rFonts w:ascii="Times New Roman" w:eastAsia="SimSun" w:hAnsi="Times New Roman" w:cs="Mangal"/>
          <w:i/>
          <w:iCs/>
          <w:kern w:val="2"/>
          <w:sz w:val="24"/>
          <w:szCs w:val="24"/>
          <w:lang w:eastAsia="hi-IN" w:bidi="hi-IN"/>
        </w:rPr>
        <w:t>BE (</w:t>
      </w:r>
      <w:proofErr w:type="spellStart"/>
      <w:r>
        <w:rPr>
          <w:rFonts w:ascii="Times New Roman" w:eastAsia="SimSun" w:hAnsi="Times New Roman" w:cs="Mangal"/>
          <w:i/>
          <w:iCs/>
          <w:kern w:val="2"/>
          <w:sz w:val="24"/>
          <w:szCs w:val="24"/>
          <w:lang w:eastAsia="hi-IN" w:bidi="hi-IN"/>
        </w:rPr>
        <w:t>am</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is</w:t>
      </w:r>
      <w:proofErr w:type="spellEnd"/>
      <w:r>
        <w:rPr>
          <w:rFonts w:ascii="Times New Roman" w:eastAsia="SimSun" w:hAnsi="Times New Roman" w:cs="Mangal"/>
          <w:i/>
          <w:iCs/>
          <w:kern w:val="2"/>
          <w:sz w:val="24"/>
          <w:szCs w:val="24"/>
          <w:lang w:eastAsia="hi-IN" w:bidi="hi-IN"/>
        </w:rPr>
        <w:t xml:space="preserve">, are/ </w:t>
      </w:r>
      <w:proofErr w:type="spellStart"/>
      <w:r>
        <w:rPr>
          <w:rFonts w:ascii="Times New Roman" w:eastAsia="SimSun" w:hAnsi="Times New Roman" w:cs="Mangal"/>
          <w:i/>
          <w:iCs/>
          <w:kern w:val="2"/>
          <w:sz w:val="24"/>
          <w:szCs w:val="24"/>
          <w:lang w:eastAsia="hi-IN" w:bidi="hi-IN"/>
        </w:rPr>
        <w:t>was</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were</w:t>
      </w:r>
      <w:proofErr w:type="spellEnd"/>
      <w:r>
        <w:rPr>
          <w:rFonts w:ascii="Times New Roman" w:eastAsia="SimSun" w:hAnsi="Times New Roman" w:cs="Mangal"/>
          <w:kern w:val="2"/>
          <w:sz w:val="24"/>
          <w:szCs w:val="24"/>
          <w:lang w:eastAsia="hi-IN" w:bidi="hi-IN"/>
        </w:rPr>
        <w:t>) põhitegusõna, abitegusõna (DO</w:t>
      </w:r>
      <w:r>
        <w:rPr>
          <w:rFonts w:ascii="Times New Roman" w:eastAsia="SimSun" w:hAnsi="Times New Roman" w:cs="Mangal"/>
          <w:i/>
          <w:iCs/>
          <w:kern w:val="2"/>
          <w:sz w:val="24"/>
          <w:szCs w:val="24"/>
          <w:lang w:eastAsia="hi-IN" w:bidi="hi-IN"/>
        </w:rPr>
        <w:t xml:space="preserve"> BE/HAVE</w:t>
      </w:r>
      <w:r>
        <w:rPr>
          <w:rFonts w:ascii="Times New Roman" w:eastAsia="SimSun" w:hAnsi="Times New Roman" w:cs="Mangal"/>
          <w:kern w:val="2"/>
          <w:sz w:val="24"/>
          <w:szCs w:val="24"/>
          <w:lang w:eastAsia="hi-IN" w:bidi="hi-IN"/>
        </w:rPr>
        <w:t>); enamkasutatavad reeglipärased ja ebareeglipärased tegusõnad (I, II põhivorm);</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Tegusõna vormistik: Present-,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Continuous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going</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–tulevik, </w:t>
      </w:r>
      <w:proofErr w:type="spellStart"/>
      <w:r>
        <w:rPr>
          <w:rFonts w:ascii="Times New Roman" w:eastAsia="SimSun" w:hAnsi="Times New Roman" w:cs="Mangal"/>
          <w:i/>
          <w:iCs/>
          <w:kern w:val="2"/>
          <w:sz w:val="24"/>
          <w:szCs w:val="24"/>
          <w:lang w:eastAsia="hi-IN" w:bidi="hi-IN"/>
        </w:rPr>
        <w:t>want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verb</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Sidesõna (</w:t>
      </w:r>
      <w:r>
        <w:rPr>
          <w:rFonts w:ascii="Times New Roman" w:eastAsia="SimSun" w:hAnsi="Times New Roman" w:cs="Mangal"/>
          <w:i/>
          <w:iCs/>
          <w:kern w:val="2"/>
          <w:sz w:val="24"/>
          <w:szCs w:val="24"/>
          <w:lang w:eastAsia="hi-IN" w:bidi="hi-IN"/>
        </w:rPr>
        <w:t xml:space="preserve">and, </w:t>
      </w:r>
      <w:proofErr w:type="spellStart"/>
      <w:r>
        <w:rPr>
          <w:rFonts w:ascii="Times New Roman" w:eastAsia="SimSun" w:hAnsi="Times New Roman" w:cs="Mangal"/>
          <w:i/>
          <w:iCs/>
          <w:kern w:val="2"/>
          <w:sz w:val="24"/>
          <w:szCs w:val="24"/>
          <w:lang w:eastAsia="hi-IN" w:bidi="hi-IN"/>
        </w:rPr>
        <w:t>because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but</w:t>
      </w:r>
      <w:proofErr w:type="spellEnd"/>
      <w:r>
        <w:rPr>
          <w:rFonts w:ascii="Times New Roman" w:eastAsia="SimSun" w:hAnsi="Times New Roman" w:cs="Mangal"/>
          <w:i/>
          <w:iCs/>
          <w:kern w:val="2"/>
          <w:sz w:val="24"/>
          <w:szCs w:val="24"/>
          <w:lang w:eastAsia="hi-IN" w:bidi="hi-IN"/>
        </w:rPr>
        <w:t>, so)</w:t>
      </w:r>
      <w:r>
        <w:rPr>
          <w:rFonts w:ascii="Times New Roman" w:eastAsia="SimSun" w:hAnsi="Times New Roman" w:cs="Mangal"/>
          <w:iCs/>
          <w:kern w:val="2"/>
          <w:sz w:val="24"/>
          <w:szCs w:val="24"/>
          <w:lang w:eastAsia="hi-IN" w:bidi="hi-IN"/>
        </w:rPr>
        <w:t>, rinnastavad sidesõnad (</w:t>
      </w:r>
      <w:r>
        <w:rPr>
          <w:rFonts w:ascii="Times New Roman" w:eastAsia="SimSun" w:hAnsi="Times New Roman" w:cs="Mangal"/>
          <w:i/>
          <w:iCs/>
          <w:kern w:val="2"/>
          <w:sz w:val="24"/>
          <w:szCs w:val="24"/>
          <w:lang w:eastAsia="hi-IN" w:bidi="hi-IN"/>
        </w:rPr>
        <w:t xml:space="preserve">too, </w:t>
      </w:r>
      <w:proofErr w:type="spellStart"/>
      <w:r>
        <w:rPr>
          <w:rFonts w:ascii="Times New Roman" w:eastAsia="SimSun" w:hAnsi="Times New Roman" w:cs="Mangal"/>
          <w:i/>
          <w:iCs/>
          <w:kern w:val="2"/>
          <w:sz w:val="24"/>
          <w:szCs w:val="24"/>
          <w:lang w:eastAsia="hi-IN" w:bidi="hi-IN"/>
        </w:rPr>
        <w:t>or</w:t>
      </w:r>
      <w:proofErr w:type="spellEnd"/>
      <w:r>
        <w:rPr>
          <w:rFonts w:ascii="Times New Roman" w:eastAsia="SimSun" w:hAnsi="Times New Roman" w:cs="Mangal"/>
          <w:iCs/>
          <w:kern w:val="2"/>
          <w:sz w:val="24"/>
          <w:szCs w:val="24"/>
          <w:lang w:eastAsia="hi-IN" w:bidi="hi-IN"/>
        </w:rPr>
        <w:t>)</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Cs/>
          <w:kern w:val="2"/>
          <w:sz w:val="24"/>
          <w:szCs w:val="24"/>
          <w:lang w:eastAsia="hi-IN" w:bidi="hi-IN"/>
        </w:rPr>
      </w:pPr>
      <w:r>
        <w:rPr>
          <w:rFonts w:ascii="Times New Roman" w:eastAsia="SimSun" w:hAnsi="Times New Roman" w:cs="Mangal"/>
          <w:kern w:val="2"/>
          <w:sz w:val="24"/>
          <w:szCs w:val="24"/>
          <w:lang w:eastAsia="hi-IN" w:bidi="hi-IN"/>
        </w:rPr>
        <w:t xml:space="preserve">Omadussõna võrdlemine (algvõrre, keskvõrre, ülivõrre), </w:t>
      </w:r>
      <w:proofErr w:type="spellStart"/>
      <w:r>
        <w:rPr>
          <w:rFonts w:ascii="Times New Roman" w:eastAsia="SimSun" w:hAnsi="Times New Roman" w:cs="Mangal"/>
          <w:iCs/>
          <w:kern w:val="2"/>
          <w:sz w:val="24"/>
          <w:szCs w:val="24"/>
          <w:lang w:eastAsia="hi-IN" w:bidi="hi-IN"/>
        </w:rPr>
        <w:t>as...as</w:t>
      </w:r>
      <w:proofErr w:type="spellEnd"/>
      <w:r>
        <w:rPr>
          <w:rFonts w:ascii="Times New Roman" w:eastAsia="SimSun" w:hAnsi="Times New Roman" w:cs="Mangal"/>
          <w:iCs/>
          <w:kern w:val="2"/>
          <w:sz w:val="24"/>
          <w:szCs w:val="24"/>
          <w:lang w:eastAsia="hi-IN" w:bidi="hi-IN"/>
        </w:rPr>
        <w:t xml:space="preserve">; </w:t>
      </w:r>
      <w:proofErr w:type="spellStart"/>
      <w:r>
        <w:rPr>
          <w:rFonts w:ascii="Times New Roman" w:eastAsia="SimSun" w:hAnsi="Times New Roman" w:cs="Mangal"/>
          <w:iCs/>
          <w:kern w:val="2"/>
          <w:sz w:val="24"/>
          <w:szCs w:val="24"/>
          <w:lang w:eastAsia="hi-IN" w:bidi="hi-IN"/>
        </w:rPr>
        <w:t>more...than</w:t>
      </w:r>
      <w:proofErr w:type="spellEnd"/>
      <w:r>
        <w:rPr>
          <w:rFonts w:ascii="Times New Roman" w:eastAsia="SimSun" w:hAnsi="Times New Roman" w:cs="Mangal"/>
          <w:iCs/>
          <w:kern w:val="2"/>
          <w:sz w:val="24"/>
          <w:szCs w:val="24"/>
          <w:lang w:eastAsia="hi-IN" w:bidi="hi-IN"/>
        </w:rPr>
        <w:t xml:space="preserve">; tarindid too+ </w:t>
      </w:r>
      <w:proofErr w:type="spellStart"/>
      <w:r>
        <w:rPr>
          <w:rFonts w:ascii="Times New Roman" w:eastAsia="SimSun" w:hAnsi="Times New Roman" w:cs="Mangal"/>
          <w:iCs/>
          <w:kern w:val="2"/>
          <w:sz w:val="24"/>
          <w:szCs w:val="24"/>
          <w:lang w:eastAsia="hi-IN" w:bidi="hi-IN"/>
        </w:rPr>
        <w:t>adjective</w:t>
      </w:r>
      <w:proofErr w:type="spellEnd"/>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Cs/>
          <w:kern w:val="2"/>
          <w:sz w:val="24"/>
          <w:szCs w:val="24"/>
          <w:lang w:eastAsia="hi-IN" w:bidi="hi-IN"/>
        </w:rPr>
      </w:pPr>
      <w:r>
        <w:rPr>
          <w:rFonts w:ascii="Times New Roman" w:eastAsia="SimSun" w:hAnsi="Times New Roman" w:cs="Mangal"/>
          <w:kern w:val="2"/>
          <w:sz w:val="24"/>
          <w:szCs w:val="24"/>
          <w:lang w:eastAsia="hi-IN" w:bidi="hi-IN"/>
        </w:rPr>
        <w:t xml:space="preserve">Artikkel </w:t>
      </w:r>
      <w:r>
        <w:rPr>
          <w:rFonts w:ascii="Times New Roman" w:eastAsia="SimSun" w:hAnsi="Times New Roman" w:cs="Mangal"/>
          <w:iCs/>
          <w:kern w:val="2"/>
          <w:sz w:val="24"/>
          <w:szCs w:val="24"/>
          <w:lang w:eastAsia="hi-IN" w:bidi="hi-IN"/>
        </w:rPr>
        <w:t xml:space="preserve">(a, </w:t>
      </w:r>
      <w:proofErr w:type="spellStart"/>
      <w:r>
        <w:rPr>
          <w:rFonts w:ascii="Times New Roman" w:eastAsia="SimSun" w:hAnsi="Times New Roman" w:cs="Mangal"/>
          <w:iCs/>
          <w:kern w:val="2"/>
          <w:sz w:val="24"/>
          <w:szCs w:val="24"/>
          <w:lang w:eastAsia="hi-IN" w:bidi="hi-IN"/>
        </w:rPr>
        <w:t>an</w:t>
      </w:r>
      <w:proofErr w:type="spellEnd"/>
      <w:r>
        <w:rPr>
          <w:rFonts w:ascii="Times New Roman" w:eastAsia="SimSun" w:hAnsi="Times New Roman" w:cs="Mangal"/>
          <w:iCs/>
          <w:kern w:val="2"/>
          <w:sz w:val="24"/>
          <w:szCs w:val="24"/>
          <w:lang w:eastAsia="hi-IN" w:bidi="hi-IN"/>
        </w:rPr>
        <w:t xml:space="preserve">, </w:t>
      </w:r>
      <w:proofErr w:type="spellStart"/>
      <w:r>
        <w:rPr>
          <w:rFonts w:ascii="Times New Roman" w:eastAsia="SimSun" w:hAnsi="Times New Roman" w:cs="Mangal"/>
          <w:iCs/>
          <w:kern w:val="2"/>
          <w:sz w:val="24"/>
          <w:szCs w:val="24"/>
          <w:lang w:eastAsia="hi-IN" w:bidi="hi-IN"/>
        </w:rPr>
        <w:t>the</w:t>
      </w:r>
      <w:proofErr w:type="spellEnd"/>
      <w:r>
        <w:rPr>
          <w:rFonts w:ascii="Times New Roman" w:eastAsia="SimSun" w:hAnsi="Times New Roman" w:cs="Mangal"/>
          <w:iCs/>
          <w:kern w:val="2"/>
          <w:sz w:val="24"/>
          <w:szCs w:val="24"/>
          <w:lang w:eastAsia="hi-IN" w:bidi="hi-IN"/>
        </w:rPr>
        <w:t>), artikli puudumine</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Nimisõna ebareeglipärane mitmus, aluse ja öeldise ühildumine, omastav kääne</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Arvsõnad: põhi- ja järgarvud,  kellaaeg, kuupäev, aasta, osa tervikust (pool ja veerand)</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Asesõna :  isikulised asesõnad ja omastavad asesõnad </w:t>
      </w:r>
      <w:r>
        <w:rPr>
          <w:rFonts w:ascii="Times New Roman" w:eastAsia="SimSun" w:hAnsi="Times New Roman" w:cs="Mangal"/>
          <w:iCs/>
          <w:kern w:val="2"/>
          <w:sz w:val="24"/>
          <w:szCs w:val="24"/>
          <w:lang w:eastAsia="hi-IN" w:bidi="hi-IN"/>
        </w:rPr>
        <w:t>(</w:t>
      </w:r>
      <w:proofErr w:type="spellStart"/>
      <w:r>
        <w:rPr>
          <w:rFonts w:ascii="Times New Roman" w:eastAsia="SimSun" w:hAnsi="Times New Roman" w:cs="Mangal"/>
          <w:iCs/>
          <w:kern w:val="2"/>
          <w:sz w:val="24"/>
          <w:szCs w:val="24"/>
          <w:lang w:eastAsia="hi-IN" w:bidi="hi-IN"/>
        </w:rPr>
        <w:t>my</w:t>
      </w:r>
      <w:proofErr w:type="spellEnd"/>
      <w:r>
        <w:rPr>
          <w:rFonts w:ascii="Times New Roman" w:eastAsia="SimSun" w:hAnsi="Times New Roman" w:cs="Mangal"/>
          <w:iCs/>
          <w:kern w:val="2"/>
          <w:sz w:val="24"/>
          <w:szCs w:val="24"/>
          <w:lang w:eastAsia="hi-IN" w:bidi="hi-IN"/>
        </w:rPr>
        <w:t xml:space="preserve">, </w:t>
      </w:r>
      <w:proofErr w:type="spellStart"/>
      <w:r>
        <w:rPr>
          <w:rFonts w:ascii="Times New Roman" w:eastAsia="SimSun" w:hAnsi="Times New Roman" w:cs="Mangal"/>
          <w:iCs/>
          <w:kern w:val="2"/>
          <w:sz w:val="24"/>
          <w:szCs w:val="24"/>
          <w:lang w:eastAsia="hi-IN" w:bidi="hi-IN"/>
        </w:rPr>
        <w:t>your</w:t>
      </w:r>
      <w:proofErr w:type="spellEnd"/>
      <w:r>
        <w:rPr>
          <w:rFonts w:ascii="Times New Roman" w:eastAsia="SimSun" w:hAnsi="Times New Roman" w:cs="Mangal"/>
          <w:kern w:val="2"/>
          <w:sz w:val="24"/>
          <w:szCs w:val="24"/>
          <w:lang w:eastAsia="hi-IN" w:bidi="hi-IN"/>
        </w:rPr>
        <w:t xml:space="preserve">), näitavad asesõnad </w:t>
      </w:r>
      <w:r>
        <w:rPr>
          <w:rFonts w:ascii="Times New Roman" w:eastAsia="SimSun" w:hAnsi="Times New Roman" w:cs="Mangal"/>
          <w:iCs/>
          <w:kern w:val="2"/>
          <w:sz w:val="24"/>
          <w:szCs w:val="24"/>
          <w:lang w:eastAsia="hi-IN" w:bidi="hi-IN"/>
        </w:rPr>
        <w:t>(</w:t>
      </w:r>
      <w:proofErr w:type="spellStart"/>
      <w:r>
        <w:rPr>
          <w:rFonts w:ascii="Times New Roman" w:eastAsia="SimSun" w:hAnsi="Times New Roman" w:cs="Mangal"/>
          <w:iCs/>
          <w:kern w:val="2"/>
          <w:sz w:val="24"/>
          <w:szCs w:val="24"/>
          <w:lang w:eastAsia="hi-IN" w:bidi="hi-IN"/>
        </w:rPr>
        <w:t>this</w:t>
      </w:r>
      <w:proofErr w:type="spellEnd"/>
      <w:r>
        <w:rPr>
          <w:rFonts w:ascii="Times New Roman" w:eastAsia="SimSun" w:hAnsi="Times New Roman" w:cs="Mangal"/>
          <w:iCs/>
          <w:kern w:val="2"/>
          <w:sz w:val="24"/>
          <w:szCs w:val="24"/>
          <w:lang w:eastAsia="hi-IN" w:bidi="hi-IN"/>
        </w:rPr>
        <w:t xml:space="preserve">, </w:t>
      </w:r>
      <w:proofErr w:type="spellStart"/>
      <w:r>
        <w:rPr>
          <w:rFonts w:ascii="Times New Roman" w:eastAsia="SimSun" w:hAnsi="Times New Roman" w:cs="Mangal"/>
          <w:iCs/>
          <w:kern w:val="2"/>
          <w:sz w:val="24"/>
          <w:szCs w:val="24"/>
          <w:lang w:eastAsia="hi-IN" w:bidi="hi-IN"/>
        </w:rPr>
        <w:t>that</w:t>
      </w:r>
      <w:proofErr w:type="spellEnd"/>
      <w:r>
        <w:rPr>
          <w:rFonts w:ascii="Times New Roman" w:eastAsia="SimSun" w:hAnsi="Times New Roman" w:cs="Mangal"/>
          <w:iCs/>
          <w:kern w:val="2"/>
          <w:sz w:val="24"/>
          <w:szCs w:val="24"/>
          <w:lang w:eastAsia="hi-IN" w:bidi="hi-IN"/>
        </w:rPr>
        <w:t xml:space="preserve">, </w:t>
      </w:r>
      <w:proofErr w:type="spellStart"/>
      <w:r>
        <w:rPr>
          <w:rFonts w:ascii="Times New Roman" w:eastAsia="SimSun" w:hAnsi="Times New Roman" w:cs="Mangal"/>
          <w:iCs/>
          <w:kern w:val="2"/>
          <w:sz w:val="24"/>
          <w:szCs w:val="24"/>
          <w:lang w:eastAsia="hi-IN" w:bidi="hi-IN"/>
        </w:rPr>
        <w:t>those</w:t>
      </w:r>
      <w:proofErr w:type="spellEnd"/>
      <w:r>
        <w:rPr>
          <w:rFonts w:ascii="Times New Roman" w:eastAsia="SimSun" w:hAnsi="Times New Roman" w:cs="Mangal"/>
          <w:iCs/>
          <w:kern w:val="2"/>
          <w:sz w:val="24"/>
          <w:szCs w:val="24"/>
          <w:lang w:eastAsia="hi-IN" w:bidi="hi-IN"/>
        </w:rPr>
        <w:t xml:space="preserve">, </w:t>
      </w:r>
      <w:proofErr w:type="spellStart"/>
      <w:r>
        <w:rPr>
          <w:rFonts w:ascii="Times New Roman" w:eastAsia="SimSun" w:hAnsi="Times New Roman" w:cs="Mangal"/>
          <w:iCs/>
          <w:kern w:val="2"/>
          <w:sz w:val="24"/>
          <w:szCs w:val="24"/>
          <w:lang w:eastAsia="hi-IN" w:bidi="hi-IN"/>
        </w:rPr>
        <w:t>these</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Cs/>
          <w:kern w:val="2"/>
          <w:sz w:val="24"/>
          <w:szCs w:val="24"/>
          <w:lang w:eastAsia="hi-IN" w:bidi="hi-IN"/>
        </w:rPr>
      </w:pPr>
      <w:r>
        <w:rPr>
          <w:rFonts w:ascii="Times New Roman" w:eastAsia="SimSun" w:hAnsi="Times New Roman" w:cs="Mangal"/>
          <w:kern w:val="2"/>
          <w:sz w:val="24"/>
          <w:szCs w:val="24"/>
          <w:lang w:eastAsia="hi-IN" w:bidi="hi-IN"/>
        </w:rPr>
        <w:t>Määrsõna: sagedusmäärsõnad, järjestavad määrsõnad (</w:t>
      </w:r>
      <w:proofErr w:type="spellStart"/>
      <w:r>
        <w:rPr>
          <w:rFonts w:ascii="Times New Roman" w:eastAsia="SimSun" w:hAnsi="Times New Roman" w:cs="Mangal"/>
          <w:iCs/>
          <w:kern w:val="2"/>
          <w:sz w:val="24"/>
          <w:szCs w:val="24"/>
          <w:lang w:eastAsia="hi-IN" w:bidi="hi-IN"/>
        </w:rPr>
        <w:t>first</w:t>
      </w:r>
      <w:proofErr w:type="spellEnd"/>
      <w:r>
        <w:rPr>
          <w:rFonts w:ascii="Times New Roman" w:eastAsia="SimSun" w:hAnsi="Times New Roman" w:cs="Mangal"/>
          <w:iCs/>
          <w:kern w:val="2"/>
          <w:sz w:val="24"/>
          <w:szCs w:val="24"/>
          <w:lang w:eastAsia="hi-IN" w:bidi="hi-IN"/>
        </w:rPr>
        <w:t xml:space="preserve">, </w:t>
      </w:r>
      <w:proofErr w:type="spellStart"/>
      <w:r>
        <w:rPr>
          <w:rFonts w:ascii="Times New Roman" w:eastAsia="SimSun" w:hAnsi="Times New Roman" w:cs="Mangal"/>
          <w:iCs/>
          <w:kern w:val="2"/>
          <w:sz w:val="24"/>
          <w:szCs w:val="24"/>
          <w:lang w:eastAsia="hi-IN" w:bidi="hi-IN"/>
        </w:rPr>
        <w:t>next</w:t>
      </w:r>
      <w:proofErr w:type="spellEnd"/>
      <w:r>
        <w:rPr>
          <w:rFonts w:ascii="Times New Roman" w:eastAsia="SimSun" w:hAnsi="Times New Roman" w:cs="Mangal"/>
          <w:iCs/>
          <w:kern w:val="2"/>
          <w:sz w:val="24"/>
          <w:szCs w:val="24"/>
          <w:lang w:eastAsia="hi-IN" w:bidi="hi-IN"/>
        </w:rPr>
        <w:t xml:space="preserve">, </w:t>
      </w:r>
      <w:proofErr w:type="spellStart"/>
      <w:r>
        <w:rPr>
          <w:rFonts w:ascii="Times New Roman" w:eastAsia="SimSun" w:hAnsi="Times New Roman" w:cs="Mangal"/>
          <w:iCs/>
          <w:kern w:val="2"/>
          <w:sz w:val="24"/>
          <w:szCs w:val="24"/>
          <w:lang w:eastAsia="hi-IN" w:bidi="hi-IN"/>
        </w:rPr>
        <w:t>before</w:t>
      </w:r>
      <w:proofErr w:type="spellEnd"/>
      <w:r>
        <w:rPr>
          <w:rFonts w:ascii="Times New Roman" w:eastAsia="SimSun" w:hAnsi="Times New Roman" w:cs="Mangal"/>
          <w:iCs/>
          <w:kern w:val="2"/>
          <w:sz w:val="24"/>
          <w:szCs w:val="24"/>
          <w:lang w:eastAsia="hi-IN" w:bidi="hi-IN"/>
        </w:rPr>
        <w:t>...)</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Eessõna:  enamkasutatavad eessõnad </w:t>
      </w:r>
      <w:r>
        <w:rPr>
          <w:rFonts w:ascii="Times New Roman" w:eastAsia="SimSun" w:hAnsi="Times New Roman" w:cs="Mangal"/>
          <w:i/>
          <w:iCs/>
          <w:kern w:val="2"/>
          <w:sz w:val="24"/>
          <w:szCs w:val="24"/>
          <w:lang w:eastAsia="hi-IN" w:bidi="hi-IN"/>
        </w:rPr>
        <w:t>(</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on, at, </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front of, </w:t>
      </w:r>
      <w:proofErr w:type="spellStart"/>
      <w:r>
        <w:rPr>
          <w:rFonts w:ascii="Times New Roman" w:eastAsia="SimSun" w:hAnsi="Times New Roman" w:cs="Mangal"/>
          <w:i/>
          <w:iCs/>
          <w:kern w:val="2"/>
          <w:sz w:val="24"/>
          <w:szCs w:val="24"/>
          <w:lang w:eastAsia="hi-IN" w:bidi="hi-IN"/>
        </w:rPr>
        <w:t>behind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with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for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up</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about</w:t>
      </w:r>
      <w:proofErr w:type="spellEnd"/>
      <w:r>
        <w:rPr>
          <w:rFonts w:ascii="Times New Roman" w:eastAsia="SimSun" w:hAnsi="Times New Roman" w:cs="Mangal"/>
          <w:kern w:val="2"/>
          <w:sz w:val="24"/>
          <w:szCs w:val="24"/>
          <w:lang w:eastAsia="hi-IN" w:bidi="hi-IN"/>
        </w:rPr>
        <w:t>), eessõnalised väljendid</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Lauseõpetus: Lihtlaused, sõnajärg jaatavas, eitavas, küsivas lauses; lühivastused</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Sõnatuletus: arvsõna tuletusliited </w:t>
      </w:r>
      <w:r>
        <w:rPr>
          <w:rFonts w:ascii="Times New Roman" w:eastAsia="SimSun" w:hAnsi="Times New Roman" w:cs="Mangal"/>
          <w:i/>
          <w:iCs/>
          <w:kern w:val="2"/>
          <w:sz w:val="24"/>
          <w:szCs w:val="24"/>
          <w:lang w:eastAsia="hi-IN" w:bidi="hi-IN"/>
        </w:rPr>
        <w:t xml:space="preserve">–teen ja </w:t>
      </w:r>
      <w:proofErr w:type="spellStart"/>
      <w:r>
        <w:rPr>
          <w:rFonts w:ascii="Times New Roman" w:eastAsia="SimSun" w:hAnsi="Times New Roman" w:cs="Mangal"/>
          <w:i/>
          <w:iCs/>
          <w:kern w:val="2"/>
          <w:sz w:val="24"/>
          <w:szCs w:val="24"/>
          <w:lang w:eastAsia="hi-IN" w:bidi="hi-IN"/>
        </w:rPr>
        <w:t>–ty</w:t>
      </w:r>
      <w:proofErr w:type="spellEnd"/>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Tähestik: tähtede nimed ja sõnade häälimine</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Õigekiri: suur ja väike täht (kuud, nädalapäevad, keeled, riigid), nimisõna mitmuse lõpud, omadussõna võrdlusastmed, verbi vormid, kirjavahemärgid (punkt, koma, </w:t>
      </w:r>
      <w:proofErr w:type="spellStart"/>
      <w:r>
        <w:rPr>
          <w:rFonts w:ascii="Times New Roman" w:eastAsia="SimSun" w:hAnsi="Times New Roman" w:cs="Mangal"/>
          <w:kern w:val="2"/>
          <w:sz w:val="24"/>
          <w:szCs w:val="24"/>
          <w:lang w:eastAsia="hi-IN" w:bidi="hi-IN"/>
        </w:rPr>
        <w:t>küsi-</w:t>
      </w:r>
      <w:proofErr w:type="spellEnd"/>
      <w:r>
        <w:rPr>
          <w:rFonts w:ascii="Times New Roman" w:eastAsia="SimSun" w:hAnsi="Times New Roman" w:cs="Mangal"/>
          <w:kern w:val="2"/>
          <w:sz w:val="24"/>
          <w:szCs w:val="24"/>
          <w:lang w:eastAsia="hi-IN" w:bidi="hi-IN"/>
        </w:rPr>
        <w:t xml:space="preserve"> ja hüüumärk, ülakoma)</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Sõnatuletus: arvsõna tuletusliited (-teen, -</w:t>
      </w:r>
      <w:proofErr w:type="spellStart"/>
      <w:r>
        <w:rPr>
          <w:rFonts w:ascii="Times New Roman" w:eastAsia="SimSun" w:hAnsi="Times New Roman" w:cs="Mangal"/>
          <w:kern w:val="2"/>
          <w:sz w:val="24"/>
          <w:szCs w:val="24"/>
          <w:lang w:eastAsia="hi-IN" w:bidi="hi-IN"/>
        </w:rPr>
        <w:t>ty</w:t>
      </w:r>
      <w:proofErr w:type="spellEnd"/>
      <w:r>
        <w:rPr>
          <w:rFonts w:ascii="Times New Roman" w:eastAsia="SimSun" w:hAnsi="Times New Roman" w:cs="Mangal"/>
          <w:kern w:val="2"/>
          <w:sz w:val="24"/>
          <w:szCs w:val="24"/>
          <w:lang w:eastAsia="hi-IN" w:bidi="hi-IN"/>
        </w:rPr>
        <w:t>), nimisõna tuletusliited (-</w:t>
      </w:r>
      <w:proofErr w:type="spellStart"/>
      <w:r>
        <w:rPr>
          <w:rFonts w:ascii="Times New Roman" w:eastAsia="SimSun" w:hAnsi="Times New Roman" w:cs="Mangal"/>
          <w:kern w:val="2"/>
          <w:sz w:val="24"/>
          <w:szCs w:val="24"/>
          <w:lang w:eastAsia="hi-IN" w:bidi="hi-IN"/>
        </w:rPr>
        <w:t>er</w:t>
      </w:r>
      <w:proofErr w:type="spellEnd"/>
      <w:r>
        <w:rPr>
          <w:rFonts w:ascii="Times New Roman" w:eastAsia="SimSun" w:hAnsi="Times New Roman" w:cs="Mangal"/>
          <w:kern w:val="2"/>
          <w:sz w:val="24"/>
          <w:szCs w:val="24"/>
          <w:lang w:eastAsia="hi-IN" w:bidi="hi-IN"/>
        </w:rPr>
        <w:t>, -</w:t>
      </w:r>
      <w:proofErr w:type="spellStart"/>
      <w:r>
        <w:rPr>
          <w:rFonts w:ascii="Times New Roman" w:eastAsia="SimSun" w:hAnsi="Times New Roman" w:cs="Mangal"/>
          <w:kern w:val="2"/>
          <w:sz w:val="24"/>
          <w:szCs w:val="24"/>
          <w:lang w:eastAsia="hi-IN" w:bidi="hi-IN"/>
        </w:rPr>
        <w:t>or</w:t>
      </w:r>
      <w:proofErr w:type="spellEnd"/>
      <w:r>
        <w:rPr>
          <w:rFonts w:ascii="Times New Roman" w:eastAsia="SimSun" w:hAnsi="Times New Roman" w:cs="Mangal"/>
          <w:kern w:val="2"/>
          <w:sz w:val="24"/>
          <w:szCs w:val="24"/>
          <w:lang w:eastAsia="hi-IN" w:bidi="hi-IN"/>
        </w:rPr>
        <w:t>)</w:t>
      </w:r>
    </w:p>
    <w:p w:rsidR="00323CD1" w:rsidRDefault="00323CD1" w:rsidP="00323CD1">
      <w:pPr>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Õppetegevused</w:t>
      </w:r>
    </w:p>
    <w:p w:rsidR="00323CD1" w:rsidRDefault="00323CD1" w:rsidP="00323CD1">
      <w:pPr>
        <w:suppressAutoHyphens/>
        <w:spacing w:after="0" w:line="100" w:lineRule="atLeast"/>
        <w:jc w:val="both"/>
        <w:textAlignment w:val="baseline"/>
        <w:rPr>
          <w:rFonts w:ascii="Times New Roman" w:eastAsia="SimSun" w:hAnsi="Times New Roman" w:cs="Mangal"/>
          <w:b/>
          <w:kern w:val="2"/>
          <w:sz w:val="24"/>
          <w:szCs w:val="24"/>
          <w:lang w:eastAsia="hi-IN" w:bidi="hi-IN"/>
        </w:rPr>
      </w:pPr>
    </w:p>
    <w:p w:rsidR="00323CD1" w:rsidRDefault="00323CD1" w:rsidP="00323CD1">
      <w:pPr>
        <w:suppressAutoHyphens/>
        <w:spacing w:after="0" w:line="240" w:lineRule="auto"/>
        <w:textAlignment w:val="baseline"/>
        <w:rPr>
          <w:rFonts w:ascii="Times New Roman" w:eastAsia="SimSun" w:hAnsi="Times New Roman" w:cs="Times New Roman"/>
          <w:b/>
          <w:color w:val="000000"/>
          <w:kern w:val="2"/>
          <w:sz w:val="28"/>
          <w:szCs w:val="24"/>
          <w:lang w:eastAsia="hi-IN" w:bidi="hi-IN"/>
        </w:rPr>
      </w:pPr>
      <w:r>
        <w:rPr>
          <w:rFonts w:ascii="Times New Roman" w:eastAsia="SimSun" w:hAnsi="Times New Roman" w:cs="Times New Roman"/>
          <w:color w:val="000000"/>
          <w:kern w:val="2"/>
          <w:sz w:val="24"/>
          <w:szCs w:val="24"/>
          <w:lang w:eastAsia="hi-IN" w:bidi="hi-IN"/>
        </w:rPr>
        <w:t>II kooliastmes julgustab õpetaja õpilast võõrkeeles suhtlema, suurendades suulise suhtluse kõrval järk-järgult kirjaliku väljenduse mahtu. Kuulamis- ja rääkimisoskuse kõrval muutuvad tähtsaks ka lugemis- ja kirjutamisoskus, sh õigekirjaoskuse ja loovuse süstemaatiline arendamine.</w:t>
      </w:r>
      <w:r>
        <w:rPr>
          <w:rFonts w:ascii="Times New Roman" w:eastAsia="SimSun" w:hAnsi="Times New Roman" w:cs="Times New Roman"/>
          <w:color w:val="000000"/>
          <w:kern w:val="2"/>
          <w:sz w:val="24"/>
          <w:szCs w:val="24"/>
          <w:lang w:eastAsia="hi-IN" w:bidi="hi-IN"/>
        </w:rPr>
        <w:br/>
        <w:t>Paralleelselt suulise väljendusoskusega suureneb järk-järgult kirjalike tööde maht, tähelepanu pööratakse õigekirjaoskuse ja tekstiloome arendamisele. Õpilast harjutatakse järjekindlalt kasutama sõnastikke ja sõnaraamatuid.</w:t>
      </w:r>
      <w:r>
        <w:rPr>
          <w:rFonts w:ascii="Times New Roman" w:eastAsia="SimSun" w:hAnsi="Times New Roman" w:cs="Times New Roman"/>
          <w:color w:val="000000"/>
          <w:kern w:val="2"/>
          <w:sz w:val="24"/>
          <w:szCs w:val="24"/>
          <w:lang w:eastAsia="hi-IN" w:bidi="hi-IN"/>
        </w:rPr>
        <w:br/>
        <w:t xml:space="preserve">Õpilase sõnavara laiendamiseks juhitakse teda iseseisvalt lugema (nt kodulugemine). Tekstidest arusaamise õpetamiseks ja kontrollimiseks kasutatakse mitmekesiseid eakohaseid töövõtteid (nt ennustav lugemine/kuulamine; lühi-, valik- ja õige /vale-vastustega küsimused). </w:t>
      </w:r>
      <w:r>
        <w:rPr>
          <w:rFonts w:ascii="Times New Roman" w:eastAsia="SimSun" w:hAnsi="Times New Roman" w:cs="Times New Roman"/>
          <w:color w:val="000000"/>
          <w:kern w:val="2"/>
          <w:sz w:val="24"/>
          <w:szCs w:val="24"/>
          <w:lang w:eastAsia="hi-IN" w:bidi="hi-IN"/>
        </w:rPr>
        <w:br/>
        <w:t xml:space="preserve">Suulist suhtlemisoskust arendatakse eri laadi paaris- ja rühmatöödega (nt mängud  ja rollimängud). </w:t>
      </w:r>
      <w:r>
        <w:rPr>
          <w:rFonts w:ascii="Times New Roman" w:eastAsia="SimSun" w:hAnsi="Times New Roman" w:cs="Times New Roman"/>
          <w:color w:val="000000"/>
          <w:kern w:val="2"/>
          <w:sz w:val="24"/>
          <w:szCs w:val="24"/>
          <w:lang w:eastAsia="hi-IN" w:bidi="hi-IN"/>
        </w:rPr>
        <w:br/>
      </w:r>
    </w:p>
    <w:p w:rsidR="00323CD1" w:rsidRDefault="00323CD1" w:rsidP="00323CD1">
      <w:pPr>
        <w:keepNext/>
        <w:tabs>
          <w:tab w:val="left" w:pos="0"/>
        </w:tabs>
        <w:suppressAutoHyphens/>
        <w:spacing w:after="0" w:line="240" w:lineRule="auto"/>
        <w:jc w:val="both"/>
        <w:outlineLvl w:val="4"/>
        <w:rPr>
          <w:rFonts w:ascii="Times New Roman" w:eastAsia="Times New Roman" w:hAnsi="Times New Roman" w:cs="Times New Roman"/>
          <w:kern w:val="2"/>
          <w:sz w:val="24"/>
          <w:szCs w:val="21"/>
          <w:lang w:eastAsia="hi-IN" w:bidi="hi-IN"/>
        </w:rPr>
      </w:pPr>
      <w:r>
        <w:rPr>
          <w:rFonts w:ascii="Times New Roman" w:eastAsia="Times New Roman" w:hAnsi="Times New Roman" w:cs="Times New Roman"/>
          <w:kern w:val="2"/>
          <w:sz w:val="24"/>
          <w:szCs w:val="21"/>
          <w:lang w:eastAsia="hi-IN" w:bidi="hi-IN"/>
        </w:rPr>
        <w:t>Õpetuse eesmärgid:</w:t>
      </w:r>
    </w:p>
    <w:p w:rsidR="00323CD1" w:rsidRDefault="00323CD1" w:rsidP="00323CD1">
      <w:pPr>
        <w:pStyle w:val="Loendilik"/>
        <w:keepNext/>
        <w:numPr>
          <w:ilvl w:val="0"/>
          <w:numId w:val="15"/>
        </w:numPr>
        <w:suppressAutoHyphens/>
        <w:spacing w:after="0" w:line="240" w:lineRule="auto"/>
        <w:jc w:val="both"/>
        <w:textAlignment w:val="baseline"/>
        <w:outlineLvl w:val="4"/>
        <w:rPr>
          <w:rFonts w:ascii="Cambria" w:hAnsi="Cambria" w:cs="Mangal"/>
          <w:kern w:val="2"/>
          <w:sz w:val="24"/>
          <w:szCs w:val="21"/>
          <w:lang w:eastAsia="hi-IN" w:bidi="hi-IN"/>
        </w:rPr>
      </w:pPr>
      <w:r>
        <w:rPr>
          <w:rFonts w:ascii="Cambria" w:hAnsi="Cambria" w:cs="Mangal"/>
          <w:kern w:val="2"/>
          <w:sz w:val="24"/>
          <w:szCs w:val="21"/>
          <w:lang w:eastAsia="hi-IN" w:bidi="hi-IN"/>
        </w:rPr>
        <w:t>Õpilane huvitub võõrkeele õppimisest</w:t>
      </w:r>
    </w:p>
    <w:p w:rsidR="00323CD1" w:rsidRDefault="00323CD1" w:rsidP="00323CD1">
      <w:pPr>
        <w:pStyle w:val="Loendilik"/>
        <w:keepNext/>
        <w:numPr>
          <w:ilvl w:val="0"/>
          <w:numId w:val="15"/>
        </w:numPr>
        <w:suppressAutoHyphens/>
        <w:spacing w:after="0" w:line="240" w:lineRule="auto"/>
        <w:jc w:val="both"/>
        <w:textAlignment w:val="baseline"/>
        <w:outlineLvl w:val="4"/>
        <w:rPr>
          <w:rFonts w:ascii="Cambria" w:hAnsi="Cambria" w:cs="Mangal"/>
          <w:kern w:val="2"/>
          <w:sz w:val="24"/>
          <w:szCs w:val="21"/>
          <w:lang w:eastAsia="hi-IN" w:bidi="hi-IN"/>
        </w:rPr>
      </w:pPr>
      <w:r>
        <w:rPr>
          <w:rFonts w:ascii="Times New Roman" w:eastAsia="SimSun" w:hAnsi="Times New Roman"/>
          <w:kern w:val="2"/>
          <w:sz w:val="24"/>
          <w:szCs w:val="24"/>
          <w:lang w:eastAsia="hi-IN" w:bidi="hi-IN"/>
        </w:rPr>
        <w:t>Omandab õige häälduse, intonatsiooni ja rütmi</w:t>
      </w:r>
    </w:p>
    <w:p w:rsidR="00323CD1" w:rsidRDefault="00323CD1" w:rsidP="00323CD1">
      <w:pPr>
        <w:pStyle w:val="Loendilik"/>
        <w:keepNext/>
        <w:numPr>
          <w:ilvl w:val="0"/>
          <w:numId w:val="15"/>
        </w:numPr>
        <w:suppressAutoHyphens/>
        <w:spacing w:after="0" w:line="240" w:lineRule="auto"/>
        <w:jc w:val="both"/>
        <w:textAlignment w:val="baseline"/>
        <w:outlineLvl w:val="4"/>
        <w:rPr>
          <w:rFonts w:ascii="Cambria" w:hAnsi="Cambria" w:cs="Mangal"/>
          <w:kern w:val="2"/>
          <w:sz w:val="24"/>
          <w:szCs w:val="21"/>
          <w:lang w:eastAsia="hi-IN" w:bidi="hi-IN"/>
        </w:rPr>
      </w:pPr>
      <w:r>
        <w:rPr>
          <w:rFonts w:ascii="Times New Roman" w:eastAsia="SimSun" w:hAnsi="Times New Roman"/>
          <w:kern w:val="2"/>
          <w:sz w:val="24"/>
          <w:szCs w:val="24"/>
          <w:lang w:eastAsia="hi-IN" w:bidi="hi-IN"/>
        </w:rPr>
        <w:t>Omandab sõnavara, mis võimaldab end väljendada igapäevases suhtlemises ning vestluses õppekava temaatika piires</w:t>
      </w:r>
    </w:p>
    <w:p w:rsidR="00323CD1" w:rsidRDefault="00323CD1" w:rsidP="00323CD1">
      <w:pPr>
        <w:pStyle w:val="Loendilik"/>
        <w:keepNext/>
        <w:numPr>
          <w:ilvl w:val="0"/>
          <w:numId w:val="15"/>
        </w:numPr>
        <w:suppressAutoHyphens/>
        <w:spacing w:after="0" w:line="240" w:lineRule="auto"/>
        <w:jc w:val="both"/>
        <w:textAlignment w:val="baseline"/>
        <w:outlineLvl w:val="4"/>
        <w:rPr>
          <w:rFonts w:ascii="Cambria" w:hAnsi="Cambria" w:cs="Mangal"/>
          <w:kern w:val="2"/>
          <w:sz w:val="24"/>
          <w:szCs w:val="21"/>
          <w:lang w:eastAsia="hi-IN" w:bidi="hi-IN"/>
        </w:rPr>
      </w:pPr>
      <w:r>
        <w:rPr>
          <w:rFonts w:ascii="Times New Roman" w:eastAsia="SimSun" w:hAnsi="Times New Roman"/>
          <w:kern w:val="2"/>
          <w:sz w:val="24"/>
          <w:szCs w:val="24"/>
          <w:lang w:eastAsia="hi-IN" w:bidi="hi-IN"/>
        </w:rPr>
        <w:t>Loeb ja mõistab lihtsat võõrkeelset teksti ja suudab edasi anda sisu</w:t>
      </w:r>
    </w:p>
    <w:p w:rsidR="00323CD1" w:rsidRDefault="00323CD1" w:rsidP="00323CD1">
      <w:pPr>
        <w:pStyle w:val="Loendilik"/>
        <w:keepNext/>
        <w:numPr>
          <w:ilvl w:val="0"/>
          <w:numId w:val="15"/>
        </w:numPr>
        <w:suppressAutoHyphens/>
        <w:spacing w:after="0" w:line="240" w:lineRule="auto"/>
        <w:jc w:val="both"/>
        <w:textAlignment w:val="baseline"/>
        <w:outlineLvl w:val="4"/>
        <w:rPr>
          <w:rFonts w:ascii="Cambria" w:hAnsi="Cambria" w:cs="Mangal"/>
          <w:kern w:val="2"/>
          <w:sz w:val="24"/>
          <w:szCs w:val="21"/>
          <w:lang w:eastAsia="hi-IN" w:bidi="hi-IN"/>
        </w:rPr>
      </w:pPr>
      <w:r>
        <w:rPr>
          <w:rFonts w:ascii="Times New Roman" w:eastAsia="SimSun" w:hAnsi="Times New Roman"/>
          <w:kern w:val="2"/>
          <w:sz w:val="24"/>
          <w:szCs w:val="24"/>
          <w:lang w:eastAsia="hi-IN" w:bidi="hi-IN"/>
        </w:rPr>
        <w:t>Oskab kirjutada lihtsat seotud teksti</w:t>
      </w:r>
    </w:p>
    <w:p w:rsidR="00323CD1" w:rsidRDefault="00323CD1" w:rsidP="00323CD1">
      <w:pPr>
        <w:pStyle w:val="Loendilik"/>
        <w:keepNext/>
        <w:numPr>
          <w:ilvl w:val="0"/>
          <w:numId w:val="15"/>
        </w:numPr>
        <w:suppressAutoHyphens/>
        <w:spacing w:after="0" w:line="240" w:lineRule="auto"/>
        <w:jc w:val="both"/>
        <w:textAlignment w:val="baseline"/>
        <w:outlineLvl w:val="4"/>
        <w:rPr>
          <w:rFonts w:ascii="Cambria" w:hAnsi="Cambria" w:cs="Mangal"/>
          <w:kern w:val="2"/>
          <w:sz w:val="24"/>
          <w:szCs w:val="21"/>
          <w:lang w:eastAsia="hi-IN" w:bidi="hi-IN"/>
        </w:rPr>
      </w:pPr>
      <w:r>
        <w:rPr>
          <w:rFonts w:ascii="Times New Roman" w:eastAsia="SimSun" w:hAnsi="Times New Roman"/>
          <w:kern w:val="2"/>
          <w:sz w:val="24"/>
          <w:szCs w:val="24"/>
          <w:lang w:eastAsia="hi-IN" w:bidi="hi-IN"/>
        </w:rPr>
        <w:t>Julgeb ja tahab omandatud teadmisi praktikas kasutada</w:t>
      </w:r>
    </w:p>
    <w:p w:rsidR="00323CD1" w:rsidRDefault="00323CD1" w:rsidP="00323CD1">
      <w:pPr>
        <w:pStyle w:val="Loendilik"/>
        <w:keepNext/>
        <w:numPr>
          <w:ilvl w:val="0"/>
          <w:numId w:val="15"/>
        </w:numPr>
        <w:suppressAutoHyphens/>
        <w:spacing w:after="0" w:line="240" w:lineRule="auto"/>
        <w:jc w:val="both"/>
        <w:textAlignment w:val="baseline"/>
        <w:outlineLvl w:val="4"/>
        <w:rPr>
          <w:rFonts w:ascii="Cambria" w:hAnsi="Cambria" w:cs="Mangal"/>
          <w:kern w:val="2"/>
          <w:sz w:val="24"/>
          <w:szCs w:val="21"/>
          <w:lang w:eastAsia="hi-IN" w:bidi="hi-IN"/>
        </w:rPr>
      </w:pPr>
      <w:r>
        <w:rPr>
          <w:rFonts w:ascii="Times New Roman" w:eastAsia="SimSun" w:hAnsi="Times New Roman"/>
          <w:kern w:val="2"/>
          <w:sz w:val="24"/>
          <w:szCs w:val="24"/>
          <w:lang w:eastAsia="hi-IN" w:bidi="hi-IN"/>
        </w:rPr>
        <w:t>Oskab kasutada sõnaraamatuid ja teisi vajalikke teatmeteoseid</w:t>
      </w:r>
    </w:p>
    <w:p w:rsidR="00323CD1" w:rsidRDefault="00323CD1" w:rsidP="00323CD1">
      <w:pPr>
        <w:keepNext/>
        <w:suppressAutoHyphens/>
        <w:spacing w:after="0" w:line="240" w:lineRule="auto"/>
        <w:jc w:val="both"/>
        <w:textAlignment w:val="baseline"/>
        <w:outlineLvl w:val="4"/>
        <w:rPr>
          <w:rFonts w:ascii="Cambria" w:hAnsi="Cambria" w:cs="Mangal"/>
          <w:b/>
          <w:kern w:val="2"/>
          <w:sz w:val="24"/>
          <w:szCs w:val="21"/>
          <w:lang w:eastAsia="hi-IN" w:bidi="hi-IN"/>
        </w:rPr>
      </w:pPr>
      <w:proofErr w:type="spellStart"/>
      <w:r>
        <w:rPr>
          <w:rFonts w:ascii="Cambria" w:hAnsi="Cambria" w:cs="Mangal"/>
          <w:b/>
          <w:kern w:val="2"/>
          <w:sz w:val="24"/>
          <w:szCs w:val="21"/>
          <w:lang w:eastAsia="hi-IN" w:bidi="hi-IN"/>
        </w:rPr>
        <w:t>Lõiming</w:t>
      </w:r>
      <w:proofErr w:type="spellEnd"/>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Emakeel – omadussõnade võrdlusastmed, lihtminevik</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Loodusõpetus – loomad, inglise keelt kõnelevad maad (Ühinenud Kuningriigid, Ameerika, Kanada, Austraalia, Uus Meremaa)</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Kehaline kasvatus- spordialad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Matemaatika – järgarvud, kuupäevad, kellaajad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Muusikaõpetus – inglisekeelsed  laulud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Ajalugu- inglise keelt kõnelevate maade sümbolid ja traditsioonid</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Läbivad teemad</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 Keskkond ja jätkusuutlik areng -</w:t>
      </w:r>
    </w:p>
    <w:p w:rsidR="00323CD1" w:rsidRDefault="00323CD1" w:rsidP="00323CD1">
      <w:pPr>
        <w:numPr>
          <w:ilvl w:val="0"/>
          <w:numId w:val="4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väärtustab looduslikku mitmekesisust</w:t>
      </w:r>
    </w:p>
    <w:p w:rsidR="00323CD1" w:rsidRDefault="00323CD1" w:rsidP="00323CD1">
      <w:pPr>
        <w:numPr>
          <w:ilvl w:val="0"/>
          <w:numId w:val="42"/>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toimib keskkonda säästvalt</w:t>
      </w:r>
    </w:p>
    <w:p w:rsidR="00323CD1" w:rsidRDefault="00323CD1" w:rsidP="00323CD1">
      <w:pPr>
        <w:numPr>
          <w:ilvl w:val="0"/>
          <w:numId w:val="42"/>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 Kodukoht Eesti: aastaajad ja ilm; loomad, linnud, taimed;  käitumine looduses</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 Elukestev õpe ja karjääri planeerimine -</w:t>
      </w:r>
    </w:p>
    <w:p w:rsidR="00323CD1" w:rsidRDefault="00323CD1" w:rsidP="00323CD1">
      <w:pPr>
        <w:numPr>
          <w:ilvl w:val="0"/>
          <w:numId w:val="4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mõistab teadmiste ja hariduse seost elukutsetega</w:t>
      </w:r>
    </w:p>
    <w:p w:rsidR="00323CD1" w:rsidRDefault="00323CD1" w:rsidP="00323CD1">
      <w:pPr>
        <w:numPr>
          <w:ilvl w:val="0"/>
          <w:numId w:val="43"/>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mõistab suhtlemise– ja koostööoskuse vajalikkust </w:t>
      </w:r>
    </w:p>
    <w:p w:rsidR="00323CD1" w:rsidRDefault="00323CD1" w:rsidP="00323CD1">
      <w:pPr>
        <w:numPr>
          <w:ilvl w:val="0"/>
          <w:numId w:val="43"/>
        </w:numPr>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Õppimine ja töö: koolipäev, kool ja klass, sõbrad, õpetajad, õppeained, õpioskused,  ametid</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 Teabekeskkond, tehnoloogia ja innovatsioon -</w:t>
      </w:r>
    </w:p>
    <w:p w:rsidR="00323CD1" w:rsidRDefault="00323CD1" w:rsidP="00323CD1">
      <w:pPr>
        <w:numPr>
          <w:ilvl w:val="0"/>
          <w:numId w:val="44"/>
        </w:numPr>
        <w:suppressAutoHyphens/>
        <w:spacing w:after="0" w:line="100" w:lineRule="atLeast"/>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kasutab infotehnoloogiat informatsiooni  hankimiseks ja õppimisega seotud eesmärkidel suhtlemiseks</w:t>
      </w:r>
    </w:p>
    <w:p w:rsidR="00323CD1" w:rsidRDefault="00323CD1" w:rsidP="00323CD1">
      <w:pPr>
        <w:numPr>
          <w:ilvl w:val="0"/>
          <w:numId w:val="4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võimalusel loob ja kavandab esteetiliselt kujundatud tekste</w:t>
      </w:r>
    </w:p>
    <w:p w:rsidR="00323CD1" w:rsidRDefault="00323CD1" w:rsidP="00323CD1">
      <w:pPr>
        <w:numPr>
          <w:ilvl w:val="0"/>
          <w:numId w:val="4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oskab kasutada kunstivahendeid loominguliseks eneseväljenduseks</w:t>
      </w:r>
    </w:p>
    <w:p w:rsidR="00323CD1" w:rsidRDefault="00323CD1" w:rsidP="00323CD1">
      <w:pPr>
        <w:numPr>
          <w:ilvl w:val="0"/>
          <w:numId w:val="4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suudab keele vahendusel mõista, vahendada, tõlgendada ja luua tekste  </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4. Väärtused ja kõlblus -</w:t>
      </w:r>
    </w:p>
    <w:p w:rsidR="00323CD1" w:rsidRDefault="00323CD1" w:rsidP="00323CD1">
      <w:pPr>
        <w:widowControl w:val="0"/>
        <w:numPr>
          <w:ilvl w:val="0"/>
          <w:numId w:val="45"/>
        </w:numPr>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oskab kirjeldada oma koduümbrust ja rääkida huvitavamatest vaatamisväärsustest </w:t>
      </w:r>
    </w:p>
    <w:p w:rsidR="00323CD1" w:rsidRDefault="00323CD1" w:rsidP="00323CD1">
      <w:pPr>
        <w:numPr>
          <w:ilvl w:val="0"/>
          <w:numId w:val="45"/>
        </w:numPr>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Vaba aeg: huvialad, mängud sport, muusika, raamatud, reisimine, erinevad vaba aja veetmise viisid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5.Tervis ja ohutus –</w:t>
      </w:r>
    </w:p>
    <w:p w:rsidR="00323CD1" w:rsidRDefault="00323CD1" w:rsidP="00323CD1">
      <w:pPr>
        <w:widowControl w:val="0"/>
        <w:numPr>
          <w:ilvl w:val="0"/>
          <w:numId w:val="46"/>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arvestamine  ja suhted kaaslasega</w:t>
      </w:r>
    </w:p>
    <w:p w:rsidR="00323CD1" w:rsidRDefault="00323CD1" w:rsidP="00323CD1">
      <w:pPr>
        <w:numPr>
          <w:ilvl w:val="0"/>
          <w:numId w:val="46"/>
        </w:numPr>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 ja lähiümbrus: pereliikmed, sugulased, aadress, maja,  korter, aed, õu, igapäevased kodused tööd ja tegemised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6.Kultuuriline identiteet – </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kõnelevate maade (Ühendatud Kuningriik, Ameerika Ühendriigid, Kanada, Austraalia, Uus- Meremaa) keel, pealinn, tähtsamad pühad, Eesti naaberriigid</w:t>
      </w:r>
    </w:p>
    <w:p w:rsidR="00323CD1" w:rsidRDefault="00323CD1" w:rsidP="00323CD1">
      <w:pPr>
        <w:suppressAutoHyphens/>
        <w:spacing w:after="0" w:line="100" w:lineRule="atLeast"/>
        <w:ind w:left="360"/>
        <w:textAlignment w:val="baseline"/>
        <w:rPr>
          <w:rFonts w:ascii="Times New Roman" w:eastAsia="SimSun" w:hAnsi="Times New Roman" w:cs="Mangal"/>
          <w:kern w:val="2"/>
          <w:sz w:val="24"/>
          <w:szCs w:val="24"/>
          <w:lang w:eastAsia="hi-IN" w:bidi="hi-IN"/>
        </w:rPr>
      </w:pPr>
    </w:p>
    <w:p w:rsidR="00323CD1" w:rsidRDefault="00323CD1" w:rsidP="00323CD1">
      <w:pPr>
        <w:keepNext/>
        <w:suppressAutoHyphens/>
        <w:spacing w:after="0" w:line="100" w:lineRule="atLeast"/>
        <w:jc w:val="both"/>
        <w:outlineLvl w:val="5"/>
        <w:rPr>
          <w:rFonts w:ascii="Cambria" w:hAnsi="Cambria" w:cs="Mangal"/>
          <w:b/>
          <w:iCs/>
          <w:kern w:val="2"/>
          <w:sz w:val="24"/>
          <w:szCs w:val="21"/>
          <w:lang w:eastAsia="hi-IN" w:bidi="hi-IN"/>
        </w:rPr>
      </w:pPr>
      <w:r>
        <w:rPr>
          <w:rFonts w:ascii="Cambria" w:hAnsi="Cambria" w:cs="Mangal"/>
          <w:b/>
          <w:iCs/>
          <w:kern w:val="2"/>
          <w:sz w:val="24"/>
          <w:szCs w:val="21"/>
          <w:lang w:eastAsia="hi-IN" w:bidi="hi-IN"/>
        </w:rPr>
        <w:t>Hindamine</w:t>
      </w:r>
    </w:p>
    <w:p w:rsidR="00323CD1" w:rsidRDefault="00323CD1" w:rsidP="00323CD1">
      <w:pPr>
        <w:suppressAutoHyphens/>
        <w:spacing w:after="0" w:line="100" w:lineRule="atLeast"/>
        <w:jc w:val="both"/>
        <w:rPr>
          <w:rFonts w:ascii="Times New Roman" w:hAnsi="Times New Roman"/>
          <w:sz w:val="24"/>
          <w:szCs w:val="24"/>
          <w:lang w:eastAsia="ar-SA"/>
        </w:rPr>
      </w:pPr>
      <w:r>
        <w:rPr>
          <w:rFonts w:ascii="Times New Roman" w:hAnsi="Times New Roman"/>
          <w:sz w:val="24"/>
          <w:szCs w:val="24"/>
          <w:lang w:eastAsia="ar-SA"/>
        </w:rPr>
        <w:t>5.klassis toimub hindamine kooli hindamisjuhendi järgi, kusjuures arvestatakse õpilase isiksust ning tema individuaalset edasiminekut antud õppeaines. Õpitut kontrollitakse nii suuliselt kui kirjalikult, olulisel kohal on ka sõnaline hinnang. Hinnatakse kõiki osaoskusi kas eraldi või lõimitult. Töid, mis sisaldavad kõigi osaoskuste kontrolli tehakse 4 korda õppeaastas- igas õppeveerandis üks.</w:t>
      </w:r>
    </w:p>
    <w:p w:rsidR="00323CD1" w:rsidRDefault="00323CD1" w:rsidP="00323CD1">
      <w:pPr>
        <w:pStyle w:val="Loendilik"/>
        <w:suppressAutoHyphens/>
        <w:spacing w:after="0" w:line="100" w:lineRule="atLeast"/>
        <w:jc w:val="both"/>
        <w:rPr>
          <w:rFonts w:ascii="Times New Roman" w:hAnsi="Times New Roman"/>
          <w:sz w:val="24"/>
          <w:szCs w:val="24"/>
          <w:lang w:eastAsia="ar-SA"/>
        </w:rPr>
      </w:pPr>
    </w:p>
    <w:p w:rsidR="00323CD1" w:rsidRDefault="00323CD1" w:rsidP="00323CD1">
      <w:pPr>
        <w:widowControl w:val="0"/>
        <w:suppressAutoHyphens/>
        <w:spacing w:after="0" w:line="100" w:lineRule="atLeast"/>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Kasutatav õppematerjal</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Ü. </w:t>
      </w:r>
      <w:proofErr w:type="spellStart"/>
      <w:r>
        <w:rPr>
          <w:rFonts w:ascii="Times New Roman" w:eastAsia="SimSun" w:hAnsi="Times New Roman" w:cs="Mangal"/>
          <w:kern w:val="2"/>
          <w:sz w:val="24"/>
          <w:szCs w:val="24"/>
          <w:lang w:eastAsia="hi-IN" w:bidi="hi-IN"/>
        </w:rPr>
        <w:t>Kurm</w:t>
      </w:r>
      <w:proofErr w:type="spellEnd"/>
      <w:r>
        <w:rPr>
          <w:rFonts w:ascii="Times New Roman" w:eastAsia="SimSun" w:hAnsi="Times New Roman" w:cs="Mangal"/>
          <w:kern w:val="2"/>
          <w:sz w:val="24"/>
          <w:szCs w:val="24"/>
          <w:lang w:eastAsia="hi-IN" w:bidi="hi-IN"/>
        </w:rPr>
        <w:t xml:space="preserve">  „ I Love </w:t>
      </w:r>
      <w:proofErr w:type="spellStart"/>
      <w:r>
        <w:rPr>
          <w:rFonts w:ascii="Times New Roman" w:eastAsia="SimSun" w:hAnsi="Times New Roman" w:cs="Mangal"/>
          <w:kern w:val="2"/>
          <w:sz w:val="24"/>
          <w:szCs w:val="24"/>
          <w:lang w:eastAsia="hi-IN" w:bidi="hi-IN"/>
        </w:rPr>
        <w:t>English</w:t>
      </w:r>
      <w:proofErr w:type="spellEnd"/>
      <w:r>
        <w:rPr>
          <w:rFonts w:ascii="Times New Roman" w:eastAsia="SimSun" w:hAnsi="Times New Roman" w:cs="Mangal"/>
          <w:kern w:val="2"/>
          <w:sz w:val="24"/>
          <w:szCs w:val="24"/>
          <w:lang w:eastAsia="hi-IN" w:bidi="hi-IN"/>
        </w:rPr>
        <w:t xml:space="preserve"> 3“  </w:t>
      </w:r>
      <w:proofErr w:type="spellStart"/>
      <w:r>
        <w:rPr>
          <w:rFonts w:ascii="Times New Roman" w:eastAsia="SimSun" w:hAnsi="Times New Roman" w:cs="Mangal"/>
          <w:kern w:val="2"/>
          <w:sz w:val="24"/>
          <w:szCs w:val="24"/>
          <w:lang w:eastAsia="hi-IN" w:bidi="hi-IN"/>
        </w:rPr>
        <w:t>Student’s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book</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workbook</w:t>
      </w:r>
      <w:proofErr w:type="spellEnd"/>
      <w:r>
        <w:rPr>
          <w:rFonts w:ascii="Times New Roman" w:eastAsia="SimSun" w:hAnsi="Times New Roman" w:cs="Mangal"/>
          <w:kern w:val="2"/>
          <w:sz w:val="24"/>
          <w:szCs w:val="24"/>
          <w:lang w:eastAsia="hi-IN" w:bidi="hi-IN"/>
        </w:rPr>
        <w:t>, CD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R. </w:t>
      </w:r>
      <w:proofErr w:type="spellStart"/>
      <w:r>
        <w:rPr>
          <w:rFonts w:ascii="Times New Roman" w:eastAsia="SimSun" w:hAnsi="Times New Roman" w:cs="Mangal"/>
          <w:kern w:val="2"/>
          <w:sz w:val="24"/>
          <w:szCs w:val="24"/>
          <w:lang w:eastAsia="hi-IN" w:bidi="hi-IN"/>
        </w:rPr>
        <w:t>Murphy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Essential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Use</w:t>
      </w:r>
      <w:proofErr w:type="spellEnd"/>
      <w:r>
        <w:rPr>
          <w:rFonts w:ascii="Times New Roman" w:eastAsia="SimSun" w:hAnsi="Times New Roman" w:cs="Mangal"/>
          <w:kern w:val="2"/>
          <w:sz w:val="24"/>
          <w:szCs w:val="24"/>
          <w:lang w:eastAsia="hi-IN" w:bidi="hi-IN"/>
        </w:rPr>
        <w:t xml:space="preserve"> – Cambridge </w:t>
      </w:r>
      <w:proofErr w:type="spellStart"/>
      <w:r>
        <w:rPr>
          <w:rFonts w:ascii="Times New Roman" w:eastAsia="SimSun" w:hAnsi="Times New Roman" w:cs="Mangal"/>
          <w:kern w:val="2"/>
          <w:sz w:val="24"/>
          <w:szCs w:val="24"/>
          <w:lang w:eastAsia="hi-IN" w:bidi="hi-IN"/>
        </w:rPr>
        <w:t>University</w:t>
      </w:r>
      <w:proofErr w:type="spellEnd"/>
      <w:r>
        <w:rPr>
          <w:rFonts w:ascii="Times New Roman" w:eastAsia="SimSun" w:hAnsi="Times New Roman" w:cs="Mangal"/>
          <w:kern w:val="2"/>
          <w:sz w:val="24"/>
          <w:szCs w:val="24"/>
          <w:lang w:eastAsia="hi-IN" w:bidi="hi-IN"/>
        </w:rPr>
        <w:t xml:space="preserve"> Press</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 </w:t>
      </w:r>
      <w:proofErr w:type="spellStart"/>
      <w:r>
        <w:rPr>
          <w:rFonts w:ascii="Times New Roman" w:eastAsia="SimSun" w:hAnsi="Times New Roman" w:cs="Mangal"/>
          <w:kern w:val="2"/>
          <w:sz w:val="24"/>
          <w:szCs w:val="24"/>
          <w:lang w:eastAsia="hi-IN" w:bidi="hi-IN"/>
        </w:rPr>
        <w:t>Pikver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Easy</w:t>
      </w:r>
      <w:proofErr w:type="spellEnd"/>
    </w:p>
    <w:p w:rsidR="00323CD1" w:rsidRDefault="00323CD1" w:rsidP="00323CD1">
      <w:pPr>
        <w:widowControl w:val="0"/>
        <w:suppressAutoHyphens/>
        <w:spacing w:after="0" w:line="100" w:lineRule="atLeast"/>
        <w:textAlignment w:val="baseline"/>
        <w:rPr>
          <w:rFonts w:ascii="Times New Roman" w:eastAsia="SimSun" w:hAnsi="Times New Roman" w:cs="Mangal"/>
          <w:kern w:val="2"/>
          <w:sz w:val="24"/>
          <w:szCs w:val="24"/>
          <w:lang w:eastAsia="hi-IN" w:bidi="hi-IN"/>
        </w:rPr>
      </w:pPr>
    </w:p>
    <w:p w:rsidR="00323CD1" w:rsidRDefault="00323CD1" w:rsidP="00323CD1">
      <w:pPr>
        <w:keepNext/>
        <w:suppressAutoHyphens/>
        <w:spacing w:after="0" w:line="240" w:lineRule="auto"/>
        <w:jc w:val="both"/>
        <w:textAlignment w:val="baseline"/>
        <w:outlineLvl w:val="4"/>
        <w:rPr>
          <w:rFonts w:ascii="Cambria" w:hAnsi="Cambria" w:cs="Mangal"/>
          <w:b/>
          <w:kern w:val="2"/>
          <w:sz w:val="24"/>
          <w:szCs w:val="21"/>
          <w:lang w:eastAsia="hi-IN" w:bidi="hi-IN"/>
        </w:rPr>
      </w:pPr>
    </w:p>
    <w:p w:rsidR="00323CD1" w:rsidRPr="00014542" w:rsidRDefault="00323CD1" w:rsidP="00014542">
      <w:pPr>
        <w:pStyle w:val="Loendilik"/>
        <w:widowControl w:val="0"/>
        <w:numPr>
          <w:ilvl w:val="0"/>
          <w:numId w:val="97"/>
        </w:numPr>
        <w:suppressAutoHyphens/>
        <w:spacing w:after="0" w:line="100" w:lineRule="atLeast"/>
        <w:jc w:val="both"/>
        <w:textAlignment w:val="baseline"/>
        <w:rPr>
          <w:rFonts w:ascii="Times New Roman" w:eastAsia="SimSun" w:hAnsi="Times New Roman" w:cs="Mangal"/>
          <w:b/>
          <w:kern w:val="2"/>
          <w:sz w:val="28"/>
          <w:szCs w:val="24"/>
          <w:lang w:eastAsia="hi-IN" w:bidi="hi-IN"/>
        </w:rPr>
      </w:pPr>
      <w:r w:rsidRPr="00014542">
        <w:rPr>
          <w:rFonts w:ascii="Times New Roman" w:eastAsia="SimSun" w:hAnsi="Times New Roman" w:cs="Mangal"/>
          <w:b/>
          <w:kern w:val="2"/>
          <w:sz w:val="28"/>
          <w:szCs w:val="24"/>
          <w:lang w:eastAsia="hi-IN" w:bidi="hi-IN"/>
        </w:rPr>
        <w:t>KLASS</w:t>
      </w:r>
    </w:p>
    <w:p w:rsidR="00323CD1" w:rsidRDefault="00323CD1" w:rsidP="00323CD1">
      <w:pPr>
        <w:keepNext/>
        <w:suppressAutoHyphens/>
        <w:spacing w:after="0" w:line="100" w:lineRule="atLeast"/>
        <w:jc w:val="both"/>
        <w:outlineLvl w:val="5"/>
        <w:rPr>
          <w:rFonts w:ascii="Times New Roman" w:eastAsia="SimSun" w:hAnsi="Times New Roman" w:cs="Mangal"/>
          <w:b/>
          <w:kern w:val="2"/>
          <w:sz w:val="24"/>
          <w:szCs w:val="24"/>
          <w:lang w:eastAsia="hi-IN" w:bidi="hi-IN"/>
        </w:rPr>
      </w:pPr>
    </w:p>
    <w:p w:rsidR="00323CD1" w:rsidRDefault="00323CD1" w:rsidP="00323CD1">
      <w:pPr>
        <w:keepNext/>
        <w:suppressAutoHyphens/>
        <w:spacing w:after="0" w:line="100" w:lineRule="atLeast"/>
        <w:jc w:val="both"/>
        <w:outlineLvl w:val="5"/>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Õpitulemused</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6. klassi lõpul õpilane:</w:t>
      </w:r>
    </w:p>
    <w:p w:rsidR="00323CD1" w:rsidRDefault="00323CD1" w:rsidP="00323CD1">
      <w:pPr>
        <w:widowControl w:val="0"/>
        <w:suppressAutoHyphens/>
        <w:spacing w:after="0" w:line="100" w:lineRule="atLeast"/>
        <w:ind w:left="1440" w:hanging="1440"/>
        <w:jc w:val="both"/>
        <w:textAlignment w:val="baseline"/>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Kuulamisel:</w:t>
      </w:r>
    </w:p>
    <w:p w:rsidR="00323CD1" w:rsidRDefault="00323CD1" w:rsidP="00323CD1">
      <w:pPr>
        <w:widowControl w:val="0"/>
        <w:numPr>
          <w:ilvl w:val="0"/>
          <w:numId w:val="4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tunnis vajalikest korraldustest, tööjuhenditest;</w:t>
      </w:r>
    </w:p>
    <w:p w:rsidR="00323CD1" w:rsidRDefault="00323CD1" w:rsidP="00323CD1">
      <w:pPr>
        <w:widowControl w:val="0"/>
        <w:numPr>
          <w:ilvl w:val="0"/>
          <w:numId w:val="4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Eristab õpitavale võõrkeelele omast intonatsiooni, rõhku, rütmi;</w:t>
      </w:r>
    </w:p>
    <w:p w:rsidR="00323CD1" w:rsidRDefault="00323CD1" w:rsidP="00323CD1">
      <w:pPr>
        <w:widowControl w:val="0"/>
        <w:numPr>
          <w:ilvl w:val="0"/>
          <w:numId w:val="4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õpitud sõnavara ulatuses aru tekstidest, samuti passiivset sõnavara sisaldavatest tekstidest, mõistab konteksti abil neis esinevaid üksikuid võõraid sõnu;</w:t>
      </w:r>
    </w:p>
    <w:p w:rsidR="00323CD1" w:rsidRDefault="00323CD1" w:rsidP="00323CD1">
      <w:pPr>
        <w:widowControl w:val="0"/>
        <w:numPr>
          <w:ilvl w:val="0"/>
          <w:numId w:val="4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liikuda kaardil kuuldud juhiste järgi;</w:t>
      </w:r>
    </w:p>
    <w:p w:rsidR="00323CD1" w:rsidRDefault="00323CD1" w:rsidP="00323CD1">
      <w:pPr>
        <w:numPr>
          <w:ilvl w:val="0"/>
          <w:numId w:val="47"/>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Suudab jälgida enda jaoks tuttava valdkonna mõttevahetust ning eristada olulist infot;</w:t>
      </w:r>
    </w:p>
    <w:p w:rsidR="00323CD1" w:rsidRDefault="00323CD1" w:rsidP="00323CD1">
      <w:pPr>
        <w:numPr>
          <w:ilvl w:val="0"/>
          <w:numId w:val="47"/>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Saab aru olmesfääris kuuldud üldkeelse suhtluse sisust (nt poes, bussis, hotellis, piletilevis)</w:t>
      </w:r>
    </w:p>
    <w:p w:rsidR="00323CD1" w:rsidRDefault="00323CD1" w:rsidP="00323CD1">
      <w:pPr>
        <w:numPr>
          <w:ilvl w:val="0"/>
          <w:numId w:val="47"/>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Vajab sageli kuuldu täpsustamist</w:t>
      </w:r>
    </w:p>
    <w:p w:rsidR="00323CD1" w:rsidRDefault="00323CD1" w:rsidP="00323CD1">
      <w:pPr>
        <w:suppressAutoHyphens/>
        <w:spacing w:after="0" w:line="100" w:lineRule="atLeast"/>
        <w:ind w:left="1440" w:hanging="144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Kõnelemisel:</w:t>
      </w:r>
    </w:p>
    <w:p w:rsidR="00323CD1" w:rsidRDefault="00323CD1" w:rsidP="00323CD1">
      <w:pPr>
        <w:widowControl w:val="0"/>
        <w:numPr>
          <w:ilvl w:val="0"/>
          <w:numId w:val="4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rääkida huvidest ja tegevustest;</w:t>
      </w:r>
    </w:p>
    <w:p w:rsidR="00323CD1" w:rsidRDefault="00323CD1" w:rsidP="00323CD1">
      <w:pPr>
        <w:widowControl w:val="0"/>
        <w:numPr>
          <w:ilvl w:val="0"/>
          <w:numId w:val="4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Tuleb toime olmesfääris suhtlemisega</w:t>
      </w:r>
    </w:p>
    <w:p w:rsidR="00323CD1" w:rsidRDefault="00323CD1" w:rsidP="00323CD1">
      <w:pPr>
        <w:widowControl w:val="0"/>
        <w:numPr>
          <w:ilvl w:val="0"/>
          <w:numId w:val="4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küsitleda oma kaaslast ja saadud infot teistele edasi anda;</w:t>
      </w:r>
    </w:p>
    <w:p w:rsidR="00323CD1" w:rsidRDefault="00323CD1" w:rsidP="00323CD1">
      <w:pPr>
        <w:widowControl w:val="0"/>
        <w:numPr>
          <w:ilvl w:val="0"/>
          <w:numId w:val="4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siirduda vestluses ühelt teemalt teisele, tingimusel, et mõlemad teemad on tuttavad;</w:t>
      </w:r>
    </w:p>
    <w:p w:rsidR="00323CD1" w:rsidRDefault="00323CD1" w:rsidP="00323CD1">
      <w:pPr>
        <w:widowControl w:val="0"/>
        <w:numPr>
          <w:ilvl w:val="0"/>
          <w:numId w:val="4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väljendada ja põhjendada oma arvamust, suhtumist ja eelistusi;</w:t>
      </w:r>
    </w:p>
    <w:p w:rsidR="00323CD1" w:rsidRDefault="00323CD1" w:rsidP="00323CD1">
      <w:pPr>
        <w:widowControl w:val="0"/>
        <w:numPr>
          <w:ilvl w:val="0"/>
          <w:numId w:val="4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õpitud suhtluskeelendeid;</w:t>
      </w:r>
    </w:p>
    <w:p w:rsidR="00323CD1" w:rsidRDefault="00323CD1" w:rsidP="00323CD1">
      <w:pPr>
        <w:widowControl w:val="0"/>
        <w:numPr>
          <w:ilvl w:val="0"/>
          <w:numId w:val="4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alustada, jätkata ja lõpetada vestlust tuttaval teemal, kuid võib vajada abi;</w:t>
      </w:r>
    </w:p>
    <w:p w:rsidR="00323CD1" w:rsidRDefault="00323CD1" w:rsidP="00323CD1">
      <w:pPr>
        <w:widowControl w:val="0"/>
        <w:numPr>
          <w:ilvl w:val="0"/>
          <w:numId w:val="4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Kasutab õpitud põhisõnavara ja lausemalle valdavalt õigesti; spontaanses kõnes on vigu.</w:t>
      </w:r>
    </w:p>
    <w:p w:rsidR="00323CD1" w:rsidRDefault="00323CD1" w:rsidP="00323CD1">
      <w:pPr>
        <w:widowControl w:val="0"/>
        <w:numPr>
          <w:ilvl w:val="0"/>
          <w:numId w:val="4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Kõne on arusaadav, kuigi esineb hääldusvigu ja sõnade otsimist.</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Lugemisel:</w:t>
      </w:r>
    </w:p>
    <w:p w:rsidR="00323CD1" w:rsidRDefault="00323CD1" w:rsidP="00323CD1">
      <w:pPr>
        <w:widowControl w:val="0"/>
        <w:numPr>
          <w:ilvl w:val="0"/>
          <w:numId w:val="4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leida olulist tekstist, on tuttav valiva lugemisega;</w:t>
      </w:r>
    </w:p>
    <w:p w:rsidR="00323CD1" w:rsidRDefault="00323CD1" w:rsidP="00323CD1">
      <w:pPr>
        <w:widowControl w:val="0"/>
        <w:numPr>
          <w:ilvl w:val="0"/>
          <w:numId w:val="4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Loeb lihtsaid tavatekste (nt reklaamid, menüüd, ajakavad, ohuhoiatused) tuttavatel teemadel ja saab aru neis sisalduvast infost;</w:t>
      </w:r>
    </w:p>
    <w:p w:rsidR="00323CD1" w:rsidRDefault="00323CD1" w:rsidP="00323CD1">
      <w:pPr>
        <w:widowControl w:val="0"/>
        <w:numPr>
          <w:ilvl w:val="0"/>
          <w:numId w:val="4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mõnikord aimata sõnade tähendust konteksti toel.</w:t>
      </w:r>
    </w:p>
    <w:p w:rsidR="00323CD1" w:rsidRDefault="00323CD1" w:rsidP="00323CD1">
      <w:pPr>
        <w:widowControl w:val="0"/>
        <w:suppressAutoHyphens/>
        <w:spacing w:after="0" w:line="100" w:lineRule="atLeast"/>
        <w:ind w:left="1440" w:hanging="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Kirjutamisel:</w:t>
      </w:r>
    </w:p>
    <w:p w:rsidR="00323CD1" w:rsidRDefault="00323CD1" w:rsidP="00323CD1">
      <w:pPr>
        <w:widowControl w:val="0"/>
        <w:numPr>
          <w:ilvl w:val="0"/>
          <w:numId w:val="5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kirjasõbrale kirja, ennast tutvustada, jutustada kodust ja perekonnast, igapäevastest tegevustest ja harrastustest;</w:t>
      </w:r>
    </w:p>
    <w:p w:rsidR="00323CD1" w:rsidRDefault="00323CD1" w:rsidP="00323CD1">
      <w:pPr>
        <w:widowControl w:val="0"/>
        <w:numPr>
          <w:ilvl w:val="0"/>
          <w:numId w:val="5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aadressi ja isiklikke andmeid nõudvat ankeeti;</w:t>
      </w:r>
    </w:p>
    <w:p w:rsidR="00323CD1" w:rsidRDefault="00323CD1" w:rsidP="00323CD1">
      <w:pPr>
        <w:widowControl w:val="0"/>
        <w:numPr>
          <w:ilvl w:val="0"/>
          <w:numId w:val="5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sidesõnu aga, sest, et jt.</w:t>
      </w:r>
    </w:p>
    <w:p w:rsidR="00323CD1" w:rsidRDefault="00323CD1" w:rsidP="00323CD1">
      <w:pPr>
        <w:widowControl w:val="0"/>
        <w:numPr>
          <w:ilvl w:val="0"/>
          <w:numId w:val="5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Rakendab õpitud õigekirjareegleid (nt algustähe ortograafia, kirjavahemärgid;</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8"/>
          <w:szCs w:val="24"/>
          <w:lang w:eastAsia="hi-IN" w:bidi="hi-IN"/>
        </w:rPr>
      </w:pPr>
    </w:p>
    <w:p w:rsidR="00323CD1" w:rsidRDefault="00323CD1" w:rsidP="00323CD1">
      <w:pPr>
        <w:keepNext/>
        <w:tabs>
          <w:tab w:val="left" w:pos="360"/>
        </w:tabs>
        <w:suppressAutoHyphens/>
        <w:spacing w:after="0" w:line="100" w:lineRule="atLeast"/>
        <w:jc w:val="both"/>
        <w:outlineLvl w:val="5"/>
        <w:rPr>
          <w:rFonts w:ascii="Cambria" w:eastAsia="Times New Roman" w:hAnsi="Cambria" w:cs="Mangal"/>
          <w:b/>
          <w:iCs/>
          <w:kern w:val="2"/>
          <w:sz w:val="24"/>
          <w:szCs w:val="21"/>
          <w:lang w:eastAsia="hi-IN" w:bidi="hi-IN"/>
        </w:rPr>
      </w:pPr>
      <w:r>
        <w:rPr>
          <w:rFonts w:ascii="Cambria" w:eastAsia="Times New Roman" w:hAnsi="Cambria" w:cs="Mangal"/>
          <w:b/>
          <w:iCs/>
          <w:kern w:val="2"/>
          <w:sz w:val="24"/>
          <w:szCs w:val="21"/>
          <w:lang w:eastAsia="hi-IN" w:bidi="hi-IN"/>
        </w:rPr>
        <w:t>Õppesisu</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1. Kõnearendus- ja lugemisteemad: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nimi, vanus, välimus, kehaosad, riietus, lemmiktegevused, iseloom, enesetunne ja tervis, suhted sõprade- ja lähikondsetega, viisakas käitumine, ühised tegevused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kõnelevate riikide sümboolika, (Ühendatud Kuningriik, Ameerika Ühendriigid, Kanada, Austraalia, Uus- Meremaa) keel, pealinn, tähtsamad pühad ja kombed, saavutused ning nendega seotud nimed ajaloo- ja kultuurivaldkonnast; eakohased aktuaalsed ühiskondlikud teemad, Eesti naaberriigid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 ja lähiümbrus: pereliikmed, sugulased, aadress, maja,  korter, aed, õu, kodu ja koduümbrus, pereliikmete ametid, igapäevased kodused tööd ja tegemised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aastaajad ja ilm; loomad, linnud, taimed, käitumine looduses; Eesti asukoht, keel, pealinn, sümbolid, linn, maa</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Igapäevased tegevused: söögikorrad, liiklus ja liiklusvahendid, turvaline liiklemine; tee küsimine ja juhatamine, kodused toimingud, hügieeniharjumused, poes käik, arsti juures käimine</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Õppimine ja töö: kool ja klass, koolipäev, sõbrad, õpetajad, õppeained, õpioskused, kooliruumid, õppevahendid, koolivaheajad, ametid</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Vaba aeg: huvialad, mängud sport, muusika, raamatud, reisimine, erinevad vaba aja veetmise võimalused</w:t>
      </w:r>
    </w:p>
    <w:p w:rsidR="00323CD1" w:rsidRDefault="00323CD1" w:rsidP="00323CD1">
      <w:pPr>
        <w:widowControl w:val="0"/>
        <w:suppressAutoHyphens/>
        <w:spacing w:after="0" w:line="100" w:lineRule="atLeast"/>
        <w:textAlignment w:val="baseline"/>
        <w:rPr>
          <w:rFonts w:ascii="Times New Roman" w:eastAsia="SimSun" w:hAnsi="Times New Roman" w:cs="Mangal"/>
          <w:kern w:val="2"/>
          <w:sz w:val="24"/>
          <w:szCs w:val="24"/>
          <w:lang w:eastAsia="hi-IN" w:bidi="hi-IN"/>
        </w:rPr>
      </w:pPr>
    </w:p>
    <w:p w:rsidR="00323CD1" w:rsidRDefault="00323CD1" w:rsidP="00323CD1">
      <w:pPr>
        <w:keepNext/>
        <w:tabs>
          <w:tab w:val="left" w:pos="0"/>
        </w:tabs>
        <w:suppressAutoHyphens/>
        <w:spacing w:after="0" w:line="100" w:lineRule="atLeast"/>
        <w:jc w:val="both"/>
        <w:outlineLvl w:val="8"/>
        <w:rPr>
          <w:rFonts w:ascii="Times New Roman" w:eastAsia="Times New Roman" w:hAnsi="Times New Roman" w:cs="Times New Roman"/>
          <w:b/>
          <w:iCs/>
          <w:kern w:val="2"/>
          <w:sz w:val="24"/>
          <w:szCs w:val="24"/>
          <w:lang w:eastAsia="hi-IN" w:bidi="hi-IN"/>
        </w:rPr>
      </w:pPr>
      <w:r>
        <w:rPr>
          <w:rFonts w:ascii="Times New Roman" w:eastAsia="Times New Roman" w:hAnsi="Times New Roman" w:cs="Times New Roman"/>
          <w:b/>
          <w:iCs/>
          <w:kern w:val="2"/>
          <w:sz w:val="24"/>
          <w:szCs w:val="24"/>
          <w:lang w:eastAsia="hi-IN" w:bidi="hi-IN"/>
        </w:rPr>
        <w:t>Keeleteadmised</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Tegusõna BE (</w:t>
      </w:r>
      <w:proofErr w:type="spellStart"/>
      <w:r>
        <w:rPr>
          <w:rFonts w:ascii="Times New Roman" w:eastAsia="SimSun" w:hAnsi="Times New Roman" w:cs="Mangal"/>
          <w:kern w:val="2"/>
          <w:sz w:val="24"/>
          <w:szCs w:val="24"/>
          <w:lang w:eastAsia="hi-IN" w:bidi="hi-IN"/>
        </w:rPr>
        <w:t>am</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is</w:t>
      </w:r>
      <w:proofErr w:type="spellEnd"/>
      <w:r>
        <w:rPr>
          <w:rFonts w:ascii="Times New Roman" w:eastAsia="SimSun" w:hAnsi="Times New Roman" w:cs="Mangal"/>
          <w:kern w:val="2"/>
          <w:sz w:val="24"/>
          <w:szCs w:val="24"/>
          <w:lang w:eastAsia="hi-IN" w:bidi="hi-IN"/>
        </w:rPr>
        <w:t xml:space="preserve">, are/ </w:t>
      </w:r>
      <w:proofErr w:type="spellStart"/>
      <w:r>
        <w:rPr>
          <w:rFonts w:ascii="Times New Roman" w:eastAsia="SimSun" w:hAnsi="Times New Roman" w:cs="Mangal"/>
          <w:kern w:val="2"/>
          <w:sz w:val="24"/>
          <w:szCs w:val="24"/>
          <w:lang w:eastAsia="hi-IN" w:bidi="hi-IN"/>
        </w:rPr>
        <w:t>was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were</w:t>
      </w:r>
      <w:proofErr w:type="spellEnd"/>
      <w:r>
        <w:rPr>
          <w:rFonts w:ascii="Times New Roman" w:eastAsia="SimSun" w:hAnsi="Times New Roman" w:cs="Mangal"/>
          <w:kern w:val="2"/>
          <w:sz w:val="24"/>
          <w:szCs w:val="24"/>
          <w:lang w:eastAsia="hi-IN" w:bidi="hi-IN"/>
        </w:rPr>
        <w:t xml:space="preserve">) põhitegusõna, abitegusõna (BE/HAVE/DO); enamkasutatavad reeglipärased ja ebareeglipärased tegusõnad (I, II põhivorm); modaalverbid </w:t>
      </w:r>
      <w:proofErr w:type="spellStart"/>
      <w:r>
        <w:rPr>
          <w:rFonts w:ascii="Times New Roman" w:eastAsia="SimSun" w:hAnsi="Times New Roman" w:cs="Mangal"/>
          <w:i/>
          <w:iCs/>
          <w:kern w:val="2"/>
          <w:sz w:val="24"/>
          <w:szCs w:val="24"/>
          <w:lang w:eastAsia="hi-IN" w:bidi="hi-IN"/>
        </w:rPr>
        <w:t>can</w:t>
      </w:r>
      <w:proofErr w:type="spellEnd"/>
      <w:r>
        <w:rPr>
          <w:rFonts w:ascii="Times New Roman" w:eastAsia="SimSun" w:hAnsi="Times New Roman" w:cs="Mangal"/>
          <w:i/>
          <w:iCs/>
          <w:kern w:val="2"/>
          <w:sz w:val="24"/>
          <w:szCs w:val="24"/>
          <w:lang w:eastAsia="hi-IN" w:bidi="hi-IN"/>
        </w:rPr>
        <w:t xml:space="preserve">, must, </w:t>
      </w:r>
      <w:proofErr w:type="spellStart"/>
      <w:r>
        <w:rPr>
          <w:rFonts w:ascii="Times New Roman" w:eastAsia="SimSun" w:hAnsi="Times New Roman" w:cs="Mangal"/>
          <w:i/>
          <w:iCs/>
          <w:kern w:val="2"/>
          <w:sz w:val="24"/>
          <w:szCs w:val="24"/>
          <w:lang w:eastAsia="hi-IN" w:bidi="hi-IN"/>
        </w:rPr>
        <w:t>have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may</w:t>
      </w:r>
      <w:proofErr w:type="spellEnd"/>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Tegusõna vormistik: Present-,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 </w:t>
      </w:r>
      <w:proofErr w:type="spellStart"/>
      <w:r>
        <w:rPr>
          <w:rFonts w:ascii="Times New Roman" w:eastAsia="SimSun" w:hAnsi="Times New Roman" w:cs="Mangal"/>
          <w:kern w:val="2"/>
          <w:sz w:val="24"/>
          <w:szCs w:val="24"/>
          <w:lang w:eastAsia="hi-IN" w:bidi="hi-IN"/>
        </w:rPr>
        <w:t>Future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Continuous</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Perfect</w:t>
      </w:r>
      <w:proofErr w:type="spellEnd"/>
      <w:r>
        <w:rPr>
          <w:rFonts w:ascii="Times New Roman" w:eastAsia="SimSun" w:hAnsi="Times New Roman" w:cs="Mangal"/>
          <w:kern w:val="2"/>
          <w:sz w:val="24"/>
          <w:szCs w:val="24"/>
          <w:lang w:eastAsia="hi-IN" w:bidi="hi-IN"/>
        </w:rPr>
        <w:t xml:space="preserve"> , </w:t>
      </w:r>
      <w:proofErr w:type="spellStart"/>
      <w:r>
        <w:rPr>
          <w:rFonts w:ascii="Times New Roman" w:eastAsia="SimSun" w:hAnsi="Times New Roman" w:cs="Mangal"/>
          <w:kern w:val="2"/>
          <w:sz w:val="24"/>
          <w:szCs w:val="24"/>
          <w:lang w:eastAsia="hi-IN" w:bidi="hi-IN"/>
        </w:rPr>
        <w:t>going</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–tulevik</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want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verb;  </w:t>
      </w:r>
      <w:proofErr w:type="spellStart"/>
      <w:r>
        <w:rPr>
          <w:rFonts w:ascii="Times New Roman" w:eastAsia="SimSun" w:hAnsi="Times New Roman" w:cs="Mangal"/>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 </w:t>
      </w:r>
      <w:proofErr w:type="spellStart"/>
      <w:r>
        <w:rPr>
          <w:rFonts w:ascii="Times New Roman" w:eastAsia="SimSun" w:hAnsi="Times New Roman" w:cs="Mangal"/>
          <w:kern w:val="2"/>
          <w:sz w:val="24"/>
          <w:szCs w:val="24"/>
          <w:lang w:eastAsia="hi-IN" w:bidi="hi-IN"/>
        </w:rPr>
        <w:t>infinitive</w:t>
      </w:r>
      <w:proofErr w:type="spellEnd"/>
      <w:r>
        <w:rPr>
          <w:rFonts w:ascii="Times New Roman" w:eastAsia="SimSun" w:hAnsi="Times New Roman" w:cs="Mangal"/>
          <w:kern w:val="2"/>
          <w:sz w:val="24"/>
          <w:szCs w:val="24"/>
          <w:lang w:eastAsia="hi-IN" w:bidi="hi-IN"/>
        </w:rPr>
        <w:t>, käskiv kõneviis, kaudne kõne (saatelause olevikus)</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Sidesõna </w:t>
      </w:r>
      <w:r>
        <w:rPr>
          <w:rFonts w:ascii="Times New Roman" w:eastAsia="SimSun" w:hAnsi="Times New Roman" w:cs="Mangal"/>
          <w:i/>
          <w:iCs/>
          <w:kern w:val="2"/>
          <w:sz w:val="24"/>
          <w:szCs w:val="24"/>
          <w:lang w:eastAsia="hi-IN" w:bidi="hi-IN"/>
        </w:rPr>
        <w:t xml:space="preserve">(and, </w:t>
      </w:r>
      <w:proofErr w:type="spellStart"/>
      <w:r>
        <w:rPr>
          <w:rFonts w:ascii="Times New Roman" w:eastAsia="SimSun" w:hAnsi="Times New Roman" w:cs="Mangal"/>
          <w:i/>
          <w:iCs/>
          <w:kern w:val="2"/>
          <w:sz w:val="24"/>
          <w:szCs w:val="24"/>
          <w:lang w:eastAsia="hi-IN" w:bidi="hi-IN"/>
        </w:rPr>
        <w:t>because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but</w:t>
      </w:r>
      <w:proofErr w:type="spellEnd"/>
      <w:r>
        <w:rPr>
          <w:rFonts w:ascii="Times New Roman" w:eastAsia="SimSun" w:hAnsi="Times New Roman" w:cs="Mangal"/>
          <w:i/>
          <w:iCs/>
          <w:kern w:val="2"/>
          <w:sz w:val="24"/>
          <w:szCs w:val="24"/>
          <w:lang w:eastAsia="hi-IN" w:bidi="hi-IN"/>
        </w:rPr>
        <w:t xml:space="preserve">, so, </w:t>
      </w:r>
      <w:proofErr w:type="spellStart"/>
      <w:r>
        <w:rPr>
          <w:rFonts w:ascii="Times New Roman" w:eastAsia="SimSun" w:hAnsi="Times New Roman" w:cs="Mangal"/>
          <w:i/>
          <w:iCs/>
          <w:kern w:val="2"/>
          <w:sz w:val="24"/>
          <w:szCs w:val="24"/>
          <w:lang w:eastAsia="hi-IN" w:bidi="hi-IN"/>
        </w:rPr>
        <w:t>when</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iCs/>
          <w:kern w:val="2"/>
          <w:sz w:val="24"/>
          <w:szCs w:val="24"/>
          <w:lang w:eastAsia="hi-IN" w:bidi="hi-IN"/>
        </w:rPr>
        <w:t>, rinnastavad sidesõnad (</w:t>
      </w:r>
      <w:r>
        <w:rPr>
          <w:rFonts w:ascii="Times New Roman" w:eastAsia="SimSun" w:hAnsi="Times New Roman" w:cs="Mangal"/>
          <w:i/>
          <w:iCs/>
          <w:kern w:val="2"/>
          <w:sz w:val="24"/>
          <w:szCs w:val="24"/>
          <w:lang w:eastAsia="hi-IN" w:bidi="hi-IN"/>
        </w:rPr>
        <w:t xml:space="preserve">too, </w:t>
      </w:r>
      <w:proofErr w:type="spellStart"/>
      <w:r>
        <w:rPr>
          <w:rFonts w:ascii="Times New Roman" w:eastAsia="SimSun" w:hAnsi="Times New Roman" w:cs="Mangal"/>
          <w:i/>
          <w:iCs/>
          <w:kern w:val="2"/>
          <w:sz w:val="24"/>
          <w:szCs w:val="24"/>
          <w:lang w:eastAsia="hi-IN" w:bidi="hi-IN"/>
        </w:rPr>
        <w:t>or</w:t>
      </w:r>
      <w:proofErr w:type="spellEnd"/>
      <w:r>
        <w:rPr>
          <w:rFonts w:ascii="Times New Roman" w:eastAsia="SimSun" w:hAnsi="Times New Roman" w:cs="Mangal"/>
          <w:iCs/>
          <w:kern w:val="2"/>
          <w:sz w:val="24"/>
          <w:szCs w:val="24"/>
          <w:lang w:eastAsia="hi-IN" w:bidi="hi-IN"/>
        </w:rPr>
        <w:t>)</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Omadussõna võrdlemine (algvõrre, keskvõrre, ülivõrre</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as...as</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more...than</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kern w:val="2"/>
          <w:sz w:val="24"/>
          <w:szCs w:val="24"/>
          <w:lang w:eastAsia="hi-IN" w:bidi="hi-IN"/>
        </w:rPr>
        <w:t xml:space="preserve">tarindid too+ </w:t>
      </w:r>
      <w:proofErr w:type="spellStart"/>
      <w:r>
        <w:rPr>
          <w:rFonts w:ascii="Times New Roman" w:eastAsia="SimSun" w:hAnsi="Times New Roman" w:cs="Mangal"/>
          <w:kern w:val="2"/>
          <w:sz w:val="24"/>
          <w:szCs w:val="24"/>
          <w:lang w:eastAsia="hi-IN" w:bidi="hi-IN"/>
        </w:rPr>
        <w:t>adjective</w:t>
      </w:r>
      <w:proofErr w:type="spellEnd"/>
      <w:r>
        <w:rPr>
          <w:rFonts w:ascii="Times New Roman" w:eastAsia="SimSun" w:hAnsi="Times New Roman" w:cs="Mangal"/>
          <w:kern w:val="2"/>
          <w:sz w:val="24"/>
          <w:szCs w:val="24"/>
          <w:lang w:eastAsia="hi-IN" w:bidi="hi-IN"/>
        </w:rPr>
        <w:t>, omadussõna ühildumine nimisõnaga</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not</w:t>
      </w:r>
      <w:proofErr w:type="spellEnd"/>
      <w:r>
        <w:rPr>
          <w:rFonts w:ascii="Times New Roman" w:eastAsia="SimSun" w:hAnsi="Times New Roman" w:cs="Mangal"/>
          <w:i/>
          <w:iCs/>
          <w:kern w:val="2"/>
          <w:sz w:val="24"/>
          <w:szCs w:val="24"/>
          <w:lang w:eastAsia="hi-IN" w:bidi="hi-IN"/>
        </w:rPr>
        <w:t xml:space="preserve"> + </w:t>
      </w:r>
      <w:proofErr w:type="spellStart"/>
      <w:r>
        <w:rPr>
          <w:rFonts w:ascii="Times New Roman" w:eastAsia="SimSun" w:hAnsi="Times New Roman" w:cs="Mangal"/>
          <w:i/>
          <w:iCs/>
          <w:kern w:val="2"/>
          <w:sz w:val="24"/>
          <w:szCs w:val="24"/>
          <w:lang w:eastAsia="hi-IN" w:bidi="hi-IN"/>
        </w:rPr>
        <w:t>adjective</w:t>
      </w:r>
      <w:proofErr w:type="spellEnd"/>
      <w:r>
        <w:rPr>
          <w:rFonts w:ascii="Times New Roman" w:eastAsia="SimSun" w:hAnsi="Times New Roman" w:cs="Mangal"/>
          <w:i/>
          <w:iCs/>
          <w:kern w:val="2"/>
          <w:sz w:val="24"/>
          <w:szCs w:val="24"/>
          <w:lang w:eastAsia="hi-IN" w:bidi="hi-IN"/>
        </w:rPr>
        <w:t xml:space="preserve"> + </w:t>
      </w:r>
      <w:proofErr w:type="spellStart"/>
      <w:r>
        <w:rPr>
          <w:rFonts w:ascii="Times New Roman" w:eastAsia="SimSun" w:hAnsi="Times New Roman" w:cs="Mangal"/>
          <w:i/>
          <w:iCs/>
          <w:kern w:val="2"/>
          <w:sz w:val="24"/>
          <w:szCs w:val="24"/>
          <w:lang w:eastAsia="hi-IN" w:bidi="hi-IN"/>
        </w:rPr>
        <w:t>enough</w:t>
      </w:r>
      <w:proofErr w:type="spellEnd"/>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Artikkel (</w:t>
      </w:r>
      <w:r>
        <w:rPr>
          <w:rFonts w:ascii="Times New Roman" w:eastAsia="SimSun" w:hAnsi="Times New Roman" w:cs="Mangal"/>
          <w:i/>
          <w:iCs/>
          <w:kern w:val="2"/>
          <w:sz w:val="24"/>
          <w:szCs w:val="24"/>
          <w:lang w:eastAsia="hi-IN" w:bidi="hi-IN"/>
        </w:rPr>
        <w:t xml:space="preserve">a, </w:t>
      </w:r>
      <w:proofErr w:type="spellStart"/>
      <w:r>
        <w:rPr>
          <w:rFonts w:ascii="Times New Roman" w:eastAsia="SimSun" w:hAnsi="Times New Roman" w:cs="Mangal"/>
          <w:i/>
          <w:iCs/>
          <w:kern w:val="2"/>
          <w:sz w:val="24"/>
          <w:szCs w:val="24"/>
          <w:lang w:eastAsia="hi-IN" w:bidi="hi-IN"/>
        </w:rPr>
        <w:t>an</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the</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kern w:val="2"/>
          <w:sz w:val="24"/>
          <w:szCs w:val="24"/>
          <w:lang w:eastAsia="hi-IN" w:bidi="hi-IN"/>
        </w:rPr>
        <w:t>artikli puudumine, enamkasutatavad väljendid artiklitega ja ilma, määrav artikkel+ loendamatu nimisõna</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Nimisõna ebareeglipärane mitmus, aluse ja öeldise ühildumine, omastav kääne</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Arvsõnad: põhi- ja järgarvud,  kellaaeg, kuupäev, aasta, osa tervikust (pool ja veerand</w:t>
      </w:r>
      <w:r>
        <w:rPr>
          <w:rFonts w:ascii="Times New Roman" w:eastAsia="SimSun" w:hAnsi="Times New Roman" w:cs="Mangal"/>
          <w:i/>
          <w:iCs/>
          <w:kern w:val="2"/>
          <w:sz w:val="24"/>
          <w:szCs w:val="24"/>
          <w:lang w:eastAsia="hi-IN" w:bidi="hi-IN"/>
        </w:rPr>
        <w:t xml:space="preserve">,  2 </w:t>
      </w:r>
      <w:proofErr w:type="spellStart"/>
      <w:r>
        <w:rPr>
          <w:rFonts w:ascii="Times New Roman" w:eastAsia="SimSun" w:hAnsi="Times New Roman" w:cs="Mangal"/>
          <w:i/>
          <w:iCs/>
          <w:kern w:val="2"/>
          <w:sz w:val="24"/>
          <w:szCs w:val="24"/>
          <w:lang w:eastAsia="hi-IN" w:bidi="hi-IN"/>
        </w:rPr>
        <w:t>out</w:t>
      </w:r>
      <w:proofErr w:type="spellEnd"/>
      <w:r>
        <w:rPr>
          <w:rFonts w:ascii="Times New Roman" w:eastAsia="SimSun" w:hAnsi="Times New Roman" w:cs="Mangal"/>
          <w:i/>
          <w:iCs/>
          <w:kern w:val="2"/>
          <w:sz w:val="24"/>
          <w:szCs w:val="24"/>
          <w:lang w:eastAsia="hi-IN" w:bidi="hi-IN"/>
        </w:rPr>
        <w:t xml:space="preserve"> of 10</w:t>
      </w:r>
      <w:r>
        <w:rPr>
          <w:rFonts w:ascii="Times New Roman" w:eastAsia="SimSun" w:hAnsi="Times New Roman" w:cs="Mangal"/>
          <w:kern w:val="2"/>
          <w:sz w:val="24"/>
          <w:szCs w:val="24"/>
          <w:lang w:eastAsia="hi-IN" w:bidi="hi-IN"/>
        </w:rPr>
        <w:t>); pikkus, kaal, kaugus</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Asesõna:  isikulised asesõnad ja omastavad asesõnad </w:t>
      </w:r>
      <w:r>
        <w:rPr>
          <w:rFonts w:ascii="Times New Roman" w:eastAsia="SimSun" w:hAnsi="Times New Roman" w:cs="Mangal"/>
          <w:i/>
          <w:iCs/>
          <w:kern w:val="2"/>
          <w:sz w:val="24"/>
          <w:szCs w:val="24"/>
          <w:lang w:eastAsia="hi-IN" w:bidi="hi-IN"/>
        </w:rPr>
        <w:t>(</w:t>
      </w:r>
      <w:proofErr w:type="spellStart"/>
      <w:r>
        <w:rPr>
          <w:rFonts w:ascii="Times New Roman" w:eastAsia="SimSun" w:hAnsi="Times New Roman" w:cs="Mangal"/>
          <w:i/>
          <w:iCs/>
          <w:kern w:val="2"/>
          <w:sz w:val="24"/>
          <w:szCs w:val="24"/>
          <w:lang w:eastAsia="hi-IN" w:bidi="hi-IN"/>
        </w:rPr>
        <w:t>my</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your</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näitavad asesõnad (</w:t>
      </w:r>
      <w:proofErr w:type="spellStart"/>
      <w:r>
        <w:rPr>
          <w:rFonts w:ascii="Times New Roman" w:eastAsia="SimSun" w:hAnsi="Times New Roman" w:cs="Mangal"/>
          <w:i/>
          <w:iCs/>
          <w:kern w:val="2"/>
          <w:sz w:val="24"/>
          <w:szCs w:val="24"/>
          <w:lang w:eastAsia="hi-IN" w:bidi="hi-IN"/>
        </w:rPr>
        <w:t>this</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that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those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these</w:t>
      </w:r>
      <w:proofErr w:type="spellEnd"/>
      <w:r>
        <w:rPr>
          <w:rFonts w:ascii="Times New Roman" w:eastAsia="SimSun" w:hAnsi="Times New Roman" w:cs="Mangal"/>
          <w:kern w:val="2"/>
          <w:sz w:val="24"/>
          <w:szCs w:val="24"/>
          <w:lang w:eastAsia="hi-IN" w:bidi="hi-IN"/>
        </w:rPr>
        <w:t xml:space="preserve">) umbmäärased asesõnad </w:t>
      </w:r>
      <w:proofErr w:type="spellStart"/>
      <w:r>
        <w:rPr>
          <w:rFonts w:ascii="Times New Roman" w:eastAsia="SimSun" w:hAnsi="Times New Roman" w:cs="Mangal"/>
          <w:i/>
          <w:iCs/>
          <w:kern w:val="2"/>
          <w:sz w:val="24"/>
          <w:szCs w:val="24"/>
          <w:lang w:eastAsia="hi-IN" w:bidi="hi-IN"/>
        </w:rPr>
        <w:t>some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any</w:t>
      </w:r>
      <w:proofErr w:type="spellEnd"/>
      <w:r>
        <w:rPr>
          <w:rFonts w:ascii="Times New Roman" w:eastAsia="SimSun" w:hAnsi="Times New Roman" w:cs="Mangal"/>
          <w:i/>
          <w:iCs/>
          <w:kern w:val="2"/>
          <w:sz w:val="24"/>
          <w:szCs w:val="24"/>
          <w:lang w:eastAsia="hi-IN" w:bidi="hi-IN"/>
        </w:rPr>
        <w:t>, no</w:t>
      </w:r>
      <w:r>
        <w:rPr>
          <w:rFonts w:ascii="Times New Roman" w:eastAsia="SimSun" w:hAnsi="Times New Roman" w:cs="Mangal"/>
          <w:kern w:val="2"/>
          <w:sz w:val="24"/>
          <w:szCs w:val="24"/>
          <w:lang w:eastAsia="hi-IN" w:bidi="hi-IN"/>
        </w:rPr>
        <w:t xml:space="preserve"> ja nende liitvormid, siduvad asesõnad (</w:t>
      </w:r>
      <w:proofErr w:type="spellStart"/>
      <w:r>
        <w:rPr>
          <w:rFonts w:ascii="Times New Roman" w:eastAsia="SimSun" w:hAnsi="Times New Roman" w:cs="Mangal"/>
          <w:i/>
          <w:kern w:val="2"/>
          <w:sz w:val="24"/>
          <w:szCs w:val="24"/>
          <w:lang w:eastAsia="hi-IN" w:bidi="hi-IN"/>
        </w:rPr>
        <w:t>that</w:t>
      </w:r>
      <w:proofErr w:type="spellEnd"/>
      <w:r>
        <w:rPr>
          <w:rFonts w:ascii="Times New Roman" w:eastAsia="SimSun" w:hAnsi="Times New Roman" w:cs="Mangal"/>
          <w:i/>
          <w:kern w:val="2"/>
          <w:sz w:val="24"/>
          <w:szCs w:val="24"/>
          <w:lang w:eastAsia="hi-IN" w:bidi="hi-IN"/>
        </w:rPr>
        <w:t xml:space="preserve">, </w:t>
      </w:r>
      <w:proofErr w:type="spellStart"/>
      <w:r>
        <w:rPr>
          <w:rFonts w:ascii="Times New Roman" w:eastAsia="SimSun" w:hAnsi="Times New Roman" w:cs="Mangal"/>
          <w:i/>
          <w:kern w:val="2"/>
          <w:sz w:val="24"/>
          <w:szCs w:val="24"/>
          <w:lang w:eastAsia="hi-IN" w:bidi="hi-IN"/>
        </w:rPr>
        <w:t>who</w:t>
      </w:r>
      <w:proofErr w:type="spellEnd"/>
      <w:r>
        <w:rPr>
          <w:rFonts w:ascii="Times New Roman" w:eastAsia="SimSun" w:hAnsi="Times New Roman" w:cs="Mangal"/>
          <w:kern w:val="2"/>
          <w:sz w:val="24"/>
          <w:szCs w:val="24"/>
          <w:lang w:eastAsia="hi-IN" w:bidi="hi-IN"/>
        </w:rPr>
        <w:t>), omastavate asesõnade absoluutvormid (</w:t>
      </w:r>
      <w:r>
        <w:rPr>
          <w:rFonts w:ascii="Times New Roman" w:eastAsia="SimSun" w:hAnsi="Times New Roman" w:cs="Mangal"/>
          <w:i/>
          <w:kern w:val="2"/>
          <w:sz w:val="24"/>
          <w:szCs w:val="24"/>
          <w:lang w:eastAsia="hi-IN" w:bidi="hi-IN"/>
        </w:rPr>
        <w:t xml:space="preserve">mine, </w:t>
      </w:r>
      <w:proofErr w:type="spellStart"/>
      <w:r>
        <w:rPr>
          <w:rFonts w:ascii="Times New Roman" w:eastAsia="SimSun" w:hAnsi="Times New Roman" w:cs="Mangal"/>
          <w:i/>
          <w:kern w:val="2"/>
          <w:sz w:val="24"/>
          <w:szCs w:val="24"/>
          <w:lang w:eastAsia="hi-IN" w:bidi="hi-IN"/>
        </w:rPr>
        <w:t>yours</w:t>
      </w:r>
      <w:r>
        <w:rPr>
          <w:rFonts w:ascii="Times New Roman" w:eastAsia="SimSun" w:hAnsi="Times New Roman" w:cs="Mangal"/>
          <w:kern w:val="2"/>
          <w:sz w:val="24"/>
          <w:szCs w:val="24"/>
          <w:lang w:eastAsia="hi-IN" w:bidi="hi-IN"/>
        </w:rPr>
        <w:t>…</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Määrsõna: sagedusmäärsõnad, järjestavad määrsõnad </w:t>
      </w:r>
      <w:r>
        <w:rPr>
          <w:rFonts w:ascii="Times New Roman" w:eastAsia="SimSun" w:hAnsi="Times New Roman" w:cs="Mangal"/>
          <w:i/>
          <w:iCs/>
          <w:kern w:val="2"/>
          <w:sz w:val="24"/>
          <w:szCs w:val="24"/>
          <w:lang w:eastAsia="hi-IN" w:bidi="hi-IN"/>
        </w:rPr>
        <w:t>(</w:t>
      </w:r>
      <w:proofErr w:type="spellStart"/>
      <w:r>
        <w:rPr>
          <w:rFonts w:ascii="Times New Roman" w:eastAsia="SimSun" w:hAnsi="Times New Roman" w:cs="Mangal"/>
          <w:i/>
          <w:iCs/>
          <w:kern w:val="2"/>
          <w:sz w:val="24"/>
          <w:szCs w:val="24"/>
          <w:lang w:eastAsia="hi-IN" w:bidi="hi-IN"/>
        </w:rPr>
        <w:t>first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next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before</w:t>
      </w:r>
      <w:proofErr w:type="spellEnd"/>
      <w:r>
        <w:rPr>
          <w:rFonts w:ascii="Times New Roman" w:eastAsia="SimSun" w:hAnsi="Times New Roman" w:cs="Mangal"/>
          <w:kern w:val="2"/>
          <w:sz w:val="24"/>
          <w:szCs w:val="24"/>
          <w:lang w:eastAsia="hi-IN" w:bidi="hi-IN"/>
        </w:rPr>
        <w:t xml:space="preserve">...); määrsõnad liitega </w:t>
      </w:r>
      <w:proofErr w:type="spellStart"/>
      <w:r>
        <w:rPr>
          <w:rFonts w:ascii="Times New Roman" w:eastAsia="SimSun" w:hAnsi="Times New Roman" w:cs="Mangal"/>
          <w:kern w:val="2"/>
          <w:sz w:val="24"/>
          <w:szCs w:val="24"/>
          <w:lang w:eastAsia="hi-IN" w:bidi="hi-IN"/>
        </w:rPr>
        <w:t>–</w:t>
      </w:r>
      <w:r>
        <w:rPr>
          <w:rFonts w:ascii="Times New Roman" w:eastAsia="SimSun" w:hAnsi="Times New Roman" w:cs="Mangal"/>
          <w:i/>
          <w:iCs/>
          <w:kern w:val="2"/>
          <w:sz w:val="24"/>
          <w:szCs w:val="24"/>
          <w:lang w:eastAsia="hi-IN" w:bidi="hi-IN"/>
        </w:rPr>
        <w:t>ly</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quickly</w:t>
      </w:r>
      <w:proofErr w:type="spellEnd"/>
      <w:r>
        <w:rPr>
          <w:rFonts w:ascii="Times New Roman" w:eastAsia="SimSun" w:hAnsi="Times New Roman" w:cs="Mangal"/>
          <w:kern w:val="2"/>
          <w:sz w:val="24"/>
          <w:szCs w:val="24"/>
          <w:lang w:eastAsia="hi-IN" w:bidi="hi-IN"/>
        </w:rPr>
        <w:t>); ebareeglipärased määrsõnad (</w:t>
      </w:r>
      <w:proofErr w:type="spellStart"/>
      <w:r>
        <w:rPr>
          <w:rFonts w:ascii="Times New Roman" w:eastAsia="SimSun" w:hAnsi="Times New Roman" w:cs="Mangal"/>
          <w:i/>
          <w:iCs/>
          <w:kern w:val="2"/>
          <w:sz w:val="24"/>
          <w:szCs w:val="24"/>
          <w:lang w:eastAsia="hi-IN" w:bidi="hi-IN"/>
        </w:rPr>
        <w:t>fast</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iCs/>
          <w:kern w:val="2"/>
          <w:sz w:val="24"/>
          <w:szCs w:val="24"/>
          <w:lang w:eastAsia="hi-IN" w:bidi="hi-IN"/>
        </w:rPr>
        <w:t>, viisimäärsõnad; hulga- ja määramäärsõnad (</w:t>
      </w:r>
      <w:r>
        <w:rPr>
          <w:rFonts w:ascii="Times New Roman" w:eastAsia="SimSun" w:hAnsi="Times New Roman" w:cs="Mangal"/>
          <w:i/>
          <w:iCs/>
          <w:kern w:val="2"/>
          <w:sz w:val="24"/>
          <w:szCs w:val="24"/>
          <w:lang w:eastAsia="hi-IN" w:bidi="hi-IN"/>
        </w:rPr>
        <w:t xml:space="preserve">a </w:t>
      </w:r>
      <w:proofErr w:type="spellStart"/>
      <w:r>
        <w:rPr>
          <w:rFonts w:ascii="Times New Roman" w:eastAsia="SimSun" w:hAnsi="Times New Roman" w:cs="Mangal"/>
          <w:i/>
          <w:iCs/>
          <w:kern w:val="2"/>
          <w:sz w:val="24"/>
          <w:szCs w:val="24"/>
          <w:lang w:eastAsia="hi-IN" w:bidi="hi-IN"/>
        </w:rPr>
        <w:t>little</w:t>
      </w:r>
      <w:proofErr w:type="spellEnd"/>
      <w:r>
        <w:rPr>
          <w:rFonts w:ascii="Times New Roman" w:eastAsia="SimSun" w:hAnsi="Times New Roman" w:cs="Mangal"/>
          <w:i/>
          <w:iCs/>
          <w:kern w:val="2"/>
          <w:sz w:val="24"/>
          <w:szCs w:val="24"/>
          <w:lang w:eastAsia="hi-IN" w:bidi="hi-IN"/>
        </w:rPr>
        <w:t xml:space="preserve">, a </w:t>
      </w:r>
      <w:proofErr w:type="spellStart"/>
      <w:r>
        <w:rPr>
          <w:rFonts w:ascii="Times New Roman" w:eastAsia="SimSun" w:hAnsi="Times New Roman" w:cs="Mangal"/>
          <w:i/>
          <w:iCs/>
          <w:kern w:val="2"/>
          <w:sz w:val="24"/>
          <w:szCs w:val="24"/>
          <w:lang w:eastAsia="hi-IN" w:bidi="hi-IN"/>
        </w:rPr>
        <w:t>few</w:t>
      </w:r>
      <w:proofErr w:type="spellEnd"/>
      <w:r>
        <w:rPr>
          <w:rFonts w:ascii="Times New Roman" w:eastAsia="SimSun" w:hAnsi="Times New Roman" w:cs="Mangal"/>
          <w:iCs/>
          <w:kern w:val="2"/>
          <w:sz w:val="24"/>
          <w:szCs w:val="24"/>
          <w:lang w:eastAsia="hi-IN" w:bidi="hi-IN"/>
        </w:rPr>
        <w:t>)</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Eessõna:  enamkasutatavad eessõnad </w:t>
      </w:r>
      <w:r>
        <w:rPr>
          <w:rFonts w:ascii="Times New Roman" w:eastAsia="SimSun" w:hAnsi="Times New Roman" w:cs="Mangal"/>
          <w:i/>
          <w:iCs/>
          <w:kern w:val="2"/>
          <w:sz w:val="24"/>
          <w:szCs w:val="24"/>
          <w:lang w:eastAsia="hi-IN" w:bidi="hi-IN"/>
        </w:rPr>
        <w:t>(</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on, at, </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front of, </w:t>
      </w:r>
      <w:proofErr w:type="spellStart"/>
      <w:r>
        <w:rPr>
          <w:rFonts w:ascii="Times New Roman" w:eastAsia="SimSun" w:hAnsi="Times New Roman" w:cs="Mangal"/>
          <w:i/>
          <w:iCs/>
          <w:kern w:val="2"/>
          <w:sz w:val="24"/>
          <w:szCs w:val="24"/>
          <w:lang w:eastAsia="hi-IN" w:bidi="hi-IN"/>
        </w:rPr>
        <w:t>behind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with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for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up</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about</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eessõnalised väljendid</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Lauseõpetus: Lihtlaused, sõnajärg jaatavas-, eitavas-, küsivas lauses; lühivastused, siduvad laused </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people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who</w:t>
      </w:r>
      <w:proofErr w:type="spellEnd"/>
      <w:r>
        <w:rPr>
          <w:rFonts w:ascii="Times New Roman" w:eastAsia="SimSun" w:hAnsi="Times New Roman" w:cs="Mangal"/>
          <w:i/>
          <w:iCs/>
          <w:kern w:val="2"/>
          <w:sz w:val="24"/>
          <w:szCs w:val="24"/>
          <w:lang w:eastAsia="hi-IN" w:bidi="hi-IN"/>
        </w:rPr>
        <w:t>...)</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Sõnatuletus: arvsõna tuletusliited </w:t>
      </w:r>
      <w:r>
        <w:rPr>
          <w:rFonts w:ascii="Times New Roman" w:eastAsia="SimSun" w:hAnsi="Times New Roman" w:cs="Mangal"/>
          <w:i/>
          <w:iCs/>
          <w:kern w:val="2"/>
          <w:sz w:val="24"/>
          <w:szCs w:val="24"/>
          <w:lang w:eastAsia="hi-IN" w:bidi="hi-IN"/>
        </w:rPr>
        <w:t xml:space="preserve">–teen ja </w:t>
      </w:r>
      <w:proofErr w:type="spellStart"/>
      <w:r>
        <w:rPr>
          <w:rFonts w:ascii="Times New Roman" w:eastAsia="SimSun" w:hAnsi="Times New Roman" w:cs="Mangal"/>
          <w:i/>
          <w:iCs/>
          <w:kern w:val="2"/>
          <w:sz w:val="24"/>
          <w:szCs w:val="24"/>
          <w:lang w:eastAsia="hi-IN" w:bidi="hi-IN"/>
        </w:rPr>
        <w:t>–ty</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nimisõna tuletusliited </w:t>
      </w:r>
      <w:proofErr w:type="spellStart"/>
      <w:r>
        <w:rPr>
          <w:rFonts w:ascii="Times New Roman" w:eastAsia="SimSun" w:hAnsi="Times New Roman" w:cs="Mangal"/>
          <w:i/>
          <w:iCs/>
          <w:kern w:val="2"/>
          <w:sz w:val="24"/>
          <w:szCs w:val="24"/>
          <w:lang w:eastAsia="hi-IN" w:bidi="hi-IN"/>
        </w:rPr>
        <w:t>–er</w:t>
      </w:r>
      <w:proofErr w:type="spellEnd"/>
      <w:r>
        <w:rPr>
          <w:rFonts w:ascii="Times New Roman" w:eastAsia="SimSun" w:hAnsi="Times New Roman" w:cs="Mangal"/>
          <w:i/>
          <w:iCs/>
          <w:kern w:val="2"/>
          <w:sz w:val="24"/>
          <w:szCs w:val="24"/>
          <w:lang w:eastAsia="hi-IN" w:bidi="hi-IN"/>
        </w:rPr>
        <w:t xml:space="preserve"> ja </w:t>
      </w:r>
      <w:proofErr w:type="spellStart"/>
      <w:r>
        <w:rPr>
          <w:rFonts w:ascii="Times New Roman" w:eastAsia="SimSun" w:hAnsi="Times New Roman" w:cs="Mangal"/>
          <w:i/>
          <w:iCs/>
          <w:kern w:val="2"/>
          <w:sz w:val="24"/>
          <w:szCs w:val="24"/>
          <w:lang w:eastAsia="hi-IN" w:bidi="hi-IN"/>
        </w:rPr>
        <w:t>–or</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määrsõna tuletusliide -</w:t>
      </w:r>
      <w:proofErr w:type="spellStart"/>
      <w:r>
        <w:rPr>
          <w:rFonts w:ascii="Times New Roman" w:eastAsia="SimSun" w:hAnsi="Times New Roman" w:cs="Mangal"/>
          <w:kern w:val="2"/>
          <w:sz w:val="24"/>
          <w:szCs w:val="24"/>
          <w:lang w:eastAsia="hi-IN" w:bidi="hi-IN"/>
        </w:rPr>
        <w:t>ly</w:t>
      </w:r>
      <w:proofErr w:type="spellEnd"/>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Tähestik: tähtede nimed ja sõnade häälimine</w:t>
      </w:r>
    </w:p>
    <w:p w:rsidR="00323CD1" w:rsidRDefault="00323CD1" w:rsidP="00323CD1">
      <w:pPr>
        <w:numPr>
          <w:ilvl w:val="0"/>
          <w:numId w:val="4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Õigekiri: suur ja väike algustäht (kuud, nädalapäevad, keeled, riigid), nimisõna mitmuse lõpud, omadussõna võrdlusastmed, verbi vormid, kirjavahemärgid (punkt, koma, </w:t>
      </w:r>
      <w:proofErr w:type="spellStart"/>
      <w:r>
        <w:rPr>
          <w:rFonts w:ascii="Times New Roman" w:eastAsia="SimSun" w:hAnsi="Times New Roman" w:cs="Mangal"/>
          <w:kern w:val="2"/>
          <w:sz w:val="24"/>
          <w:szCs w:val="24"/>
          <w:lang w:eastAsia="hi-IN" w:bidi="hi-IN"/>
        </w:rPr>
        <w:t>küsi-</w:t>
      </w:r>
      <w:proofErr w:type="spellEnd"/>
      <w:r>
        <w:rPr>
          <w:rFonts w:ascii="Times New Roman" w:eastAsia="SimSun" w:hAnsi="Times New Roman" w:cs="Mangal"/>
          <w:kern w:val="2"/>
          <w:sz w:val="24"/>
          <w:szCs w:val="24"/>
          <w:lang w:eastAsia="hi-IN" w:bidi="hi-IN"/>
        </w:rPr>
        <w:t xml:space="preserve"> ja hüüumärk, ülakoma)</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Õppetegevused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II kooliastmes julgustab õpetaja õpilast võõrkeeles suhtlema, suurendades suulise suhtluse kõrval järk-järgult kirjaliku väljenduse mahtu. Kuulamis- ja rääkimisoskuse kõrval muutuvad tähtsaks ka lugemis- ja kirjutamisoskus, sh õigekirjaoskuse ja loovuse süstemaatiline arendamine.</w:t>
      </w:r>
      <w:r>
        <w:rPr>
          <w:rFonts w:ascii="Times New Roman" w:eastAsia="SimSun" w:hAnsi="Times New Roman" w:cs="Times New Roman"/>
          <w:color w:val="000000"/>
          <w:kern w:val="2"/>
          <w:sz w:val="24"/>
          <w:szCs w:val="24"/>
          <w:lang w:eastAsia="hi-IN" w:bidi="hi-IN"/>
        </w:rPr>
        <w:br/>
        <w:t>Paralleelselt suulise väljendusoskusega suureneb järk-järgult kirjalike tööde maht, tähelepanu pööratakse õigekirjaoskuse ja tekstiloome arendamisele. Õpilast harjutatakse järjekindlalt kasutama sõnastikke ja sõnaraamatuid.</w:t>
      </w:r>
      <w:r>
        <w:rPr>
          <w:rFonts w:ascii="Times New Roman" w:eastAsia="SimSun" w:hAnsi="Times New Roman" w:cs="Times New Roman"/>
          <w:color w:val="000000"/>
          <w:kern w:val="2"/>
          <w:sz w:val="24"/>
          <w:szCs w:val="24"/>
          <w:lang w:eastAsia="hi-IN" w:bidi="hi-IN"/>
        </w:rPr>
        <w:br/>
        <w:t xml:space="preserve">Õpilase sõnavara laiendamiseks juhitakse teda iseseisvalt lugema (nt kodulugemine). Tekstidest arusaamise õpetamiseks ja kontrollimiseks kasutatakse mitmekesiseid eakohaseid töövõtteid (nt ennustav lugemine/kuulamine; lühi-, valik- ja õige /vale-vastustega küsimused). </w:t>
      </w:r>
      <w:r>
        <w:rPr>
          <w:rFonts w:ascii="Times New Roman" w:eastAsia="SimSun" w:hAnsi="Times New Roman" w:cs="Times New Roman"/>
          <w:color w:val="000000"/>
          <w:kern w:val="2"/>
          <w:sz w:val="24"/>
          <w:szCs w:val="24"/>
          <w:lang w:eastAsia="hi-IN" w:bidi="hi-IN"/>
        </w:rPr>
        <w:br/>
        <w:t xml:space="preserve">Suulist suhtlemisoskust arendatakse eri laadi paaris- ja rühmatöödega (nt mängud  ja rollimängud). </w:t>
      </w:r>
      <w:r>
        <w:rPr>
          <w:rFonts w:ascii="Times New Roman" w:eastAsia="SimSun" w:hAnsi="Times New Roman" w:cs="Times New Roman"/>
          <w:color w:val="000000"/>
          <w:kern w:val="2"/>
          <w:sz w:val="24"/>
          <w:szCs w:val="24"/>
          <w:lang w:eastAsia="hi-IN" w:bidi="hi-IN"/>
        </w:rPr>
        <w:br/>
        <w:t xml:space="preserve">Vigade/eksimuste parandamiseks kasutab õpetaja erinevaid võtteid. </w:t>
      </w:r>
      <w:r>
        <w:rPr>
          <w:rFonts w:ascii="Times New Roman" w:eastAsia="SimSun" w:hAnsi="Times New Roman" w:cs="Times New Roman"/>
          <w:color w:val="000000"/>
          <w:kern w:val="2"/>
          <w:sz w:val="24"/>
          <w:szCs w:val="24"/>
          <w:lang w:eastAsia="hi-IN" w:bidi="hi-IN"/>
        </w:rPr>
        <w:br/>
        <w:t xml:space="preserve">Oluline on julgustada õpilast oma mõtteid väljendama ja mitte teda pidevalt katkestada. </w:t>
      </w:r>
      <w:r>
        <w:rPr>
          <w:rFonts w:ascii="Times New Roman" w:eastAsia="SimSun" w:hAnsi="Times New Roman" w:cs="Times New Roman"/>
          <w:color w:val="000000"/>
          <w:kern w:val="2"/>
          <w:sz w:val="24"/>
          <w:szCs w:val="24"/>
          <w:lang w:eastAsia="hi-IN" w:bidi="hi-IN"/>
        </w:rPr>
        <w:br/>
        <w:t>Teemade käsitlemisel on oluline osa teiste kultuuride tundmaõppimisel ning kõrvutamisel oma kultuuriga (nt e-õppe võimaluste kasutamine). Õpilasi harjutatakse kasutama sõnaraamatuid.</w:t>
      </w:r>
    </w:p>
    <w:p w:rsidR="00323CD1" w:rsidRDefault="00323CD1" w:rsidP="00323CD1">
      <w:pPr>
        <w:keepNext/>
        <w:tabs>
          <w:tab w:val="left" w:pos="0"/>
        </w:tabs>
        <w:suppressAutoHyphens/>
        <w:spacing w:after="0" w:line="100" w:lineRule="atLeast"/>
        <w:jc w:val="both"/>
        <w:outlineLvl w:val="5"/>
        <w:rPr>
          <w:rFonts w:ascii="Cambria" w:eastAsia="Times New Roman" w:hAnsi="Cambria" w:cs="Mangal"/>
          <w:iCs/>
          <w:kern w:val="2"/>
          <w:sz w:val="24"/>
          <w:szCs w:val="21"/>
          <w:lang w:eastAsia="hi-IN" w:bidi="hi-IN"/>
        </w:rPr>
      </w:pPr>
      <w:r>
        <w:rPr>
          <w:rFonts w:ascii="Cambria" w:eastAsia="Times New Roman" w:hAnsi="Cambria" w:cs="Mangal"/>
          <w:iCs/>
          <w:kern w:val="2"/>
          <w:sz w:val="24"/>
          <w:szCs w:val="21"/>
          <w:lang w:eastAsia="hi-IN" w:bidi="hi-IN"/>
        </w:rPr>
        <w:t>Õpetuse eesmärgid:</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Õpilane huvitub võõrkeele õppimisest.</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Omandab õige häälduse, intonatsiooni ja rütmi.</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Omandab sõnavara, mis võimaldab end väljendada igapäevases suhtlemises ning vestluses õppekava temaatika piires.</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Loeb ja mõistab lihtsat võõrkeelset teksti ja suudab edasi anda sisu.</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lihtsat seotud teksti.</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Julgeb ja tahab omandatud teadmisi praktikas kasutada.</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sõnaraamatuid ja teisi vajalikke teatmeteoseid.</w:t>
      </w:r>
    </w:p>
    <w:p w:rsidR="00323CD1" w:rsidRDefault="00323CD1" w:rsidP="00323CD1">
      <w:pPr>
        <w:pStyle w:val="Loendilik"/>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keepNext/>
        <w:tabs>
          <w:tab w:val="left" w:pos="0"/>
        </w:tabs>
        <w:suppressAutoHyphens/>
        <w:spacing w:after="0" w:line="100" w:lineRule="atLeast"/>
        <w:jc w:val="both"/>
        <w:outlineLvl w:val="5"/>
        <w:rPr>
          <w:rFonts w:ascii="Times New Roman" w:hAnsi="Times New Roman"/>
          <w:b/>
          <w:iCs/>
          <w:kern w:val="2"/>
          <w:sz w:val="24"/>
          <w:szCs w:val="21"/>
          <w:lang w:eastAsia="hi-IN" w:bidi="hi-IN"/>
        </w:rPr>
      </w:pPr>
      <w:proofErr w:type="spellStart"/>
      <w:r>
        <w:rPr>
          <w:rFonts w:ascii="Times New Roman" w:hAnsi="Times New Roman"/>
          <w:b/>
          <w:iCs/>
          <w:kern w:val="2"/>
          <w:sz w:val="24"/>
          <w:szCs w:val="21"/>
          <w:lang w:eastAsia="hi-IN" w:bidi="hi-IN"/>
        </w:rPr>
        <w:lastRenderedPageBreak/>
        <w:t>Lõiming</w:t>
      </w:r>
      <w:proofErr w:type="spellEnd"/>
    </w:p>
    <w:p w:rsidR="00323CD1" w:rsidRDefault="00323CD1" w:rsidP="00323CD1">
      <w:pPr>
        <w:keepNext/>
        <w:suppressAutoHyphens/>
        <w:spacing w:after="0" w:line="100" w:lineRule="atLeast"/>
        <w:outlineLvl w:val="5"/>
        <w:rPr>
          <w:rFonts w:ascii="Times New Roman" w:hAnsi="Times New Roman"/>
          <w:b/>
          <w:iCs/>
          <w:kern w:val="2"/>
          <w:sz w:val="24"/>
          <w:szCs w:val="21"/>
          <w:lang w:eastAsia="hi-IN" w:bidi="hi-IN"/>
        </w:rPr>
      </w:pPr>
      <w:r>
        <w:rPr>
          <w:rFonts w:ascii="Times New Roman" w:hAnsi="Times New Roman"/>
          <w:iCs/>
          <w:kern w:val="2"/>
          <w:sz w:val="24"/>
          <w:szCs w:val="21"/>
          <w:lang w:eastAsia="hi-IN" w:bidi="hi-IN"/>
        </w:rPr>
        <w:t>Emakeel – täisminevik, omadussõnade võrdlusastmed, kirjanikud, tulevik, kestev minevik</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Loodusõpetus – eksootilised loomad, Inglismaa vaatamisväärsused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Muusikaõpetus – laulud, tuntud muusikud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Kehaline kasvatus – tuntud sportlased, spordialad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Matemaatika – kuupäevad, järgarvud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Ajalugu – esimesed autod, lennukid, rongid ja laevad, mõningad tähtsamad kuupäevad Eesti ajaloost</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Läbivad teemad</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 xml:space="preserve"> </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 Keskkond ja jätkusuutlik areng -</w:t>
      </w:r>
    </w:p>
    <w:p w:rsidR="00323CD1" w:rsidRDefault="00323CD1" w:rsidP="00323CD1">
      <w:pPr>
        <w:numPr>
          <w:ilvl w:val="0"/>
          <w:numId w:val="51"/>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väärtustab looduslikku mitmekesisust</w:t>
      </w:r>
    </w:p>
    <w:p w:rsidR="00323CD1" w:rsidRDefault="00323CD1" w:rsidP="00323CD1">
      <w:pPr>
        <w:numPr>
          <w:ilvl w:val="0"/>
          <w:numId w:val="51"/>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toimib keskkonda säästvalt</w:t>
      </w:r>
    </w:p>
    <w:p w:rsidR="00323CD1" w:rsidRDefault="00323CD1" w:rsidP="00323CD1">
      <w:pPr>
        <w:numPr>
          <w:ilvl w:val="0"/>
          <w:numId w:val="5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aastaajad ja ilm; loomad, linnud, taimed, käitumine looduses; Eesti asukoht, keel, pealinn, sümbolid, linn, maa</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 Elukestev õpe ja karjääri planeerimine -</w:t>
      </w:r>
    </w:p>
    <w:p w:rsidR="00323CD1" w:rsidRDefault="00323CD1" w:rsidP="00323CD1">
      <w:pPr>
        <w:numPr>
          <w:ilvl w:val="0"/>
          <w:numId w:val="5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mõistab teadmiste ja hariduse seost elukutsetega</w:t>
      </w:r>
    </w:p>
    <w:p w:rsidR="00323CD1" w:rsidRDefault="00323CD1" w:rsidP="00323CD1">
      <w:pPr>
        <w:numPr>
          <w:ilvl w:val="0"/>
          <w:numId w:val="52"/>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Õppimine ja töö: kool ja klass, koolipäev, sõbrad, õpetajad, õppeained, õpioskused, kooliruumid, õppevahendid, koolivaheajad, ametid</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 Teabekeskkond, tehnoloogia ja innovatsioon -</w:t>
      </w:r>
    </w:p>
    <w:p w:rsidR="00323CD1" w:rsidRDefault="00323CD1" w:rsidP="00323CD1">
      <w:pPr>
        <w:numPr>
          <w:ilvl w:val="0"/>
          <w:numId w:val="5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kasutab infotehnoloogiat informatsiooni  hankimiseks ja õppimisega seotud eesmärkidel suhtlemiseks</w:t>
      </w:r>
    </w:p>
    <w:p w:rsidR="00323CD1" w:rsidRDefault="00323CD1" w:rsidP="00323CD1">
      <w:pPr>
        <w:numPr>
          <w:ilvl w:val="0"/>
          <w:numId w:val="5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võimalusel loob ja kavandab esteetiliselt kujundatud tekste</w:t>
      </w:r>
    </w:p>
    <w:p w:rsidR="00323CD1" w:rsidRDefault="00323CD1" w:rsidP="00323CD1">
      <w:pPr>
        <w:numPr>
          <w:ilvl w:val="0"/>
          <w:numId w:val="5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oskab kasutada kunstivahendeid loominguliseks eneseväljenduseks</w:t>
      </w:r>
    </w:p>
    <w:p w:rsidR="00323CD1" w:rsidRDefault="00323CD1" w:rsidP="00323CD1">
      <w:pPr>
        <w:numPr>
          <w:ilvl w:val="0"/>
          <w:numId w:val="5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suudab keele vahendusel mõista, vahendada, tõlgendada ja luua tekste  </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4. Väärtused ja kõlblus –</w:t>
      </w:r>
    </w:p>
    <w:p w:rsidR="00323CD1" w:rsidRDefault="00323CD1" w:rsidP="00323CD1">
      <w:pPr>
        <w:numPr>
          <w:ilvl w:val="0"/>
          <w:numId w:val="5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mõistab suhtlemise –ja koostööoskuse vajalikkust</w:t>
      </w:r>
    </w:p>
    <w:p w:rsidR="00323CD1" w:rsidRDefault="00323CD1" w:rsidP="00323CD1">
      <w:pPr>
        <w:widowControl w:val="0"/>
        <w:numPr>
          <w:ilvl w:val="0"/>
          <w:numId w:val="54"/>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oskab kirjeldada oma koduümbrust ja rääkida huvitavamatest vaatamisväärsustest </w:t>
      </w:r>
    </w:p>
    <w:p w:rsidR="00323CD1" w:rsidRDefault="00323CD1" w:rsidP="00323CD1">
      <w:pPr>
        <w:numPr>
          <w:ilvl w:val="0"/>
          <w:numId w:val="54"/>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nimi, vanus, lemmiktegevused, iseloom, enesetunne ja tervis, suhted sõprade- ja lähikondsetega, viisakas käitumine</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5.Kultuuriline identiteet –</w:t>
      </w:r>
    </w:p>
    <w:p w:rsidR="00323CD1" w:rsidRDefault="00323CD1" w:rsidP="00323CD1">
      <w:pPr>
        <w:numPr>
          <w:ilvl w:val="0"/>
          <w:numId w:val="5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kõnelevate riikide sümboolika, (Ühendatud Kuningriik, Ameerika Ühendriigid, Kanada, Austraalia, Uus- Meremaa) keel, pealinn, tähtsamad pühad ja kombed, saavutused ning nendega seotud nimed ajaloo- ja kultuurivaldkonnast; eakohased aktuaalsed ühiskondlikud teemad, Eesti naaberriigid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6.Tervis ja ohutus –</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Igapäevased tegevused: söögikorrad, liiklus ja liiklusvahendid, turvaline liiklemine, kodused toimingud, hügieeniharjumused, poes käik, arsti juures käimine</w:t>
      </w:r>
    </w:p>
    <w:p w:rsidR="00323CD1" w:rsidRDefault="00323CD1" w:rsidP="00323CD1">
      <w:pPr>
        <w:suppressAutoHyphens/>
        <w:spacing w:after="0" w:line="100" w:lineRule="atLeast"/>
        <w:ind w:left="360"/>
        <w:jc w:val="both"/>
        <w:textAlignment w:val="baseline"/>
        <w:rPr>
          <w:rFonts w:ascii="Times New Roman" w:eastAsia="SimSun" w:hAnsi="Times New Roman" w:cs="Mangal"/>
          <w:kern w:val="2"/>
          <w:sz w:val="24"/>
          <w:szCs w:val="24"/>
          <w:lang w:eastAsia="hi-IN" w:bidi="hi-IN"/>
        </w:rPr>
      </w:pPr>
    </w:p>
    <w:p w:rsidR="00323CD1" w:rsidRDefault="00323CD1" w:rsidP="00323CD1">
      <w:p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Cambria" w:hAnsi="Cambria" w:cs="Mangal"/>
          <w:b/>
          <w:iCs/>
          <w:kern w:val="2"/>
          <w:sz w:val="24"/>
          <w:szCs w:val="21"/>
          <w:lang w:eastAsia="hi-IN" w:bidi="hi-IN"/>
        </w:rPr>
        <w:t>Hindamine</w:t>
      </w:r>
    </w:p>
    <w:p w:rsidR="00323CD1" w:rsidRDefault="00323CD1" w:rsidP="00323CD1">
      <w:pPr>
        <w:suppressAutoHyphens/>
        <w:spacing w:after="0" w:line="100" w:lineRule="atLeast"/>
        <w:jc w:val="both"/>
        <w:rPr>
          <w:rFonts w:ascii="Times New Roman" w:hAnsi="Times New Roman"/>
          <w:sz w:val="24"/>
          <w:szCs w:val="24"/>
          <w:lang w:eastAsia="ar-SA"/>
        </w:rPr>
      </w:pPr>
      <w:r>
        <w:rPr>
          <w:rFonts w:ascii="Times New Roman" w:hAnsi="Times New Roman"/>
          <w:sz w:val="24"/>
          <w:szCs w:val="24"/>
          <w:lang w:eastAsia="ar-SA"/>
        </w:rPr>
        <w:t xml:space="preserve">6. klassis toimub hindamine kooli hindamisjuhendi järgi, kusjuures arvestatakse õpilase isiksust ning tema individuaalset edasiminekut antud õppeaines. Õpitut kontrollitakse nii suuliselt kui kirjalikult, olulisel kohal on ka sõnaline hinnang. </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Hinnatakse kõiki osaoskusi kas eraldi või lõimitult. Töid, mis sisaldavad kõigi osaoskuste kontrolli tehakse 4 korda õppeaastas- igas õppeveerandis üks.</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tabs>
          <w:tab w:val="left" w:pos="360"/>
        </w:tabs>
        <w:suppressAutoHyphens/>
        <w:spacing w:after="0" w:line="100" w:lineRule="atLeast"/>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Kasutatav õppematerjal:</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keepNext/>
        <w:numPr>
          <w:ilvl w:val="1"/>
          <w:numId w:val="12"/>
        </w:numPr>
        <w:tabs>
          <w:tab w:val="left" w:pos="576"/>
        </w:tabs>
        <w:suppressAutoHyphens/>
        <w:spacing w:after="0" w:line="240" w:lineRule="auto"/>
        <w:jc w:val="both"/>
        <w:textAlignment w:val="baseline"/>
        <w:outlineLvl w:val="1"/>
        <w:rPr>
          <w:rFonts w:ascii="Times New Roman" w:eastAsia="Times New Roman" w:hAnsi="Times New Roman" w:cs="Times New Roman"/>
          <w:bCs/>
          <w:color w:val="000000"/>
          <w:kern w:val="2"/>
          <w:sz w:val="24"/>
          <w:szCs w:val="36"/>
          <w:lang w:eastAsia="hi-IN" w:bidi="hi-IN"/>
        </w:rPr>
      </w:pPr>
      <w:r>
        <w:rPr>
          <w:rFonts w:ascii="Times New Roman" w:eastAsia="Times New Roman" w:hAnsi="Times New Roman" w:cs="Times New Roman"/>
          <w:bCs/>
          <w:color w:val="000000"/>
          <w:kern w:val="2"/>
          <w:sz w:val="24"/>
          <w:szCs w:val="36"/>
          <w:lang w:eastAsia="hi-IN" w:bidi="hi-IN"/>
        </w:rPr>
        <w:lastRenderedPageBreak/>
        <w:t xml:space="preserve">Ü. </w:t>
      </w:r>
      <w:proofErr w:type="spellStart"/>
      <w:r>
        <w:rPr>
          <w:rFonts w:ascii="Times New Roman" w:eastAsia="Times New Roman" w:hAnsi="Times New Roman" w:cs="Times New Roman"/>
          <w:bCs/>
          <w:color w:val="000000"/>
          <w:kern w:val="2"/>
          <w:sz w:val="24"/>
          <w:szCs w:val="36"/>
          <w:lang w:eastAsia="hi-IN" w:bidi="hi-IN"/>
        </w:rPr>
        <w:t>Kurm</w:t>
      </w:r>
      <w:proofErr w:type="spellEnd"/>
      <w:r w:rsidR="00D3431D">
        <w:rPr>
          <w:rFonts w:ascii="Times New Roman" w:eastAsia="Times New Roman" w:hAnsi="Times New Roman" w:cs="Times New Roman"/>
          <w:bCs/>
          <w:color w:val="000000"/>
          <w:kern w:val="2"/>
          <w:sz w:val="24"/>
          <w:szCs w:val="36"/>
          <w:lang w:eastAsia="hi-IN" w:bidi="hi-IN"/>
        </w:rPr>
        <w:t>, Ene Soolepp</w:t>
      </w:r>
      <w:r>
        <w:rPr>
          <w:rFonts w:ascii="Times New Roman" w:eastAsia="Times New Roman" w:hAnsi="Times New Roman" w:cs="Times New Roman"/>
          <w:bCs/>
          <w:color w:val="000000"/>
          <w:kern w:val="2"/>
          <w:sz w:val="24"/>
          <w:szCs w:val="36"/>
          <w:lang w:eastAsia="hi-IN" w:bidi="hi-IN"/>
        </w:rPr>
        <w:t xml:space="preserve">    „ I Love  </w:t>
      </w:r>
      <w:proofErr w:type="spellStart"/>
      <w:r>
        <w:rPr>
          <w:rFonts w:ascii="Times New Roman" w:eastAsia="Times New Roman" w:hAnsi="Times New Roman" w:cs="Times New Roman"/>
          <w:bCs/>
          <w:color w:val="000000"/>
          <w:kern w:val="2"/>
          <w:sz w:val="24"/>
          <w:szCs w:val="36"/>
          <w:lang w:eastAsia="hi-IN" w:bidi="hi-IN"/>
        </w:rPr>
        <w:t>English</w:t>
      </w:r>
      <w:proofErr w:type="spellEnd"/>
      <w:r>
        <w:rPr>
          <w:rFonts w:ascii="Times New Roman" w:eastAsia="Times New Roman" w:hAnsi="Times New Roman" w:cs="Times New Roman"/>
          <w:bCs/>
          <w:color w:val="000000"/>
          <w:kern w:val="2"/>
          <w:sz w:val="24"/>
          <w:szCs w:val="36"/>
          <w:lang w:eastAsia="hi-IN" w:bidi="hi-IN"/>
        </w:rPr>
        <w:t xml:space="preserve"> 4“ </w:t>
      </w:r>
      <w:proofErr w:type="spellStart"/>
      <w:r>
        <w:rPr>
          <w:rFonts w:ascii="Times New Roman" w:eastAsia="Times New Roman" w:hAnsi="Times New Roman" w:cs="Times New Roman"/>
          <w:bCs/>
          <w:color w:val="000000"/>
          <w:kern w:val="2"/>
          <w:sz w:val="24"/>
          <w:szCs w:val="36"/>
          <w:lang w:eastAsia="hi-IN" w:bidi="hi-IN"/>
        </w:rPr>
        <w:t>Student’s</w:t>
      </w:r>
      <w:proofErr w:type="spellEnd"/>
      <w:r>
        <w:rPr>
          <w:rFonts w:ascii="Times New Roman" w:eastAsia="Times New Roman" w:hAnsi="Times New Roman" w:cs="Times New Roman"/>
          <w:bCs/>
          <w:color w:val="000000"/>
          <w:kern w:val="2"/>
          <w:sz w:val="24"/>
          <w:szCs w:val="36"/>
          <w:lang w:eastAsia="hi-IN" w:bidi="hi-IN"/>
        </w:rPr>
        <w:t xml:space="preserve"> </w:t>
      </w:r>
      <w:proofErr w:type="spellStart"/>
      <w:r>
        <w:rPr>
          <w:rFonts w:ascii="Times New Roman" w:eastAsia="Times New Roman" w:hAnsi="Times New Roman" w:cs="Times New Roman"/>
          <w:bCs/>
          <w:color w:val="000000"/>
          <w:kern w:val="2"/>
          <w:sz w:val="24"/>
          <w:szCs w:val="36"/>
          <w:lang w:eastAsia="hi-IN" w:bidi="hi-IN"/>
        </w:rPr>
        <w:t>Book</w:t>
      </w:r>
      <w:proofErr w:type="spellEnd"/>
      <w:r>
        <w:rPr>
          <w:rFonts w:ascii="Times New Roman" w:eastAsia="Times New Roman" w:hAnsi="Times New Roman" w:cs="Times New Roman"/>
          <w:bCs/>
          <w:color w:val="000000"/>
          <w:kern w:val="2"/>
          <w:sz w:val="24"/>
          <w:szCs w:val="36"/>
          <w:lang w:eastAsia="hi-IN" w:bidi="hi-IN"/>
        </w:rPr>
        <w:t xml:space="preserve">, </w:t>
      </w:r>
      <w:proofErr w:type="spellStart"/>
      <w:r>
        <w:rPr>
          <w:rFonts w:ascii="Times New Roman" w:eastAsia="SimSun" w:hAnsi="Times New Roman" w:cs="Mangal"/>
          <w:kern w:val="2"/>
          <w:sz w:val="24"/>
          <w:szCs w:val="24"/>
          <w:lang w:eastAsia="hi-IN" w:bidi="hi-IN"/>
        </w:rPr>
        <w:t>workbook</w:t>
      </w:r>
      <w:proofErr w:type="spellEnd"/>
      <w:r>
        <w:rPr>
          <w:rFonts w:ascii="Times New Roman" w:eastAsia="SimSun" w:hAnsi="Times New Roman" w:cs="Mangal"/>
          <w:kern w:val="2"/>
          <w:sz w:val="24"/>
          <w:szCs w:val="24"/>
          <w:lang w:eastAsia="hi-IN" w:bidi="hi-IN"/>
        </w:rPr>
        <w:t>, CD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 </w:t>
      </w:r>
      <w:proofErr w:type="spellStart"/>
      <w:r>
        <w:rPr>
          <w:rFonts w:ascii="Times New Roman" w:eastAsia="SimSun" w:hAnsi="Times New Roman" w:cs="Mangal"/>
          <w:kern w:val="2"/>
          <w:sz w:val="24"/>
          <w:szCs w:val="24"/>
          <w:lang w:eastAsia="hi-IN" w:bidi="hi-IN"/>
        </w:rPr>
        <w:t>Pikver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Easy</w:t>
      </w:r>
      <w:proofErr w:type="spellEnd"/>
      <w:r>
        <w:rPr>
          <w:rFonts w:ascii="Times New Roman" w:eastAsia="SimSun" w:hAnsi="Times New Roman" w:cs="Mangal"/>
          <w:kern w:val="2"/>
          <w:sz w:val="24"/>
          <w:szCs w:val="24"/>
          <w:lang w:eastAsia="hi-IN" w:bidi="hi-IN"/>
        </w:rPr>
        <w:t xml:space="preserve"> – Tln. TEA 1994</w:t>
      </w:r>
    </w:p>
    <w:p w:rsidR="00323CD1" w:rsidRDefault="00323CD1" w:rsidP="00323CD1">
      <w:pPr>
        <w:numPr>
          <w:ilvl w:val="0"/>
          <w:numId w:val="56"/>
        </w:numPr>
        <w:tabs>
          <w:tab w:val="left" w:pos="360"/>
        </w:tabs>
        <w:suppressAutoHyphens/>
        <w:spacing w:after="0" w:line="240" w:lineRule="auto"/>
        <w:jc w:val="both"/>
        <w:textAlignment w:val="baseline"/>
        <w:rPr>
          <w:rFonts w:ascii="Times New Roman" w:eastAsia="SimSun" w:hAnsi="Times New Roman" w:cs="Mangal"/>
          <w:kern w:val="2"/>
          <w:sz w:val="24"/>
          <w:szCs w:val="24"/>
          <w:lang w:eastAsia="hi-IN" w:bidi="hi-IN"/>
        </w:rPr>
      </w:pPr>
      <w:proofErr w:type="spellStart"/>
      <w:r>
        <w:rPr>
          <w:rFonts w:ascii="Times New Roman" w:eastAsia="SimSun" w:hAnsi="Times New Roman" w:cs="Mangal"/>
          <w:kern w:val="2"/>
          <w:sz w:val="24"/>
          <w:szCs w:val="24"/>
          <w:lang w:eastAsia="hi-IN" w:bidi="hi-IN"/>
        </w:rPr>
        <w:t>Pikver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Practise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Book</w:t>
      </w:r>
      <w:proofErr w:type="spellEnd"/>
      <w:r>
        <w:rPr>
          <w:rFonts w:ascii="Times New Roman" w:eastAsia="SimSun" w:hAnsi="Times New Roman" w:cs="Mangal"/>
          <w:kern w:val="2"/>
          <w:sz w:val="24"/>
          <w:szCs w:val="24"/>
          <w:lang w:eastAsia="hi-IN" w:bidi="hi-IN"/>
        </w:rPr>
        <w:t xml:space="preserve"> – Tln. Koolibri 1999</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R. </w:t>
      </w:r>
      <w:proofErr w:type="spellStart"/>
      <w:r>
        <w:rPr>
          <w:rFonts w:ascii="Times New Roman" w:eastAsia="SimSun" w:hAnsi="Times New Roman" w:cs="Mangal"/>
          <w:kern w:val="2"/>
          <w:sz w:val="24"/>
          <w:szCs w:val="24"/>
          <w:lang w:eastAsia="hi-IN" w:bidi="hi-IN"/>
        </w:rPr>
        <w:t>Murphy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Essential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Use</w:t>
      </w:r>
      <w:proofErr w:type="spellEnd"/>
      <w:r>
        <w:rPr>
          <w:rFonts w:ascii="Times New Roman" w:eastAsia="SimSun" w:hAnsi="Times New Roman" w:cs="Mangal"/>
          <w:kern w:val="2"/>
          <w:sz w:val="24"/>
          <w:szCs w:val="24"/>
          <w:lang w:eastAsia="hi-IN" w:bidi="hi-IN"/>
        </w:rPr>
        <w:t xml:space="preserve"> – CUP 1997</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R. </w:t>
      </w:r>
      <w:proofErr w:type="spellStart"/>
      <w:r>
        <w:rPr>
          <w:rFonts w:ascii="Times New Roman" w:eastAsia="SimSun" w:hAnsi="Times New Roman" w:cs="Mangal"/>
          <w:kern w:val="2"/>
          <w:sz w:val="24"/>
          <w:szCs w:val="24"/>
          <w:lang w:eastAsia="hi-IN" w:bidi="hi-IN"/>
        </w:rPr>
        <w:t>Murphy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Essential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Supplementary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Exercises</w:t>
      </w:r>
      <w:proofErr w:type="spellEnd"/>
      <w:r>
        <w:rPr>
          <w:rFonts w:ascii="Times New Roman" w:eastAsia="SimSun" w:hAnsi="Times New Roman" w:cs="Mangal"/>
          <w:kern w:val="2"/>
          <w:sz w:val="24"/>
          <w:szCs w:val="24"/>
          <w:lang w:eastAsia="hi-IN" w:bidi="hi-IN"/>
        </w:rPr>
        <w:t xml:space="preserve"> – CUP 1996</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Pr="00D77DB3" w:rsidRDefault="00323CD1" w:rsidP="00D77DB3">
      <w:pPr>
        <w:pStyle w:val="Loendilik"/>
        <w:widowControl w:val="0"/>
        <w:numPr>
          <w:ilvl w:val="0"/>
          <w:numId w:val="97"/>
        </w:numPr>
        <w:suppressAutoHyphens/>
        <w:spacing w:after="0" w:line="100" w:lineRule="atLeast"/>
        <w:jc w:val="both"/>
        <w:textAlignment w:val="baseline"/>
        <w:rPr>
          <w:rFonts w:ascii="Times New Roman" w:eastAsia="SimSun" w:hAnsi="Times New Roman" w:cs="Mangal"/>
          <w:b/>
          <w:kern w:val="2"/>
          <w:sz w:val="28"/>
          <w:szCs w:val="24"/>
          <w:lang w:eastAsia="hi-IN" w:bidi="hi-IN"/>
        </w:rPr>
      </w:pPr>
      <w:r w:rsidRPr="00D77DB3">
        <w:rPr>
          <w:rFonts w:ascii="Times New Roman" w:eastAsia="SimSun" w:hAnsi="Times New Roman" w:cs="Mangal"/>
          <w:b/>
          <w:kern w:val="2"/>
          <w:sz w:val="28"/>
          <w:szCs w:val="24"/>
          <w:lang w:eastAsia="hi-IN" w:bidi="hi-IN"/>
        </w:rPr>
        <w:t>KLASS</w:t>
      </w:r>
    </w:p>
    <w:p w:rsidR="00323CD1" w:rsidRDefault="00323CD1" w:rsidP="00323CD1">
      <w:pPr>
        <w:pStyle w:val="Loendilik"/>
        <w:widowControl w:val="0"/>
        <w:suppressAutoHyphens/>
        <w:spacing w:after="0" w:line="100" w:lineRule="atLeast"/>
        <w:jc w:val="both"/>
        <w:textAlignment w:val="baseline"/>
        <w:rPr>
          <w:rFonts w:ascii="Times New Roman" w:eastAsia="SimSun" w:hAnsi="Times New Roman" w:cs="Mangal"/>
          <w:b/>
          <w:kern w:val="2"/>
          <w:sz w:val="28"/>
          <w:szCs w:val="24"/>
          <w:lang w:eastAsia="hi-IN" w:bidi="hi-IN"/>
        </w:rPr>
      </w:pPr>
    </w:p>
    <w:p w:rsidR="00323CD1" w:rsidRDefault="00323CD1" w:rsidP="00323CD1">
      <w:pPr>
        <w:tabs>
          <w:tab w:val="left" w:pos="720"/>
        </w:tabs>
        <w:suppressAutoHyphens/>
        <w:spacing w:after="0" w:line="100" w:lineRule="atLeast"/>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Õpitulemused</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7. klassi lõpus õpilane:</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Kuulamisel: </w:t>
      </w:r>
    </w:p>
    <w:p w:rsidR="00323CD1" w:rsidRDefault="00323CD1" w:rsidP="00323CD1">
      <w:pPr>
        <w:numPr>
          <w:ilvl w:val="0"/>
          <w:numId w:val="5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mõistab kuuldu sisu, taipab nii peamist sõnumit, kui ka üksikasju, kui räägitakse üldlevinud teemadel (nt uudistes, spordireportaažides, intervjuudes, ettekannetes, loengutes) ning kõne on selge ja üldkeelne</w:t>
      </w:r>
    </w:p>
    <w:p w:rsidR="00323CD1" w:rsidRDefault="00323CD1" w:rsidP="00323CD1">
      <w:pPr>
        <w:numPr>
          <w:ilvl w:val="0"/>
          <w:numId w:val="5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kuulata teemadevaldkondadega seotud tekste ning leida olulist infot</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Kõnelemisel:</w:t>
      </w:r>
    </w:p>
    <w:p w:rsidR="00323CD1" w:rsidRDefault="00323CD1" w:rsidP="00323CD1">
      <w:pPr>
        <w:numPr>
          <w:ilvl w:val="0"/>
          <w:numId w:val="5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osaleb vestluses, püüdes väljendada oma arvamust (nt. raamat, film, etendus jms)</w:t>
      </w:r>
    </w:p>
    <w:p w:rsidR="00323CD1" w:rsidRDefault="00323CD1" w:rsidP="00323CD1">
      <w:pPr>
        <w:numPr>
          <w:ilvl w:val="0"/>
          <w:numId w:val="5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tuleb enamasti toime vähem tüüpilistes suhtlusolukordades</w:t>
      </w:r>
    </w:p>
    <w:p w:rsidR="00323CD1" w:rsidRDefault="00323CD1" w:rsidP="00323CD1">
      <w:pPr>
        <w:numPr>
          <w:ilvl w:val="0"/>
          <w:numId w:val="5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loetud teksti edasi anda</w:t>
      </w:r>
    </w:p>
    <w:p w:rsidR="00323CD1" w:rsidRDefault="00323CD1" w:rsidP="00323CD1">
      <w:pPr>
        <w:numPr>
          <w:ilvl w:val="0"/>
          <w:numId w:val="5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kirjeldada pilti või pildiseeriat</w:t>
      </w:r>
    </w:p>
    <w:p w:rsidR="00323CD1" w:rsidRDefault="00323CD1" w:rsidP="00323CD1">
      <w:pPr>
        <w:numPr>
          <w:ilvl w:val="0"/>
          <w:numId w:val="58"/>
        </w:numPr>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kasutab põhisõnavara ja sagedamini esinevaid väljendeid õigesti; keerukamate lausestruktuuride kasutamisel tuleb ette vigu.</w:t>
      </w:r>
    </w:p>
    <w:p w:rsidR="00323CD1" w:rsidRDefault="00323CD1" w:rsidP="00323CD1">
      <w:pPr>
        <w:numPr>
          <w:ilvl w:val="0"/>
          <w:numId w:val="58"/>
        </w:numPr>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Väljendab ennast üsna vabalt, vajaduse korral küsib abi</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Lugemisel:</w:t>
      </w:r>
    </w:p>
    <w:p w:rsidR="00323CD1" w:rsidRDefault="00323CD1" w:rsidP="00323CD1">
      <w:pPr>
        <w:numPr>
          <w:ilvl w:val="0"/>
          <w:numId w:val="5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Loeb ja mõistab mõneleheküljelisi selge arutluskäiguga tekste erinevatel teemadel (nt noortele mõeldud meediatekstid)</w:t>
      </w:r>
    </w:p>
    <w:p w:rsidR="00323CD1" w:rsidRDefault="00323CD1" w:rsidP="00323CD1">
      <w:pPr>
        <w:numPr>
          <w:ilvl w:val="0"/>
          <w:numId w:val="5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leida tekstist olulist infot pikemast arutlevat laadi tekstist</w:t>
      </w:r>
    </w:p>
    <w:p w:rsidR="00323CD1" w:rsidRDefault="00323CD1" w:rsidP="00323CD1">
      <w:pPr>
        <w:numPr>
          <w:ilvl w:val="0"/>
          <w:numId w:val="5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kasutada sõnaraamatut</w:t>
      </w:r>
    </w:p>
    <w:p w:rsidR="00323CD1" w:rsidRDefault="00323CD1" w:rsidP="00323CD1">
      <w:pPr>
        <w:numPr>
          <w:ilvl w:val="0"/>
          <w:numId w:val="5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edasi anda loetu sisu</w:t>
      </w:r>
    </w:p>
    <w:p w:rsidR="00323CD1" w:rsidRDefault="00323CD1" w:rsidP="00323CD1">
      <w:pPr>
        <w:numPr>
          <w:ilvl w:val="0"/>
          <w:numId w:val="5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Kogub teemakohast infot mitmest tekstist</w:t>
      </w:r>
    </w:p>
    <w:p w:rsidR="00323CD1" w:rsidRDefault="00323CD1" w:rsidP="00323CD1">
      <w:pPr>
        <w:numPr>
          <w:ilvl w:val="0"/>
          <w:numId w:val="5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Kasutab erinevaid lugemisstrateegiaid (nt üldlugemine, valiklugemine)</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Kirjutamisel:</w:t>
      </w:r>
    </w:p>
    <w:p w:rsidR="00323CD1" w:rsidRDefault="00323CD1" w:rsidP="00323CD1">
      <w:pPr>
        <w:numPr>
          <w:ilvl w:val="0"/>
          <w:numId w:val="6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isiklikus kirjas vahendada kogemusi, tundeid, sündmusi</w:t>
      </w:r>
    </w:p>
    <w:p w:rsidR="00323CD1" w:rsidRDefault="00323CD1" w:rsidP="00323CD1">
      <w:pPr>
        <w:numPr>
          <w:ilvl w:val="0"/>
          <w:numId w:val="6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kirjutada õnnitlus-, tervitus-, tänukaarti, küllakutset, teadet</w:t>
      </w:r>
    </w:p>
    <w:p w:rsidR="00323CD1" w:rsidRDefault="00323CD1" w:rsidP="00323CD1">
      <w:pPr>
        <w:numPr>
          <w:ilvl w:val="0"/>
          <w:numId w:val="6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kirjutada lühiesseed; õpitud teemal oma arvamust väljendava lühikirjandi</w:t>
      </w:r>
    </w:p>
    <w:p w:rsidR="00323CD1" w:rsidRDefault="00323CD1" w:rsidP="00323CD1">
      <w:pPr>
        <w:numPr>
          <w:ilvl w:val="0"/>
          <w:numId w:val="60"/>
        </w:numPr>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koostada eri allikatest pärineva info põhjal lühikokkuvõtte (nt. lühiülevaade sündmustest)</w:t>
      </w:r>
    </w:p>
    <w:p w:rsidR="00323CD1" w:rsidRDefault="00323CD1" w:rsidP="00323CD1">
      <w:pPr>
        <w:pStyle w:val="Loendilik"/>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kirjutatu on mõistetav, kuigi võib esineda keelelisi ebatäpsusi</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Õppesisu</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1. Kõnearendus- ja lugemisteemad: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iseloom, huvid, võimed, tugevused ja nõrkused, oskused, harjumused, tervis, viisakusreeglid, koostöö ja teistega arvestamine, sõnapidamine, sõprus, ausus, konfliktid ja nende lahendamine.</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kõnelevad maade lühiiseloomustus: sümbolid, kultuuritavad, kombed, keeled, rahvad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Perekond ja kodu: suhted perekonnas, ühistegevused, taskuraha, perekondlikud sündmused ja tähtpäevad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Sõbrad: erinevad iseloomud, suhted sõpradega: sõnapidamine, sõprus, ausus, konfliktid ja nende lahendamine.</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kodukoha vaatamisväärsused; ilmastik, keskkonnasõbralik käitumine; kodukoht, kultuuritavad ja kombed; Eestimaa loodus ja vaatamisväärsused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Igapäevased tegevused: kodused majapidamistööd; söömine kodus ja väljaspool kodu; liiklemine, tervislik eluviis ja toitumine, suhtlemine teeninduses</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Õppimine ja töö:  kool ja klass, õpioskused, edasiõppimine, kutsevalik, tulevane töö </w:t>
      </w:r>
    </w:p>
    <w:p w:rsidR="00323CD1" w:rsidRDefault="00323CD1" w:rsidP="00323CD1">
      <w:pPr>
        <w:numPr>
          <w:ilvl w:val="0"/>
          <w:numId w:val="40"/>
        </w:numPr>
        <w:tabs>
          <w:tab w:val="left" w:pos="1080"/>
        </w:tabs>
        <w:suppressAutoHyphens/>
        <w:spacing w:after="0" w:line="100" w:lineRule="atLeast"/>
        <w:jc w:val="both"/>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Vaba aeg: kino, teater, ilukirjandus, kollektsioneerimine; meedia, televisioon, raadio, ajakirjandus, Internet, reklaam</w:t>
      </w:r>
    </w:p>
    <w:p w:rsidR="00323CD1" w:rsidRDefault="00323CD1" w:rsidP="00323CD1">
      <w:pPr>
        <w:suppressAutoHyphens/>
        <w:spacing w:after="0" w:line="100" w:lineRule="atLeast"/>
        <w:ind w:left="360"/>
        <w:jc w:val="both"/>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2. Keeleteadmised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Nimisõna: omastav kääne, erandlik mitmus, ainsuslikud ja mitmuslikud sõnad, liitnimisõnad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Artikkel: Umbmäärane- ja määrav artikkel, artikli puudumine, enamkasutatavaid väljendeid artiklitega ja ilma, artiklite kasutamine isikunimede ja geograafiliste nimedega</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Omadussõnad: võrdlusastmed, eritüvelised võrdlusastmed </w:t>
      </w:r>
      <w:r>
        <w:rPr>
          <w:rFonts w:ascii="Times New Roman" w:eastAsia="SimSun" w:hAnsi="Times New Roman" w:cs="Mangal"/>
          <w:i/>
          <w:kern w:val="2"/>
          <w:sz w:val="24"/>
          <w:szCs w:val="24"/>
          <w:lang w:eastAsia="hi-IN" w:bidi="hi-IN"/>
        </w:rPr>
        <w:t>(</w:t>
      </w:r>
      <w:proofErr w:type="spellStart"/>
      <w:r>
        <w:rPr>
          <w:rFonts w:ascii="Times New Roman" w:eastAsia="SimSun" w:hAnsi="Times New Roman" w:cs="Mangal"/>
          <w:i/>
          <w:kern w:val="2"/>
          <w:sz w:val="24"/>
          <w:szCs w:val="24"/>
          <w:lang w:eastAsia="hi-IN" w:bidi="hi-IN"/>
        </w:rPr>
        <w:t>old-elder</w:t>
      </w:r>
      <w:proofErr w:type="spellEnd"/>
      <w:r>
        <w:rPr>
          <w:rFonts w:ascii="Times New Roman" w:eastAsia="SimSun" w:hAnsi="Times New Roman" w:cs="Mangal"/>
          <w:i/>
          <w:kern w:val="2"/>
          <w:sz w:val="24"/>
          <w:szCs w:val="24"/>
          <w:lang w:eastAsia="hi-IN" w:bidi="hi-IN"/>
        </w:rPr>
        <w:t>)</w:t>
      </w:r>
      <w:r>
        <w:rPr>
          <w:rFonts w:ascii="Times New Roman" w:eastAsia="SimSun" w:hAnsi="Times New Roman" w:cs="Mangal"/>
          <w:kern w:val="2"/>
          <w:sz w:val="24"/>
          <w:szCs w:val="24"/>
          <w:lang w:eastAsia="hi-IN" w:bidi="hi-IN"/>
        </w:rPr>
        <w:t xml:space="preserve">  tarindid </w:t>
      </w:r>
      <w:proofErr w:type="spellStart"/>
      <w:r>
        <w:rPr>
          <w:rFonts w:ascii="Times New Roman" w:eastAsia="SimSun" w:hAnsi="Times New Roman" w:cs="Mangal"/>
          <w:i/>
          <w:iCs/>
          <w:kern w:val="2"/>
          <w:sz w:val="24"/>
          <w:szCs w:val="24"/>
          <w:lang w:eastAsia="hi-IN" w:bidi="hi-IN"/>
        </w:rPr>
        <w:t>not........enough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too....to</w:t>
      </w:r>
      <w:proofErr w:type="spellEnd"/>
      <w:r>
        <w:rPr>
          <w:rFonts w:ascii="Times New Roman" w:eastAsia="SimSun" w:hAnsi="Times New Roman" w:cs="Mangal"/>
          <w:kern w:val="2"/>
          <w:sz w:val="24"/>
          <w:szCs w:val="24"/>
          <w:lang w:eastAsia="hi-IN" w:bidi="hi-IN"/>
        </w:rPr>
        <w:t>; omadussõnade kasutamine rahvusest ja kodakondsusest rääkides</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Arvsõna: põhi- ja järgarvud, kuupäevad, aastaarvud, telefoninumbrid, protsent; arvsõna 0 erinev lugemine; sidesõna </w:t>
      </w:r>
      <w:r>
        <w:rPr>
          <w:rFonts w:ascii="Times New Roman" w:eastAsia="SimSun" w:hAnsi="Times New Roman" w:cs="Mangal"/>
          <w:i/>
          <w:iCs/>
          <w:kern w:val="2"/>
          <w:sz w:val="24"/>
          <w:szCs w:val="24"/>
          <w:lang w:eastAsia="hi-IN" w:bidi="hi-IN"/>
        </w:rPr>
        <w:t xml:space="preserve">and </w:t>
      </w:r>
      <w:r>
        <w:rPr>
          <w:rFonts w:ascii="Times New Roman" w:eastAsia="SimSun" w:hAnsi="Times New Roman" w:cs="Mangal"/>
          <w:kern w:val="2"/>
          <w:sz w:val="24"/>
          <w:szCs w:val="24"/>
          <w:lang w:eastAsia="hi-IN" w:bidi="hi-IN"/>
        </w:rPr>
        <w:t>arvsõnades, aritmeetilised tehted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Asesõna: enesekohased asesõnad, siduvad asesõnad </w:t>
      </w:r>
      <w:r>
        <w:rPr>
          <w:rFonts w:ascii="Times New Roman" w:eastAsia="SimSun" w:hAnsi="Times New Roman" w:cs="Mangal"/>
          <w:i/>
          <w:iCs/>
          <w:kern w:val="2"/>
          <w:sz w:val="24"/>
          <w:szCs w:val="24"/>
          <w:lang w:eastAsia="hi-IN" w:bidi="hi-IN"/>
        </w:rPr>
        <w:t>(</w:t>
      </w:r>
      <w:proofErr w:type="spellStart"/>
      <w:r>
        <w:rPr>
          <w:rFonts w:ascii="Times New Roman" w:eastAsia="SimSun" w:hAnsi="Times New Roman" w:cs="Mangal"/>
          <w:i/>
          <w:iCs/>
          <w:kern w:val="2"/>
          <w:sz w:val="24"/>
          <w:szCs w:val="24"/>
          <w:lang w:eastAsia="hi-IN" w:bidi="hi-IN"/>
        </w:rPr>
        <w:t>who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what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where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that</w:t>
      </w:r>
      <w:proofErr w:type="spellEnd"/>
      <w:r>
        <w:rPr>
          <w:rFonts w:ascii="Times New Roman" w:eastAsia="SimSun" w:hAnsi="Times New Roman" w:cs="Mangal"/>
          <w:kern w:val="2"/>
          <w:sz w:val="24"/>
          <w:szCs w:val="24"/>
          <w:lang w:eastAsia="hi-IN" w:bidi="hi-IN"/>
        </w:rPr>
        <w:t xml:space="preserve">); omastavate asesõnade absoluutvormid </w:t>
      </w:r>
      <w:r>
        <w:rPr>
          <w:rFonts w:ascii="Times New Roman" w:eastAsia="SimSun" w:hAnsi="Times New Roman" w:cs="Mangal"/>
          <w:i/>
          <w:iCs/>
          <w:kern w:val="2"/>
          <w:sz w:val="24"/>
          <w:szCs w:val="24"/>
          <w:lang w:eastAsia="hi-IN" w:bidi="hi-IN"/>
        </w:rPr>
        <w:t xml:space="preserve">(mine, </w:t>
      </w:r>
      <w:proofErr w:type="spellStart"/>
      <w:r>
        <w:rPr>
          <w:rFonts w:ascii="Times New Roman" w:eastAsia="SimSun" w:hAnsi="Times New Roman" w:cs="Mangal"/>
          <w:i/>
          <w:iCs/>
          <w:kern w:val="2"/>
          <w:sz w:val="24"/>
          <w:szCs w:val="24"/>
          <w:lang w:eastAsia="hi-IN" w:bidi="hi-IN"/>
        </w:rPr>
        <w:t>yours</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umbisikulised asesõnad (</w:t>
      </w:r>
      <w:proofErr w:type="spellStart"/>
      <w:r>
        <w:rPr>
          <w:rFonts w:ascii="Times New Roman" w:eastAsia="SimSun" w:hAnsi="Times New Roman" w:cs="Mangal"/>
          <w:i/>
          <w:kern w:val="2"/>
          <w:sz w:val="24"/>
          <w:szCs w:val="24"/>
          <w:lang w:eastAsia="hi-IN" w:bidi="hi-IN"/>
        </w:rPr>
        <w:t>it</w:t>
      </w:r>
      <w:proofErr w:type="spellEnd"/>
      <w:r>
        <w:rPr>
          <w:rFonts w:ascii="Times New Roman" w:eastAsia="SimSun" w:hAnsi="Times New Roman" w:cs="Mangal"/>
          <w:i/>
          <w:kern w:val="2"/>
          <w:sz w:val="24"/>
          <w:szCs w:val="24"/>
          <w:lang w:eastAsia="hi-IN" w:bidi="hi-IN"/>
        </w:rPr>
        <w:t xml:space="preserve">, </w:t>
      </w:r>
      <w:proofErr w:type="spellStart"/>
      <w:r>
        <w:rPr>
          <w:rFonts w:ascii="Times New Roman" w:eastAsia="SimSun" w:hAnsi="Times New Roman" w:cs="Mangal"/>
          <w:i/>
          <w:kern w:val="2"/>
          <w:sz w:val="24"/>
          <w:szCs w:val="24"/>
          <w:lang w:eastAsia="hi-IN" w:bidi="hi-IN"/>
        </w:rPr>
        <w:t>there</w:t>
      </w:r>
      <w:proofErr w:type="spellEnd"/>
      <w:r>
        <w:rPr>
          <w:rFonts w:ascii="Times New Roman" w:eastAsia="SimSun" w:hAnsi="Times New Roman" w:cs="Mangal"/>
          <w:kern w:val="2"/>
          <w:sz w:val="24"/>
          <w:szCs w:val="24"/>
          <w:lang w:eastAsia="hi-IN" w:bidi="hi-IN"/>
        </w:rPr>
        <w:t>)</w:t>
      </w:r>
    </w:p>
    <w:p w:rsidR="00323CD1" w:rsidRDefault="00323CD1" w:rsidP="00323CD1">
      <w:pPr>
        <w:widowControl w:val="0"/>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Much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many</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little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few</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kern w:val="2"/>
          <w:sz w:val="24"/>
          <w:szCs w:val="24"/>
          <w:lang w:eastAsia="hi-IN" w:bidi="hi-IN"/>
        </w:rPr>
        <w:t>asesõnad</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one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each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other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none</w:t>
      </w:r>
      <w:proofErr w:type="spellEnd"/>
      <w:r>
        <w:rPr>
          <w:rFonts w:ascii="Times New Roman" w:eastAsia="SimSun" w:hAnsi="Times New Roman" w:cs="Mangal"/>
          <w:i/>
          <w:iCs/>
          <w:kern w:val="2"/>
          <w:sz w:val="24"/>
          <w:szCs w:val="24"/>
          <w:lang w:eastAsia="hi-IN" w:bidi="hi-IN"/>
        </w:rPr>
        <w:t xml:space="preserve"> of </w:t>
      </w:r>
      <w:proofErr w:type="spellStart"/>
      <w:r>
        <w:rPr>
          <w:rFonts w:ascii="Times New Roman" w:eastAsia="SimSun" w:hAnsi="Times New Roman" w:cs="Mangal"/>
          <w:i/>
          <w:iCs/>
          <w:kern w:val="2"/>
          <w:sz w:val="24"/>
          <w:szCs w:val="24"/>
          <w:lang w:eastAsia="hi-IN" w:bidi="hi-IN"/>
        </w:rPr>
        <w:t>them</w:t>
      </w:r>
      <w:proofErr w:type="spellEnd"/>
      <w:r>
        <w:rPr>
          <w:rFonts w:ascii="Times New Roman" w:eastAsia="SimSun" w:hAnsi="Times New Roman" w:cs="Mangal"/>
          <w:i/>
          <w:iCs/>
          <w:kern w:val="2"/>
          <w:sz w:val="24"/>
          <w:szCs w:val="24"/>
          <w:lang w:eastAsia="hi-IN" w:bidi="hi-IN"/>
        </w:rPr>
        <w:t xml:space="preserve">, all of </w:t>
      </w:r>
      <w:proofErr w:type="spellStart"/>
      <w:r>
        <w:rPr>
          <w:rFonts w:ascii="Times New Roman" w:eastAsia="SimSun" w:hAnsi="Times New Roman" w:cs="Mangal"/>
          <w:i/>
          <w:iCs/>
          <w:kern w:val="2"/>
          <w:sz w:val="24"/>
          <w:szCs w:val="24"/>
          <w:lang w:eastAsia="hi-IN" w:bidi="hi-IN"/>
        </w:rPr>
        <w:t>them</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some</w:t>
      </w:r>
      <w:proofErr w:type="spellEnd"/>
      <w:r>
        <w:rPr>
          <w:rFonts w:ascii="Times New Roman" w:eastAsia="SimSun" w:hAnsi="Times New Roman" w:cs="Mangal"/>
          <w:i/>
          <w:iCs/>
          <w:kern w:val="2"/>
          <w:sz w:val="24"/>
          <w:szCs w:val="24"/>
          <w:lang w:eastAsia="hi-IN" w:bidi="hi-IN"/>
        </w:rPr>
        <w:t xml:space="preserve">   of </w:t>
      </w:r>
      <w:proofErr w:type="spellStart"/>
      <w:r>
        <w:rPr>
          <w:rFonts w:ascii="Times New Roman" w:eastAsia="SimSun" w:hAnsi="Times New Roman" w:cs="Mangal"/>
          <w:i/>
          <w:iCs/>
          <w:kern w:val="2"/>
          <w:sz w:val="24"/>
          <w:szCs w:val="24"/>
          <w:lang w:eastAsia="hi-IN" w:bidi="hi-IN"/>
        </w:rPr>
        <w:t>them</w:t>
      </w:r>
      <w:proofErr w:type="spellEnd"/>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Tegusõna:  reeglipärased ja ebareeglipärased tegusõnad; ajavormid –  Present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Future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Continuous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Continuous</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Perfect</w:t>
      </w:r>
      <w:proofErr w:type="spellEnd"/>
      <w:r>
        <w:rPr>
          <w:rFonts w:ascii="Times New Roman" w:eastAsia="SimSun" w:hAnsi="Times New Roman" w:cs="Mangal"/>
          <w:kern w:val="2"/>
          <w:sz w:val="24"/>
          <w:szCs w:val="24"/>
          <w:lang w:eastAsia="hi-IN" w:bidi="hi-IN"/>
        </w:rPr>
        <w:t>, käskiv kõneviis, kaudne kõne; tuleviku väljendamise erivõimalused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Modaalverbid: </w:t>
      </w:r>
      <w:proofErr w:type="spellStart"/>
      <w:r>
        <w:rPr>
          <w:rFonts w:ascii="Times New Roman" w:eastAsia="SimSun" w:hAnsi="Times New Roman" w:cs="Mangal"/>
          <w:i/>
          <w:iCs/>
          <w:kern w:val="2"/>
          <w:sz w:val="24"/>
          <w:szCs w:val="24"/>
          <w:lang w:eastAsia="hi-IN" w:bidi="hi-IN"/>
        </w:rPr>
        <w:t>can</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may</w:t>
      </w:r>
      <w:proofErr w:type="spellEnd"/>
      <w:r>
        <w:rPr>
          <w:rFonts w:ascii="Times New Roman" w:eastAsia="SimSun" w:hAnsi="Times New Roman" w:cs="Mangal"/>
          <w:i/>
          <w:iCs/>
          <w:kern w:val="2"/>
          <w:sz w:val="24"/>
          <w:szCs w:val="24"/>
          <w:lang w:eastAsia="hi-IN" w:bidi="hi-IN"/>
        </w:rPr>
        <w:t>, must</w:t>
      </w:r>
      <w:r>
        <w:rPr>
          <w:rFonts w:ascii="Times New Roman" w:eastAsia="SimSun" w:hAnsi="Times New Roman" w:cs="Times New Roman"/>
          <w:i/>
          <w:iCs/>
          <w:kern w:val="2"/>
          <w:sz w:val="24"/>
          <w:szCs w:val="24"/>
          <w:lang w:eastAsia="hi-IN" w:bidi="hi-IN"/>
        </w:rPr>
        <w:t>=</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have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should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could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would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might</w:t>
      </w:r>
      <w:proofErr w:type="spellEnd"/>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proofErr w:type="spellStart"/>
      <w:r>
        <w:rPr>
          <w:rFonts w:ascii="Times New Roman" w:eastAsia="SimSun" w:hAnsi="Times New Roman" w:cs="Mangal"/>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 infinitiiv, - </w:t>
      </w:r>
      <w:proofErr w:type="spellStart"/>
      <w:r>
        <w:rPr>
          <w:rFonts w:ascii="Times New Roman" w:eastAsia="SimSun" w:hAnsi="Times New Roman" w:cs="Mangal"/>
          <w:kern w:val="2"/>
          <w:sz w:val="24"/>
          <w:szCs w:val="24"/>
          <w:lang w:eastAsia="hi-IN" w:bidi="hi-IN"/>
        </w:rPr>
        <w:t>ing</w:t>
      </w:r>
      <w:proofErr w:type="spellEnd"/>
      <w:r>
        <w:rPr>
          <w:rFonts w:ascii="Times New Roman" w:eastAsia="SimSun" w:hAnsi="Times New Roman" w:cs="Mangal"/>
          <w:kern w:val="2"/>
          <w:sz w:val="24"/>
          <w:szCs w:val="24"/>
          <w:lang w:eastAsia="hi-IN" w:bidi="hi-IN"/>
        </w:rPr>
        <w:t xml:space="preserve"> vorm (</w:t>
      </w:r>
      <w:proofErr w:type="spellStart"/>
      <w:r>
        <w:rPr>
          <w:rFonts w:ascii="Times New Roman" w:eastAsia="SimSun" w:hAnsi="Times New Roman" w:cs="Mangal"/>
          <w:kern w:val="2"/>
          <w:sz w:val="24"/>
          <w:szCs w:val="24"/>
          <w:lang w:eastAsia="hi-IN" w:bidi="hi-IN"/>
        </w:rPr>
        <w:t>Gerund</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Sidesõnad </w:t>
      </w:r>
      <w:r>
        <w:rPr>
          <w:rFonts w:ascii="Times New Roman" w:eastAsia="SimSun" w:hAnsi="Times New Roman" w:cs="Mangal"/>
          <w:i/>
          <w:iCs/>
          <w:kern w:val="2"/>
          <w:sz w:val="24"/>
          <w:szCs w:val="24"/>
          <w:lang w:eastAsia="hi-IN" w:bidi="hi-IN"/>
        </w:rPr>
        <w:t xml:space="preserve">: and. </w:t>
      </w:r>
      <w:proofErr w:type="spellStart"/>
      <w:r>
        <w:rPr>
          <w:rFonts w:ascii="Times New Roman" w:eastAsia="SimSun" w:hAnsi="Times New Roman" w:cs="Mangal"/>
          <w:i/>
          <w:iCs/>
          <w:kern w:val="2"/>
          <w:sz w:val="24"/>
          <w:szCs w:val="24"/>
          <w:lang w:eastAsia="hi-IN" w:bidi="hi-IN"/>
        </w:rPr>
        <w:t>that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or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but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if</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because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after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before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until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both</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neither</w:t>
      </w:r>
      <w:proofErr w:type="spellEnd"/>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Eessõnad: ajamäärustes kasutatavad eessõnad </w:t>
      </w:r>
      <w:r>
        <w:rPr>
          <w:rFonts w:ascii="Times New Roman" w:eastAsia="SimSun" w:hAnsi="Times New Roman" w:cs="Mangal"/>
          <w:i/>
          <w:iCs/>
          <w:kern w:val="2"/>
          <w:sz w:val="24"/>
          <w:szCs w:val="24"/>
          <w:lang w:eastAsia="hi-IN" w:bidi="hi-IN"/>
        </w:rPr>
        <w:t xml:space="preserve">at, </w:t>
      </w:r>
      <w:proofErr w:type="spellStart"/>
      <w:r>
        <w:rPr>
          <w:rFonts w:ascii="Times New Roman" w:eastAsia="SimSun" w:hAnsi="Times New Roman" w:cs="Mangal"/>
          <w:i/>
          <w:iCs/>
          <w:kern w:val="2"/>
          <w:sz w:val="24"/>
          <w:szCs w:val="24"/>
          <w:lang w:eastAsia="hi-IN" w:bidi="hi-IN"/>
        </w:rPr>
        <w:t>after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before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between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kern w:val="2"/>
          <w:sz w:val="24"/>
          <w:szCs w:val="24"/>
          <w:lang w:eastAsia="hi-IN" w:bidi="hi-IN"/>
        </w:rPr>
        <w:t xml:space="preserve">kohamäärustes esinevad </w:t>
      </w:r>
      <w:r>
        <w:rPr>
          <w:rFonts w:ascii="Times New Roman" w:eastAsia="SimSun" w:hAnsi="Times New Roman" w:cs="Mangal"/>
          <w:iCs/>
          <w:kern w:val="2"/>
          <w:sz w:val="24"/>
          <w:szCs w:val="24"/>
          <w:lang w:eastAsia="hi-IN" w:bidi="hi-IN"/>
        </w:rPr>
        <w:t>eessõnad</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at, on, </w:t>
      </w:r>
      <w:proofErr w:type="spellStart"/>
      <w:r>
        <w:rPr>
          <w:rFonts w:ascii="Times New Roman" w:eastAsia="SimSun" w:hAnsi="Times New Roman" w:cs="Mangal"/>
          <w:i/>
          <w:iCs/>
          <w:kern w:val="2"/>
          <w:sz w:val="24"/>
          <w:szCs w:val="24"/>
          <w:lang w:eastAsia="hi-IN" w:bidi="hi-IN"/>
        </w:rPr>
        <w:t>behind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opposite</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viisimäärustes esinevad eessõnad </w:t>
      </w:r>
      <w:proofErr w:type="spellStart"/>
      <w:r>
        <w:rPr>
          <w:rFonts w:ascii="Times New Roman" w:eastAsia="SimSun" w:hAnsi="Times New Roman" w:cs="Mangal"/>
          <w:kern w:val="2"/>
          <w:sz w:val="24"/>
          <w:szCs w:val="24"/>
          <w:lang w:eastAsia="hi-IN" w:bidi="hi-IN"/>
        </w:rPr>
        <w:t>by</w:t>
      </w:r>
      <w:proofErr w:type="spellEnd"/>
      <w:r>
        <w:rPr>
          <w:rFonts w:ascii="Times New Roman" w:eastAsia="SimSun" w:hAnsi="Times New Roman" w:cs="Mangal"/>
          <w:kern w:val="2"/>
          <w:sz w:val="24"/>
          <w:szCs w:val="24"/>
          <w:lang w:eastAsia="hi-IN" w:bidi="hi-IN"/>
        </w:rPr>
        <w:t xml:space="preserve">, on,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with</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without</w:t>
      </w:r>
      <w:proofErr w:type="spellEnd"/>
      <w:r>
        <w:rPr>
          <w:rFonts w:ascii="Times New Roman" w:eastAsia="SimSun" w:hAnsi="Times New Roman" w:cs="Mangal"/>
          <w:kern w:val="2"/>
          <w:sz w:val="24"/>
          <w:szCs w:val="24"/>
          <w:lang w:eastAsia="hi-IN" w:bidi="hi-IN"/>
        </w:rPr>
        <w:t xml:space="preserve">...; enamkasutatavad eessõnalised  väljendid </w:t>
      </w:r>
      <w:r>
        <w:rPr>
          <w:rFonts w:ascii="Times New Roman" w:eastAsia="SimSun" w:hAnsi="Times New Roman" w:cs="Mangal"/>
          <w:i/>
          <w:kern w:val="2"/>
          <w:sz w:val="24"/>
          <w:szCs w:val="24"/>
          <w:lang w:eastAsia="hi-IN" w:bidi="hi-IN"/>
        </w:rPr>
        <w:t xml:space="preserve">look </w:t>
      </w:r>
      <w:r>
        <w:rPr>
          <w:rFonts w:ascii="Times New Roman" w:eastAsia="SimSun" w:hAnsi="Times New Roman" w:cs="Mangal"/>
          <w:i/>
          <w:iCs/>
          <w:kern w:val="2"/>
          <w:sz w:val="24"/>
          <w:szCs w:val="24"/>
          <w:lang w:eastAsia="hi-IN" w:bidi="hi-IN"/>
        </w:rPr>
        <w:t xml:space="preserve">at, </w:t>
      </w:r>
      <w:proofErr w:type="spellStart"/>
      <w:r>
        <w:rPr>
          <w:rFonts w:ascii="Times New Roman" w:eastAsia="SimSun" w:hAnsi="Times New Roman" w:cs="Mangal"/>
          <w:i/>
          <w:iCs/>
          <w:kern w:val="2"/>
          <w:sz w:val="24"/>
          <w:szCs w:val="24"/>
          <w:lang w:eastAsia="hi-IN" w:bidi="hi-IN"/>
        </w:rPr>
        <w:t>wait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for</w:t>
      </w:r>
      <w:proofErr w:type="spellEnd"/>
      <w:r>
        <w:rPr>
          <w:rFonts w:ascii="Times New Roman" w:eastAsia="SimSun" w:hAnsi="Times New Roman" w:cs="Mangal"/>
          <w:i/>
          <w:iCs/>
          <w:kern w:val="2"/>
          <w:sz w:val="24"/>
          <w:szCs w:val="24"/>
          <w:lang w:eastAsia="hi-IN" w:bidi="hi-IN"/>
        </w:rPr>
        <w:t>...</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Lauseõpetus: sõnajärg jaatavas-, eitavas- ja küsivas lauses; aja- ja sagedusmäärsõnade ning viisi- ja kohamääruste asetus lauses; </w:t>
      </w:r>
      <w:proofErr w:type="spellStart"/>
      <w:r>
        <w:rPr>
          <w:rFonts w:ascii="Times New Roman" w:eastAsia="SimSun" w:hAnsi="Times New Roman" w:cs="Mangal"/>
          <w:i/>
          <w:iCs/>
          <w:kern w:val="2"/>
          <w:sz w:val="24"/>
          <w:szCs w:val="24"/>
          <w:lang w:eastAsia="hi-IN" w:bidi="hi-IN"/>
        </w:rPr>
        <w:t>it</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iCs/>
          <w:kern w:val="2"/>
          <w:sz w:val="24"/>
          <w:szCs w:val="24"/>
          <w:lang w:eastAsia="hi-IN" w:bidi="hi-IN"/>
        </w:rPr>
        <w:t>ja</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there</w:t>
      </w:r>
      <w:proofErr w:type="spellEnd"/>
      <w:r>
        <w:rPr>
          <w:rFonts w:ascii="Times New Roman" w:eastAsia="SimSun" w:hAnsi="Times New Roman" w:cs="Mangal"/>
          <w:kern w:val="2"/>
          <w:sz w:val="24"/>
          <w:szCs w:val="24"/>
          <w:lang w:eastAsia="hi-IN" w:bidi="hi-IN"/>
        </w:rPr>
        <w:t xml:space="preserve"> lause algul; tingimuslausete I tüüp.</w:t>
      </w:r>
    </w:p>
    <w:p w:rsidR="00323CD1" w:rsidRDefault="00323CD1" w:rsidP="00323CD1">
      <w:pPr>
        <w:suppressAutoHyphens/>
        <w:spacing w:after="0" w:line="100" w:lineRule="atLeast"/>
        <w:ind w:left="36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Kokku- ja lahkukirjutamise põhijuhud, kirjavahemärgid (jutumärgid), sõnade poolitamine (liitsõnad)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Sõnatuletus:  järelliited -</w:t>
      </w:r>
      <w:proofErr w:type="spellStart"/>
      <w:r>
        <w:rPr>
          <w:rFonts w:ascii="Times New Roman" w:eastAsia="SimSun" w:hAnsi="Times New Roman" w:cs="Mangal"/>
          <w:kern w:val="2"/>
          <w:sz w:val="24"/>
          <w:szCs w:val="24"/>
          <w:lang w:eastAsia="hi-IN" w:bidi="hi-IN"/>
        </w:rPr>
        <w:t>less</w:t>
      </w:r>
      <w:proofErr w:type="spellEnd"/>
      <w:r>
        <w:rPr>
          <w:rFonts w:ascii="Times New Roman" w:eastAsia="SimSun" w:hAnsi="Times New Roman" w:cs="Mangal"/>
          <w:kern w:val="2"/>
          <w:sz w:val="24"/>
          <w:szCs w:val="24"/>
          <w:lang w:eastAsia="hi-IN" w:bidi="hi-IN"/>
        </w:rPr>
        <w:t>; -</w:t>
      </w:r>
      <w:proofErr w:type="spellStart"/>
      <w:r>
        <w:rPr>
          <w:rFonts w:ascii="Times New Roman" w:eastAsia="SimSun" w:hAnsi="Times New Roman" w:cs="Mangal"/>
          <w:kern w:val="2"/>
          <w:sz w:val="24"/>
          <w:szCs w:val="24"/>
          <w:lang w:eastAsia="hi-IN" w:bidi="hi-IN"/>
        </w:rPr>
        <w:t>ly</w:t>
      </w:r>
      <w:proofErr w:type="spellEnd"/>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Kirjalik väljendusoskus:  lühiessee, isiklik kiri, õnnitluskaart, lühireferaat</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suppressAutoHyphens/>
        <w:spacing w:after="0" w:line="100" w:lineRule="atLeast"/>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Õppetegevused.</w:t>
      </w:r>
    </w:p>
    <w:p w:rsidR="00323CD1" w:rsidRDefault="00323CD1" w:rsidP="00323CD1">
      <w:pPr>
        <w:suppressAutoHyphens/>
        <w:spacing w:after="0" w:line="100" w:lineRule="atLeast"/>
        <w:rPr>
          <w:rFonts w:ascii="Times New Roman" w:eastAsia="SimSun" w:hAnsi="Times New Roman" w:cs="Mangal"/>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Arendatakse kõiki osaoskusi võrdselt. Tunnis suheldakse peaasjalikult õpitavas võõrkeeles. Õpetaja julgustab õpilast kasutama õpitavat keelt aktiivselt nii tunnis kui ka keelekeskkonnas (nt muuseumitund, õppereis, õpilasvahetus). </w:t>
      </w:r>
      <w:r>
        <w:rPr>
          <w:rFonts w:ascii="Times New Roman" w:eastAsia="SimSun" w:hAnsi="Times New Roman" w:cs="Times New Roman"/>
          <w:color w:val="000000"/>
          <w:kern w:val="2"/>
          <w:sz w:val="24"/>
          <w:szCs w:val="24"/>
          <w:lang w:eastAsia="hi-IN" w:bidi="hi-IN"/>
        </w:rPr>
        <w:br/>
        <w:t xml:space="preserve">Õpetaja suunab õpilast lugema lühemaid eakohaseid ilukirjandus-, teabe-, tarbe- ja meediatekste. Kirjutamisoskuse arendamiseks kasutatakse eri liiki loovtöid (nt lühiülevaade, sündmuse kirjeldus, lühikirjand, projekttööd). Õpetaja suunab õpilasi keeleõppele analüüsivalt lähenema, õpetades kõrvutama keelte sarnasusi ja erinevusi ning märkama enda ja teiste keelekasutusvigu. </w:t>
      </w:r>
      <w:r>
        <w:rPr>
          <w:rFonts w:ascii="Times New Roman" w:eastAsia="SimSun" w:hAnsi="Times New Roman" w:cs="Times New Roman"/>
          <w:color w:val="000000"/>
          <w:kern w:val="2"/>
          <w:sz w:val="24"/>
          <w:szCs w:val="24"/>
          <w:lang w:eastAsia="hi-IN" w:bidi="hi-IN"/>
        </w:rPr>
        <w:br/>
      </w:r>
      <w:r>
        <w:rPr>
          <w:rFonts w:ascii="Times New Roman" w:eastAsia="SimSun" w:hAnsi="Times New Roman" w:cs="Times New Roman"/>
          <w:color w:val="000000"/>
          <w:kern w:val="2"/>
          <w:sz w:val="24"/>
          <w:szCs w:val="24"/>
          <w:lang w:eastAsia="hi-IN" w:bidi="hi-IN"/>
        </w:rPr>
        <w:lastRenderedPageBreak/>
        <w:t>Õpetaja tutvustab ja selgitab erinevaid kultuurinähtusi ja informeerib õpilasi kultuurisündmuste (nt filmid, näitused, teatrietendused) külastusvõimalustest. Õpetaja innustab õpilast mõistma kultuurierinevusi, neid teadvustama ning nendega arvestama. Õpilast tuleb ergutada huvi tundma õpitavat keelt kõnelevate maade kultuuri ja nendes ühiskondades toimuva vastu. Õpilane õpib väärtustama mõtteviiside mitmekesisust, avaldama oma arvamust nähtu kohta ning arvestama erinevate seisukohtadega</w:t>
      </w:r>
    </w:p>
    <w:p w:rsidR="00323CD1" w:rsidRDefault="00323CD1" w:rsidP="00323CD1">
      <w:pPr>
        <w:suppressAutoHyphens/>
        <w:spacing w:after="0" w:line="100" w:lineRule="atLeast"/>
        <w:jc w:val="both"/>
        <w:rPr>
          <w:rFonts w:ascii="Times New Roman" w:eastAsia="SimSun" w:hAnsi="Times New Roman" w:cs="Mangal"/>
          <w:b/>
          <w:kern w:val="2"/>
          <w:sz w:val="24"/>
          <w:szCs w:val="24"/>
          <w:lang w:eastAsia="hi-IN" w:bidi="hi-IN"/>
        </w:rPr>
      </w:pPr>
      <w:r>
        <w:rPr>
          <w:rFonts w:ascii="Times New Roman" w:eastAsia="SimSun" w:hAnsi="Times New Roman" w:cs="Mangal"/>
          <w:kern w:val="2"/>
          <w:sz w:val="24"/>
          <w:szCs w:val="24"/>
          <w:lang w:eastAsia="hi-IN" w:bidi="hi-IN"/>
        </w:rPr>
        <w:t>Õpetuse eesmärgid:</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Õpilane huvitub võõrkeele õppimisest.</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Omandab sõnavara, mis võimaldab end väljendada igapäevases suhtlemises ning vestluses õppekava temaatika piires</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Huvitub õpitavat keelt kõnelevatest maadest ning nende kultuurist.</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Julgeb ja tahab omandatud teadmisi- oskusi praktikas kasutada.</w:t>
      </w:r>
    </w:p>
    <w:p w:rsidR="00323CD1" w:rsidRDefault="00323CD1" w:rsidP="00323CD1">
      <w:pPr>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suppressAutoHyphens/>
        <w:spacing w:after="0" w:line="100" w:lineRule="atLeast"/>
        <w:jc w:val="both"/>
        <w:textAlignment w:val="baseline"/>
        <w:rPr>
          <w:rFonts w:ascii="Times New Roman" w:eastAsia="SimSun" w:hAnsi="Times New Roman" w:cs="Mangal"/>
          <w:b/>
          <w:kern w:val="2"/>
          <w:sz w:val="24"/>
          <w:szCs w:val="24"/>
          <w:lang w:eastAsia="hi-IN" w:bidi="hi-IN"/>
        </w:rPr>
      </w:pPr>
      <w:proofErr w:type="spellStart"/>
      <w:r>
        <w:rPr>
          <w:rFonts w:ascii="Times New Roman" w:eastAsia="SimSun" w:hAnsi="Times New Roman" w:cs="Mangal"/>
          <w:b/>
          <w:kern w:val="2"/>
          <w:sz w:val="24"/>
          <w:szCs w:val="24"/>
          <w:lang w:eastAsia="hi-IN" w:bidi="hi-IN"/>
        </w:rPr>
        <w:t>Lõiming</w:t>
      </w:r>
      <w:proofErr w:type="spellEnd"/>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Emakeel – omadussõnade võrdlemine, asesõna (enesekohased asesõnad), tegusõna ajavormid, kaudne kõne, sidesõna, lauseõpetus</w:t>
      </w:r>
    </w:p>
    <w:p w:rsidR="00323CD1" w:rsidRDefault="00323CD1" w:rsidP="00323CD1">
      <w:pPr>
        <w:widowControl w:val="0"/>
        <w:tabs>
          <w:tab w:val="left" w:pos="15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Muusikaõpetus – ingliskeelsed laulud, tuntud lauljad, heliloojad, ansamblid</w:t>
      </w:r>
    </w:p>
    <w:p w:rsidR="00323CD1" w:rsidRDefault="00323CD1" w:rsidP="00323CD1">
      <w:pPr>
        <w:widowControl w:val="0"/>
        <w:tabs>
          <w:tab w:val="left" w:pos="15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Füüsika – tuntud anglo-ameerika leiutajad ja teadlased (</w:t>
      </w:r>
      <w:proofErr w:type="spellStart"/>
      <w:r>
        <w:rPr>
          <w:rFonts w:ascii="Times New Roman" w:eastAsia="SimSun" w:hAnsi="Times New Roman" w:cs="Mangal"/>
          <w:kern w:val="2"/>
          <w:sz w:val="24"/>
          <w:szCs w:val="24"/>
          <w:lang w:eastAsia="hi-IN" w:bidi="hi-IN"/>
        </w:rPr>
        <w:t>Isaac</w:t>
      </w:r>
      <w:proofErr w:type="spellEnd"/>
      <w:r>
        <w:rPr>
          <w:rFonts w:ascii="Times New Roman" w:eastAsia="SimSun" w:hAnsi="Times New Roman" w:cs="Mangal"/>
          <w:kern w:val="2"/>
          <w:sz w:val="24"/>
          <w:szCs w:val="24"/>
          <w:lang w:eastAsia="hi-IN" w:bidi="hi-IN"/>
        </w:rPr>
        <w:t xml:space="preserve"> Newton, Thomas </w:t>
      </w:r>
      <w:proofErr w:type="spellStart"/>
      <w:r>
        <w:rPr>
          <w:rFonts w:ascii="Times New Roman" w:eastAsia="SimSun" w:hAnsi="Times New Roman" w:cs="Mangal"/>
          <w:kern w:val="2"/>
          <w:sz w:val="24"/>
          <w:szCs w:val="24"/>
          <w:lang w:eastAsia="hi-IN" w:bidi="hi-IN"/>
        </w:rPr>
        <w:t>Alva</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Edison</w:t>
      </w:r>
      <w:proofErr w:type="spellEnd"/>
      <w:r>
        <w:rPr>
          <w:rFonts w:ascii="Times New Roman" w:eastAsia="SimSun" w:hAnsi="Times New Roman" w:cs="Mangal"/>
          <w:kern w:val="2"/>
          <w:sz w:val="24"/>
          <w:szCs w:val="24"/>
          <w:lang w:eastAsia="hi-IN" w:bidi="hi-IN"/>
        </w:rPr>
        <w:t xml:space="preserve"> jt.)</w:t>
      </w:r>
    </w:p>
    <w:p w:rsidR="00323CD1" w:rsidRDefault="00323CD1" w:rsidP="00323CD1">
      <w:pPr>
        <w:widowControl w:val="0"/>
        <w:tabs>
          <w:tab w:val="left" w:pos="15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Inimeseõpetus – kehaosad, tervislik toitumine, stress, inimeste vahelised suhted</w:t>
      </w:r>
    </w:p>
    <w:p w:rsidR="00323CD1" w:rsidRDefault="00323CD1" w:rsidP="00323CD1">
      <w:pPr>
        <w:widowControl w:val="0"/>
        <w:tabs>
          <w:tab w:val="left" w:pos="15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Geograafia – inglise keelt kõnelevad maad (geograafiline asend, lipp, rahvaarv, jne.)</w:t>
      </w:r>
    </w:p>
    <w:p w:rsidR="00323CD1" w:rsidRDefault="00323CD1" w:rsidP="00323CD1">
      <w:pPr>
        <w:widowControl w:val="0"/>
        <w:tabs>
          <w:tab w:val="left" w:pos="15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Ajalugu- Britannia ja Ameerika pühad, Šotimaa, põlisameeriklased, Austraalia ja Uus-Meremaa ajalugu ja tänapäev</w:t>
      </w:r>
    </w:p>
    <w:p w:rsidR="00323CD1" w:rsidRDefault="00323CD1" w:rsidP="00323CD1">
      <w:pPr>
        <w:widowControl w:val="0"/>
        <w:tabs>
          <w:tab w:val="left" w:pos="15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Matemaatika- numbrid, kellaajad</w:t>
      </w:r>
    </w:p>
    <w:p w:rsidR="00323CD1" w:rsidRDefault="00323CD1" w:rsidP="00323CD1">
      <w:pPr>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Läbivad teemad</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 Keskkond ja jätkusuutlik areng -</w:t>
      </w:r>
    </w:p>
    <w:p w:rsidR="00323CD1" w:rsidRDefault="00323CD1" w:rsidP="00323CD1">
      <w:pPr>
        <w:numPr>
          <w:ilvl w:val="0"/>
          <w:numId w:val="6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väärtustab looduslikku mitmekesisust</w:t>
      </w:r>
    </w:p>
    <w:p w:rsidR="00323CD1" w:rsidRDefault="00323CD1" w:rsidP="00323CD1">
      <w:pPr>
        <w:numPr>
          <w:ilvl w:val="0"/>
          <w:numId w:val="6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toimib keskkonda säästvalt</w:t>
      </w:r>
    </w:p>
    <w:p w:rsidR="00323CD1" w:rsidRDefault="00323CD1" w:rsidP="00323CD1">
      <w:pPr>
        <w:numPr>
          <w:ilvl w:val="0"/>
          <w:numId w:val="62"/>
        </w:numPr>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mõistab inimese ja keskkonna vahelisi seoseid Kodukoht Eesti: kodukoha vaatamisväärsused; ilmastik, keskkonnasõbralik käitumine; kodukoht, Eestimaa loodus ja vaatamisväärsused</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 Elukestev õpe ja karjääri planeerimine -</w:t>
      </w:r>
    </w:p>
    <w:p w:rsidR="00323CD1" w:rsidRDefault="00323CD1" w:rsidP="00323CD1">
      <w:pPr>
        <w:numPr>
          <w:ilvl w:val="0"/>
          <w:numId w:val="6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mõistab teadmiste ja hariduse seost elukutsetega</w:t>
      </w:r>
    </w:p>
    <w:p w:rsidR="00323CD1" w:rsidRDefault="00323CD1" w:rsidP="00323CD1">
      <w:pPr>
        <w:numPr>
          <w:ilvl w:val="0"/>
          <w:numId w:val="6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mõistab suhtlemise –ja koostööoskuse vajalikkust</w:t>
      </w:r>
    </w:p>
    <w:p w:rsidR="00323CD1" w:rsidRDefault="00323CD1" w:rsidP="00323CD1">
      <w:pPr>
        <w:numPr>
          <w:ilvl w:val="0"/>
          <w:numId w:val="6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tegeleb oma huvide ja võimete uurimise ja arendamisega</w:t>
      </w:r>
    </w:p>
    <w:p w:rsidR="00323CD1" w:rsidRDefault="00323CD1" w:rsidP="00323CD1">
      <w:pPr>
        <w:numPr>
          <w:ilvl w:val="0"/>
          <w:numId w:val="63"/>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Õppimine ja töö:  kool ja klass, õpioskused, edasiõppimine, kutsevalik, tulevane töö </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 Teabekeskkond, tehnoloogia ja innovatsioon -</w:t>
      </w:r>
    </w:p>
    <w:p w:rsidR="00323CD1" w:rsidRDefault="00323CD1" w:rsidP="00323CD1">
      <w:pPr>
        <w:numPr>
          <w:ilvl w:val="0"/>
          <w:numId w:val="6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kasutab infotehnoloogiat informatsiooni  hankimiseks ja õppimisega seotud eesmärkidel suhtlemiseks</w:t>
      </w:r>
    </w:p>
    <w:p w:rsidR="00323CD1" w:rsidRDefault="00323CD1" w:rsidP="00323CD1">
      <w:pPr>
        <w:numPr>
          <w:ilvl w:val="0"/>
          <w:numId w:val="6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võimalusel loob ja kavandab esteetiliselt kujundatud tekste</w:t>
      </w:r>
    </w:p>
    <w:p w:rsidR="00323CD1" w:rsidRDefault="00323CD1" w:rsidP="00323CD1">
      <w:pPr>
        <w:numPr>
          <w:ilvl w:val="0"/>
          <w:numId w:val="6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oskab kasutada kunstivahendeid loominguliseks eneseväljenduseks</w:t>
      </w:r>
    </w:p>
    <w:p w:rsidR="00323CD1" w:rsidRDefault="00323CD1" w:rsidP="00323CD1">
      <w:pPr>
        <w:numPr>
          <w:ilvl w:val="0"/>
          <w:numId w:val="6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suudab keele vahendusel mõista, vahendada, tõlgendada ja luua tekste  </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4. Kultuuriline identiteet -</w:t>
      </w:r>
    </w:p>
    <w:p w:rsidR="00323CD1" w:rsidRDefault="00323CD1" w:rsidP="00323CD1">
      <w:pPr>
        <w:widowControl w:val="0"/>
        <w:numPr>
          <w:ilvl w:val="0"/>
          <w:numId w:val="6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oskab kirjeldada oma koduümbrust ja rääkida huvitavamatest vaatamisväärsustest </w:t>
      </w:r>
    </w:p>
    <w:p w:rsidR="00323CD1" w:rsidRDefault="00323CD1" w:rsidP="00323CD1">
      <w:pPr>
        <w:numPr>
          <w:ilvl w:val="0"/>
          <w:numId w:val="6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kõnelevad maade lühiiseloomustus: sümbolid, kultuuritavad, kombed, keeled, rahvad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5.Tervis ja ohutus –</w:t>
      </w:r>
    </w:p>
    <w:p w:rsidR="00323CD1" w:rsidRDefault="00323CD1" w:rsidP="00323CD1">
      <w:pPr>
        <w:widowControl w:val="0"/>
        <w:numPr>
          <w:ilvl w:val="0"/>
          <w:numId w:val="66"/>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keskkonnasõbralik käitumine, ümbritsevad ohud</w:t>
      </w:r>
    </w:p>
    <w:p w:rsidR="00323CD1" w:rsidRDefault="00323CD1" w:rsidP="00323CD1">
      <w:pPr>
        <w:widowControl w:val="0"/>
        <w:numPr>
          <w:ilvl w:val="0"/>
          <w:numId w:val="66"/>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suhted kaaslastega, tervislikud eluviisid</w:t>
      </w:r>
    </w:p>
    <w:p w:rsidR="00323CD1" w:rsidRDefault="00323CD1" w:rsidP="00323CD1">
      <w:pPr>
        <w:widowControl w:val="0"/>
        <w:numPr>
          <w:ilvl w:val="0"/>
          <w:numId w:val="66"/>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tervislik toitumine</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6.Väärtused ja kõlblus -</w:t>
      </w:r>
    </w:p>
    <w:p w:rsidR="00323CD1" w:rsidRDefault="00323CD1" w:rsidP="00323CD1">
      <w:pPr>
        <w:widowControl w:val="0"/>
        <w:numPr>
          <w:ilvl w:val="0"/>
          <w:numId w:val="6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kodukoha vaatamisväärsused; keskkonnasõbralik käitumine; kultuuritavad ja kombed;</w:t>
      </w:r>
      <w:r>
        <w:rPr>
          <w:rFonts w:ascii="Times New Roman" w:eastAsia="SimSun" w:hAnsi="Times New Roman" w:cs="Mangal"/>
          <w:kern w:val="2"/>
          <w:sz w:val="24"/>
          <w:szCs w:val="24"/>
          <w:lang w:eastAsia="hi-IN" w:bidi="hi-IN"/>
        </w:rPr>
        <w:tab/>
      </w:r>
    </w:p>
    <w:p w:rsidR="00323CD1" w:rsidRDefault="00323CD1" w:rsidP="00323CD1">
      <w:pPr>
        <w:numPr>
          <w:ilvl w:val="0"/>
          <w:numId w:val="6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Õppimine ja töö:  kool ja klass, õpioskused, edasiõppimine, tulevane töö </w:t>
      </w:r>
    </w:p>
    <w:p w:rsidR="00323CD1" w:rsidRDefault="00323CD1" w:rsidP="00323CD1">
      <w:pPr>
        <w:numPr>
          <w:ilvl w:val="0"/>
          <w:numId w:val="6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Õpitavat keelt kõnelevate maade sümbolid ja kultuur</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tabs>
          <w:tab w:val="left" w:pos="720"/>
        </w:tabs>
        <w:suppressAutoHyphens/>
        <w:spacing w:after="0" w:line="100" w:lineRule="atLeast"/>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Hindamine</w:t>
      </w: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7.klassis toimub hindamine kooli hindamisjuhendi järgi, kusjuures arvestatakse õpilase isiksust ning tema individuaalset edasiminekut antud õppeaines. Õpitut kontrollitakse nii suuliselt kui kirjalikult, olulisel kohal on ka sõnaline hinnang. Kontrollitakse kõiki osaoskusi (nt projektitööd, iseseisev lugemine jmt).</w:t>
      </w: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Töid, mis sisaldavad kõigi osaoskuste kontrolli toimub õppeaastas 4 – igas õppeveerandis üks.</w:t>
      </w:r>
    </w:p>
    <w:p w:rsidR="00323CD1" w:rsidRDefault="00323CD1" w:rsidP="00323CD1">
      <w:pPr>
        <w:tabs>
          <w:tab w:val="left" w:pos="720"/>
        </w:tabs>
        <w:suppressAutoHyphens/>
        <w:spacing w:after="0" w:line="100" w:lineRule="atLeast"/>
        <w:ind w:left="720"/>
        <w:jc w:val="both"/>
        <w:rPr>
          <w:rFonts w:ascii="Times New Roman" w:eastAsia="SimSun" w:hAnsi="Times New Roman" w:cs="Times New Roman"/>
          <w:b/>
          <w:color w:val="000000"/>
          <w:kern w:val="2"/>
          <w:sz w:val="24"/>
          <w:szCs w:val="24"/>
          <w:lang w:eastAsia="hi-IN" w:bidi="hi-IN"/>
        </w:rPr>
      </w:pPr>
    </w:p>
    <w:p w:rsidR="00323CD1" w:rsidRDefault="00323CD1" w:rsidP="00323CD1">
      <w:pPr>
        <w:keepNext/>
        <w:suppressAutoHyphens/>
        <w:spacing w:after="0" w:line="100" w:lineRule="atLeast"/>
        <w:jc w:val="both"/>
        <w:outlineLvl w:val="1"/>
        <w:rPr>
          <w:rFonts w:ascii="Times New Roman" w:eastAsia="Times New Roman" w:hAnsi="Times New Roman" w:cs="Times New Roman"/>
          <w:b/>
          <w:bCs/>
          <w:color w:val="000000"/>
          <w:kern w:val="2"/>
          <w:sz w:val="24"/>
          <w:szCs w:val="36"/>
          <w:lang w:eastAsia="hi-IN" w:bidi="hi-IN"/>
        </w:rPr>
      </w:pPr>
      <w:r>
        <w:rPr>
          <w:rFonts w:ascii="Times New Roman" w:eastAsia="SimSun" w:hAnsi="Times New Roman" w:cs="Times New Roman"/>
          <w:b/>
          <w:color w:val="000000"/>
          <w:kern w:val="2"/>
          <w:sz w:val="24"/>
          <w:szCs w:val="24"/>
          <w:lang w:eastAsia="hi-IN" w:bidi="hi-IN"/>
        </w:rPr>
        <w:t xml:space="preserve">Kasutatav </w:t>
      </w:r>
      <w:r>
        <w:rPr>
          <w:rFonts w:ascii="Times New Roman" w:eastAsia="Times New Roman" w:hAnsi="Times New Roman" w:cs="Times New Roman"/>
          <w:b/>
          <w:bCs/>
          <w:color w:val="000000"/>
          <w:kern w:val="2"/>
          <w:sz w:val="24"/>
          <w:szCs w:val="36"/>
          <w:lang w:eastAsia="hi-IN" w:bidi="hi-IN"/>
        </w:rPr>
        <w:t>õppematerjal</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keepNext/>
        <w:numPr>
          <w:ilvl w:val="1"/>
          <w:numId w:val="12"/>
        </w:numPr>
        <w:tabs>
          <w:tab w:val="left" w:pos="576"/>
        </w:tabs>
        <w:suppressAutoHyphens/>
        <w:spacing w:after="0" w:line="100" w:lineRule="atLeast"/>
        <w:jc w:val="both"/>
        <w:textAlignment w:val="baseline"/>
        <w:outlineLvl w:val="1"/>
        <w:rPr>
          <w:rFonts w:ascii="Times New Roman" w:eastAsia="Times New Roman" w:hAnsi="Times New Roman" w:cs="Times New Roman"/>
          <w:bCs/>
          <w:color w:val="000000"/>
          <w:kern w:val="2"/>
          <w:sz w:val="24"/>
          <w:szCs w:val="36"/>
          <w:lang w:eastAsia="hi-IN" w:bidi="hi-IN"/>
        </w:rPr>
      </w:pPr>
      <w:r>
        <w:rPr>
          <w:rFonts w:ascii="Times New Roman" w:eastAsia="Times New Roman" w:hAnsi="Times New Roman" w:cs="Times New Roman"/>
          <w:bCs/>
          <w:color w:val="000000"/>
          <w:kern w:val="2"/>
          <w:sz w:val="24"/>
          <w:szCs w:val="36"/>
          <w:lang w:eastAsia="hi-IN" w:bidi="hi-IN"/>
        </w:rPr>
        <w:t xml:space="preserve">Ü. </w:t>
      </w:r>
      <w:proofErr w:type="spellStart"/>
      <w:r>
        <w:rPr>
          <w:rFonts w:ascii="Times New Roman" w:eastAsia="Times New Roman" w:hAnsi="Times New Roman" w:cs="Times New Roman"/>
          <w:bCs/>
          <w:color w:val="000000"/>
          <w:kern w:val="2"/>
          <w:sz w:val="24"/>
          <w:szCs w:val="36"/>
          <w:lang w:eastAsia="hi-IN" w:bidi="hi-IN"/>
        </w:rPr>
        <w:t>Kurm</w:t>
      </w:r>
      <w:proofErr w:type="spellEnd"/>
      <w:r w:rsidR="00D3431D">
        <w:rPr>
          <w:rFonts w:ascii="Times New Roman" w:eastAsia="Times New Roman" w:hAnsi="Times New Roman" w:cs="Times New Roman"/>
          <w:bCs/>
          <w:color w:val="000000"/>
          <w:kern w:val="2"/>
          <w:sz w:val="24"/>
          <w:szCs w:val="36"/>
          <w:lang w:eastAsia="hi-IN" w:bidi="hi-IN"/>
        </w:rPr>
        <w:t>, Ene Soolepp</w:t>
      </w:r>
      <w:r>
        <w:rPr>
          <w:rFonts w:ascii="Times New Roman" w:eastAsia="Times New Roman" w:hAnsi="Times New Roman" w:cs="Times New Roman"/>
          <w:bCs/>
          <w:color w:val="000000"/>
          <w:kern w:val="2"/>
          <w:sz w:val="24"/>
          <w:szCs w:val="36"/>
          <w:lang w:eastAsia="hi-IN" w:bidi="hi-IN"/>
        </w:rPr>
        <w:t xml:space="preserve">    „ I Love  </w:t>
      </w:r>
      <w:proofErr w:type="spellStart"/>
      <w:r>
        <w:rPr>
          <w:rFonts w:ascii="Times New Roman" w:eastAsia="Times New Roman" w:hAnsi="Times New Roman" w:cs="Times New Roman"/>
          <w:bCs/>
          <w:color w:val="000000"/>
          <w:kern w:val="2"/>
          <w:sz w:val="24"/>
          <w:szCs w:val="36"/>
          <w:lang w:eastAsia="hi-IN" w:bidi="hi-IN"/>
        </w:rPr>
        <w:t>English</w:t>
      </w:r>
      <w:proofErr w:type="spellEnd"/>
      <w:r>
        <w:rPr>
          <w:rFonts w:ascii="Times New Roman" w:eastAsia="Times New Roman" w:hAnsi="Times New Roman" w:cs="Times New Roman"/>
          <w:bCs/>
          <w:color w:val="000000"/>
          <w:kern w:val="2"/>
          <w:sz w:val="24"/>
          <w:szCs w:val="36"/>
          <w:lang w:eastAsia="hi-IN" w:bidi="hi-IN"/>
        </w:rPr>
        <w:t xml:space="preserve"> 5“ </w:t>
      </w:r>
      <w:proofErr w:type="spellStart"/>
      <w:r>
        <w:rPr>
          <w:rFonts w:ascii="Times New Roman" w:eastAsia="Times New Roman" w:hAnsi="Times New Roman" w:cs="Times New Roman"/>
          <w:bCs/>
          <w:color w:val="000000"/>
          <w:kern w:val="2"/>
          <w:sz w:val="24"/>
          <w:szCs w:val="36"/>
          <w:lang w:eastAsia="hi-IN" w:bidi="hi-IN"/>
        </w:rPr>
        <w:t>Student’s</w:t>
      </w:r>
      <w:proofErr w:type="spellEnd"/>
      <w:r>
        <w:rPr>
          <w:rFonts w:ascii="Times New Roman" w:eastAsia="Times New Roman" w:hAnsi="Times New Roman" w:cs="Times New Roman"/>
          <w:bCs/>
          <w:color w:val="000000"/>
          <w:kern w:val="2"/>
          <w:sz w:val="24"/>
          <w:szCs w:val="36"/>
          <w:lang w:eastAsia="hi-IN" w:bidi="hi-IN"/>
        </w:rPr>
        <w:t xml:space="preserve"> </w:t>
      </w:r>
      <w:proofErr w:type="spellStart"/>
      <w:r>
        <w:rPr>
          <w:rFonts w:ascii="Times New Roman" w:eastAsia="Times New Roman" w:hAnsi="Times New Roman" w:cs="Times New Roman"/>
          <w:bCs/>
          <w:color w:val="000000"/>
          <w:kern w:val="2"/>
          <w:sz w:val="24"/>
          <w:szCs w:val="36"/>
          <w:lang w:eastAsia="hi-IN" w:bidi="hi-IN"/>
        </w:rPr>
        <w:t>Book</w:t>
      </w:r>
      <w:proofErr w:type="spellEnd"/>
      <w:r>
        <w:rPr>
          <w:rFonts w:ascii="Times New Roman" w:eastAsia="Times New Roman" w:hAnsi="Times New Roman" w:cs="Times New Roman"/>
          <w:bCs/>
          <w:color w:val="000000"/>
          <w:kern w:val="2"/>
          <w:sz w:val="24"/>
          <w:szCs w:val="36"/>
          <w:lang w:eastAsia="hi-IN" w:bidi="hi-IN"/>
        </w:rPr>
        <w:t xml:space="preserve">, </w:t>
      </w:r>
      <w:proofErr w:type="spellStart"/>
      <w:r>
        <w:rPr>
          <w:rFonts w:ascii="Times New Roman" w:eastAsia="SimSun" w:hAnsi="Times New Roman" w:cs="Mangal"/>
          <w:kern w:val="2"/>
          <w:sz w:val="24"/>
          <w:szCs w:val="24"/>
          <w:lang w:eastAsia="hi-IN" w:bidi="hi-IN"/>
        </w:rPr>
        <w:t>workbook</w:t>
      </w:r>
      <w:proofErr w:type="spellEnd"/>
      <w:r>
        <w:rPr>
          <w:rFonts w:ascii="Times New Roman" w:eastAsia="SimSun" w:hAnsi="Times New Roman" w:cs="Mangal"/>
          <w:kern w:val="2"/>
          <w:sz w:val="24"/>
          <w:szCs w:val="24"/>
          <w:lang w:eastAsia="hi-IN" w:bidi="hi-IN"/>
        </w:rPr>
        <w:t>, CD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Lisaks:</w:t>
      </w:r>
      <w:r>
        <w:rPr>
          <w:rFonts w:ascii="Times New Roman" w:eastAsia="SimSun" w:hAnsi="Times New Roman" w:cs="Mangal"/>
          <w:kern w:val="2"/>
          <w:sz w:val="24"/>
          <w:szCs w:val="24"/>
          <w:lang w:eastAsia="hi-IN" w:bidi="hi-IN"/>
        </w:rPr>
        <w:tab/>
        <w:t xml:space="preserve">R. </w:t>
      </w:r>
      <w:proofErr w:type="spellStart"/>
      <w:r>
        <w:rPr>
          <w:rFonts w:ascii="Times New Roman" w:eastAsia="SimSun" w:hAnsi="Times New Roman" w:cs="Mangal"/>
          <w:kern w:val="2"/>
          <w:sz w:val="24"/>
          <w:szCs w:val="24"/>
          <w:lang w:eastAsia="hi-IN" w:bidi="hi-IN"/>
        </w:rPr>
        <w:t>Murphy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Essential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Use</w:t>
      </w:r>
      <w:proofErr w:type="spellEnd"/>
      <w:r>
        <w:rPr>
          <w:rFonts w:ascii="Times New Roman" w:eastAsia="SimSun" w:hAnsi="Times New Roman" w:cs="Mangal"/>
          <w:kern w:val="2"/>
          <w:sz w:val="24"/>
          <w:szCs w:val="24"/>
          <w:lang w:eastAsia="hi-IN" w:bidi="hi-IN"/>
        </w:rPr>
        <w:t xml:space="preserve"> – Cambridge  </w:t>
      </w:r>
      <w:proofErr w:type="spellStart"/>
      <w:r>
        <w:rPr>
          <w:rFonts w:ascii="Times New Roman" w:eastAsia="SimSun" w:hAnsi="Times New Roman" w:cs="Mangal"/>
          <w:kern w:val="2"/>
          <w:sz w:val="24"/>
          <w:szCs w:val="24"/>
          <w:lang w:eastAsia="hi-IN" w:bidi="hi-IN"/>
        </w:rPr>
        <w:t>University</w:t>
      </w:r>
      <w:proofErr w:type="spellEnd"/>
      <w:r>
        <w:rPr>
          <w:rFonts w:ascii="Times New Roman" w:eastAsia="SimSun" w:hAnsi="Times New Roman" w:cs="Mangal"/>
          <w:kern w:val="2"/>
          <w:sz w:val="24"/>
          <w:szCs w:val="24"/>
          <w:lang w:eastAsia="hi-IN" w:bidi="hi-IN"/>
        </w:rPr>
        <w:t xml:space="preserve"> Press</w:t>
      </w:r>
    </w:p>
    <w:p w:rsidR="00323CD1" w:rsidRDefault="00323CD1" w:rsidP="00323CD1">
      <w:pPr>
        <w:widowControl w:val="0"/>
        <w:suppressAutoHyphens/>
        <w:spacing w:after="0" w:line="100" w:lineRule="atLeast"/>
        <w:ind w:left="1440" w:hanging="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H. </w:t>
      </w:r>
      <w:proofErr w:type="spellStart"/>
      <w:r>
        <w:rPr>
          <w:rFonts w:ascii="Times New Roman" w:eastAsia="SimSun" w:hAnsi="Times New Roman" w:cs="Mangal"/>
          <w:kern w:val="2"/>
          <w:sz w:val="24"/>
          <w:szCs w:val="24"/>
          <w:lang w:eastAsia="hi-IN" w:bidi="hi-IN"/>
        </w:rPr>
        <w:t>Naylor</w:t>
      </w:r>
      <w:proofErr w:type="spellEnd"/>
      <w:r>
        <w:rPr>
          <w:rFonts w:ascii="Times New Roman" w:eastAsia="SimSun" w:hAnsi="Times New Roman" w:cs="Mangal"/>
          <w:kern w:val="2"/>
          <w:sz w:val="24"/>
          <w:szCs w:val="24"/>
          <w:lang w:eastAsia="hi-IN" w:bidi="hi-IN"/>
        </w:rPr>
        <w:t xml:space="preserve">, R. </w:t>
      </w:r>
      <w:proofErr w:type="spellStart"/>
      <w:r>
        <w:rPr>
          <w:rFonts w:ascii="Times New Roman" w:eastAsia="SimSun" w:hAnsi="Times New Roman" w:cs="Mangal"/>
          <w:kern w:val="2"/>
          <w:sz w:val="24"/>
          <w:szCs w:val="24"/>
          <w:lang w:eastAsia="hi-IN" w:bidi="hi-IN"/>
        </w:rPr>
        <w:t>Murphy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Essential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Supplementary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Exercises-</w:t>
      </w:r>
      <w:proofErr w:type="spellEnd"/>
      <w:r>
        <w:rPr>
          <w:rFonts w:ascii="Times New Roman" w:eastAsia="SimSun" w:hAnsi="Times New Roman" w:cs="Mangal"/>
          <w:kern w:val="2"/>
          <w:sz w:val="24"/>
          <w:szCs w:val="24"/>
          <w:lang w:eastAsia="hi-IN" w:bidi="hi-IN"/>
        </w:rPr>
        <w:t xml:space="preserve"> Cambridge </w:t>
      </w:r>
      <w:proofErr w:type="spellStart"/>
      <w:r>
        <w:rPr>
          <w:rFonts w:ascii="Times New Roman" w:eastAsia="SimSun" w:hAnsi="Times New Roman" w:cs="Mangal"/>
          <w:kern w:val="2"/>
          <w:sz w:val="24"/>
          <w:szCs w:val="24"/>
          <w:lang w:eastAsia="hi-IN" w:bidi="hi-IN"/>
        </w:rPr>
        <w:t>University</w:t>
      </w:r>
      <w:proofErr w:type="spellEnd"/>
      <w:r>
        <w:rPr>
          <w:rFonts w:ascii="Times New Roman" w:eastAsia="SimSun" w:hAnsi="Times New Roman" w:cs="Mangal"/>
          <w:kern w:val="2"/>
          <w:sz w:val="24"/>
          <w:szCs w:val="24"/>
          <w:lang w:eastAsia="hi-IN" w:bidi="hi-IN"/>
        </w:rPr>
        <w:t xml:space="preserve"> Press</w:t>
      </w:r>
    </w:p>
    <w:p w:rsidR="00323CD1" w:rsidRDefault="00323CD1" w:rsidP="00323CD1">
      <w:pPr>
        <w:keepNext/>
        <w:tabs>
          <w:tab w:val="left" w:pos="0"/>
        </w:tabs>
        <w:suppressAutoHyphens/>
        <w:spacing w:after="0" w:line="100" w:lineRule="atLeast"/>
        <w:jc w:val="both"/>
        <w:outlineLvl w:val="3"/>
        <w:rPr>
          <w:rFonts w:ascii="Times New Roman" w:eastAsia="SimSun" w:hAnsi="Times New Roman" w:cs="Mangal"/>
          <w:bCs/>
          <w:color w:val="000000"/>
          <w:kern w:val="2"/>
          <w:sz w:val="24"/>
          <w:szCs w:val="24"/>
          <w:lang w:eastAsia="hi-IN" w:bidi="hi-IN"/>
        </w:rPr>
      </w:pPr>
      <w:proofErr w:type="spellStart"/>
      <w:r>
        <w:rPr>
          <w:rFonts w:ascii="Times New Roman" w:eastAsia="SimSun" w:hAnsi="Times New Roman" w:cs="Mangal"/>
          <w:bCs/>
          <w:color w:val="000000"/>
          <w:kern w:val="2"/>
          <w:sz w:val="24"/>
          <w:szCs w:val="24"/>
          <w:lang w:eastAsia="hi-IN" w:bidi="hi-IN"/>
        </w:rPr>
        <w:t>A.Pikver</w:t>
      </w:r>
      <w:proofErr w:type="spellEnd"/>
      <w:r>
        <w:rPr>
          <w:rFonts w:ascii="Times New Roman" w:eastAsia="SimSun" w:hAnsi="Times New Roman" w:cs="Mangal"/>
          <w:bCs/>
          <w:color w:val="000000"/>
          <w:kern w:val="2"/>
          <w:sz w:val="24"/>
          <w:szCs w:val="24"/>
          <w:lang w:eastAsia="hi-IN" w:bidi="hi-IN"/>
        </w:rPr>
        <w:t xml:space="preserve">  </w:t>
      </w:r>
      <w:proofErr w:type="spellStart"/>
      <w:r>
        <w:rPr>
          <w:rFonts w:ascii="Times New Roman" w:eastAsia="SimSun" w:hAnsi="Times New Roman" w:cs="Mangal"/>
          <w:bCs/>
          <w:color w:val="000000"/>
          <w:kern w:val="2"/>
          <w:sz w:val="24"/>
          <w:szCs w:val="24"/>
          <w:lang w:eastAsia="hi-IN" w:bidi="hi-IN"/>
        </w:rPr>
        <w:t>Grammar</w:t>
      </w:r>
      <w:proofErr w:type="spellEnd"/>
      <w:r>
        <w:rPr>
          <w:rFonts w:ascii="Times New Roman" w:eastAsia="SimSun" w:hAnsi="Times New Roman" w:cs="Mangal"/>
          <w:bCs/>
          <w:color w:val="000000"/>
          <w:kern w:val="2"/>
          <w:sz w:val="24"/>
          <w:szCs w:val="24"/>
          <w:lang w:eastAsia="hi-IN" w:bidi="hi-IN"/>
        </w:rPr>
        <w:t xml:space="preserve"> </w:t>
      </w:r>
      <w:proofErr w:type="spellStart"/>
      <w:r>
        <w:rPr>
          <w:rFonts w:ascii="Times New Roman" w:eastAsia="SimSun" w:hAnsi="Times New Roman" w:cs="Mangal"/>
          <w:bCs/>
          <w:color w:val="000000"/>
          <w:kern w:val="2"/>
          <w:sz w:val="24"/>
          <w:szCs w:val="24"/>
          <w:lang w:eastAsia="hi-IN" w:bidi="hi-IN"/>
        </w:rPr>
        <w:t>is</w:t>
      </w:r>
      <w:proofErr w:type="spellEnd"/>
      <w:r>
        <w:rPr>
          <w:rFonts w:ascii="Times New Roman" w:eastAsia="SimSun" w:hAnsi="Times New Roman" w:cs="Mangal"/>
          <w:bCs/>
          <w:color w:val="000000"/>
          <w:kern w:val="2"/>
          <w:sz w:val="24"/>
          <w:szCs w:val="24"/>
          <w:lang w:eastAsia="hi-IN" w:bidi="hi-IN"/>
        </w:rPr>
        <w:t xml:space="preserve"> </w:t>
      </w:r>
      <w:proofErr w:type="spellStart"/>
      <w:r>
        <w:rPr>
          <w:rFonts w:ascii="Times New Roman" w:eastAsia="SimSun" w:hAnsi="Times New Roman" w:cs="Mangal"/>
          <w:bCs/>
          <w:color w:val="000000"/>
          <w:kern w:val="2"/>
          <w:sz w:val="24"/>
          <w:szCs w:val="24"/>
          <w:lang w:eastAsia="hi-IN" w:bidi="hi-IN"/>
        </w:rPr>
        <w:t>Easy</w:t>
      </w:r>
      <w:proofErr w:type="spellEnd"/>
      <w:r>
        <w:rPr>
          <w:rFonts w:ascii="Times New Roman" w:eastAsia="SimSun" w:hAnsi="Times New Roman" w:cs="Mangal"/>
          <w:bCs/>
          <w:color w:val="000000"/>
          <w:kern w:val="2"/>
          <w:sz w:val="24"/>
          <w:szCs w:val="24"/>
          <w:lang w:eastAsia="hi-IN" w:bidi="hi-IN"/>
        </w:rPr>
        <w:t xml:space="preserve"> – Tallinn: TEA 1994</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Lisamaterjal õpetaja valikul.</w:t>
      </w:r>
    </w:p>
    <w:p w:rsidR="00323CD1" w:rsidRDefault="00323CD1" w:rsidP="00323CD1">
      <w:pPr>
        <w:keepNext/>
        <w:numPr>
          <w:ilvl w:val="4"/>
          <w:numId w:val="12"/>
        </w:numPr>
        <w:tabs>
          <w:tab w:val="left" w:pos="1008"/>
        </w:tabs>
        <w:suppressAutoHyphens/>
        <w:spacing w:after="0" w:line="100" w:lineRule="atLeast"/>
        <w:jc w:val="both"/>
        <w:textAlignment w:val="baseline"/>
        <w:outlineLvl w:val="4"/>
        <w:rPr>
          <w:rFonts w:ascii="Cambria" w:eastAsia="Times New Roman" w:hAnsi="Cambria" w:cs="Mangal"/>
          <w:color w:val="243F60"/>
          <w:kern w:val="2"/>
          <w:sz w:val="24"/>
          <w:szCs w:val="21"/>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8"/>
          <w:szCs w:val="24"/>
          <w:lang w:eastAsia="hi-IN" w:bidi="hi-IN"/>
        </w:rPr>
      </w:pPr>
      <w:r>
        <w:rPr>
          <w:rFonts w:ascii="Times New Roman" w:eastAsia="SimSun" w:hAnsi="Times New Roman" w:cs="Mangal"/>
          <w:b/>
          <w:kern w:val="2"/>
          <w:sz w:val="28"/>
          <w:szCs w:val="24"/>
          <w:lang w:eastAsia="hi-IN" w:bidi="hi-IN"/>
        </w:rPr>
        <w:t>8. klass</w:t>
      </w:r>
    </w:p>
    <w:p w:rsidR="00323CD1" w:rsidRDefault="00323CD1" w:rsidP="00323CD1">
      <w:pPr>
        <w:tabs>
          <w:tab w:val="left" w:pos="1080"/>
        </w:tabs>
        <w:suppressAutoHyphens/>
        <w:spacing w:after="0" w:line="100" w:lineRule="atLeast"/>
        <w:jc w:val="both"/>
        <w:textAlignment w:val="baseline"/>
        <w:rPr>
          <w:rFonts w:ascii="Times New Roman" w:eastAsia="SimSun" w:hAnsi="Times New Roman" w:cs="Times New Roman"/>
          <w:b/>
          <w:color w:val="000000"/>
          <w:kern w:val="2"/>
          <w:sz w:val="24"/>
          <w:szCs w:val="24"/>
          <w:lang w:eastAsia="hi-IN" w:bidi="hi-IN"/>
        </w:rPr>
      </w:pPr>
    </w:p>
    <w:p w:rsidR="00323CD1" w:rsidRDefault="00323CD1" w:rsidP="00323CD1">
      <w:pPr>
        <w:tabs>
          <w:tab w:val="left" w:pos="1080"/>
        </w:tabs>
        <w:suppressAutoHyphens/>
        <w:spacing w:after="0" w:line="100" w:lineRule="atLeast"/>
        <w:jc w:val="both"/>
        <w:textAlignment w:val="baseline"/>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Õpitulemused</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8.klassi lõpus õpilane:</w:t>
      </w:r>
    </w:p>
    <w:p w:rsidR="00323CD1" w:rsidRDefault="00323CD1" w:rsidP="00323CD1">
      <w:pPr>
        <w:widowControl w:val="0"/>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Kuulamisel:</w:t>
      </w:r>
    </w:p>
    <w:p w:rsidR="00323CD1" w:rsidRDefault="00323CD1" w:rsidP="00323CD1">
      <w:pPr>
        <w:widowControl w:val="0"/>
        <w:numPr>
          <w:ilvl w:val="0"/>
          <w:numId w:val="68"/>
        </w:numPr>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kuuldust aru, taipab peamist sõnumit kui ka üksikasju, kui räägitakse üldlevinud teemadel (nt. uudistes, spordireportaažides, intervjuudes, ettekannetes, loengutes) ning kõne on selge ja üldkeelne</w:t>
      </w:r>
    </w:p>
    <w:p w:rsidR="00323CD1" w:rsidRDefault="00323CD1" w:rsidP="00323CD1">
      <w:pPr>
        <w:numPr>
          <w:ilvl w:val="0"/>
          <w:numId w:val="6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kuulata ainekava temaatikaga seotud tekste</w:t>
      </w:r>
    </w:p>
    <w:p w:rsidR="00323CD1" w:rsidRDefault="00323CD1" w:rsidP="00323CD1">
      <w:pPr>
        <w:numPr>
          <w:ilvl w:val="0"/>
          <w:numId w:val="6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eristada otsitavat olulist infot</w:t>
      </w:r>
    </w:p>
    <w:p w:rsidR="00323CD1" w:rsidRDefault="00323CD1" w:rsidP="00323CD1">
      <w:pPr>
        <w:widowControl w:val="0"/>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Kõnelemisel:</w:t>
      </w:r>
    </w:p>
    <w:p w:rsidR="00323CD1" w:rsidRDefault="00323CD1" w:rsidP="00323CD1">
      <w:pPr>
        <w:numPr>
          <w:ilvl w:val="0"/>
          <w:numId w:val="6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edasi anda raamatu, filmi, etenduse jms sisu ning kirjeldada oma muljeid.</w:t>
      </w:r>
    </w:p>
    <w:p w:rsidR="00323CD1" w:rsidRDefault="00323CD1" w:rsidP="00323CD1">
      <w:pPr>
        <w:numPr>
          <w:ilvl w:val="0"/>
          <w:numId w:val="6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Tuleb enamasti toime vähem tüüpilistes suhtlusolukordades.</w:t>
      </w:r>
    </w:p>
    <w:p w:rsidR="00323CD1" w:rsidRDefault="00323CD1" w:rsidP="00323CD1">
      <w:pPr>
        <w:numPr>
          <w:ilvl w:val="0"/>
          <w:numId w:val="6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Kasutab põhisõnavara ja sagedamini esinevaid väljendeid õigesti; keerukamate lausestruktuuride kasutamisel tuleb ette vigu.</w:t>
      </w:r>
    </w:p>
    <w:p w:rsidR="00323CD1" w:rsidRDefault="00323CD1" w:rsidP="00323CD1">
      <w:pPr>
        <w:numPr>
          <w:ilvl w:val="0"/>
          <w:numId w:val="6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Väljendab ennast üsna vabalt, vajaduse korral küsib abi</w:t>
      </w:r>
    </w:p>
    <w:p w:rsidR="00323CD1" w:rsidRDefault="00323CD1" w:rsidP="00323CD1">
      <w:pPr>
        <w:numPr>
          <w:ilvl w:val="0"/>
          <w:numId w:val="6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Hääldus on selge, intonatsiooni- ja rõhuvead ei häiri suhtlust.</w:t>
      </w:r>
    </w:p>
    <w:p w:rsidR="00323CD1" w:rsidRDefault="00323CD1" w:rsidP="00323CD1">
      <w:pPr>
        <w:numPr>
          <w:ilvl w:val="0"/>
          <w:numId w:val="6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vestelda ainekavas esitatud temaatika piires</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Lugemisel:</w:t>
      </w:r>
    </w:p>
    <w:p w:rsidR="00323CD1" w:rsidRDefault="00323CD1" w:rsidP="00323CD1">
      <w:pPr>
        <w:numPr>
          <w:ilvl w:val="0"/>
          <w:numId w:val="7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Loeb ja mõistab mõneleheküljelisi selge arutluskäiguga tekste erinevatel teemadel (nt. noortele mõeldud meediatekstid, mugandatud ilukirjandustekstid).</w:t>
      </w:r>
    </w:p>
    <w:p w:rsidR="00323CD1" w:rsidRDefault="00323CD1" w:rsidP="00323CD1">
      <w:pPr>
        <w:numPr>
          <w:ilvl w:val="0"/>
          <w:numId w:val="7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leida vajalikku infot pikemast arutlevat laadi tekstist.</w:t>
      </w:r>
    </w:p>
    <w:p w:rsidR="00323CD1" w:rsidRDefault="00323CD1" w:rsidP="00323CD1">
      <w:pPr>
        <w:numPr>
          <w:ilvl w:val="0"/>
          <w:numId w:val="7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Kasutab erinevaid lugemisstrateegiaid (nt. üldlugemine, valiklugemine).</w:t>
      </w:r>
    </w:p>
    <w:p w:rsidR="00323CD1" w:rsidRDefault="00323CD1" w:rsidP="00323CD1">
      <w:pPr>
        <w:numPr>
          <w:ilvl w:val="0"/>
          <w:numId w:val="7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Tekstides esitatud detailid ja nüansid võivad jääda selgusetuks</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Kirjutamisel:</w:t>
      </w:r>
    </w:p>
    <w:p w:rsidR="00323CD1" w:rsidRDefault="00323CD1" w:rsidP="00323CD1">
      <w:pPr>
        <w:numPr>
          <w:ilvl w:val="0"/>
          <w:numId w:val="7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koostada eri allikatest pärineva info põhjal kokkuvõtte (nt lühiülevaade sündmustest)</w:t>
      </w:r>
    </w:p>
    <w:p w:rsidR="00323CD1" w:rsidRDefault="00323CD1" w:rsidP="00323CD1">
      <w:pPr>
        <w:numPr>
          <w:ilvl w:val="0"/>
          <w:numId w:val="7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kirjeldada tegelikku või kujuteldavat sündmust.</w:t>
      </w:r>
    </w:p>
    <w:p w:rsidR="00323CD1" w:rsidRDefault="00323CD1" w:rsidP="00323CD1">
      <w:pPr>
        <w:numPr>
          <w:ilvl w:val="0"/>
          <w:numId w:val="7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isiklikus kirjas vahendada kogemusi, tundeid, sündmusi.</w:t>
      </w:r>
    </w:p>
    <w:p w:rsidR="00323CD1" w:rsidRDefault="00323CD1" w:rsidP="00323CD1">
      <w:pPr>
        <w:numPr>
          <w:ilvl w:val="0"/>
          <w:numId w:val="7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õpitud teemal oma arvamust väljendava lühikirjandi</w:t>
      </w:r>
    </w:p>
    <w:p w:rsidR="00323CD1" w:rsidRDefault="00323CD1" w:rsidP="00323CD1">
      <w:pPr>
        <w:suppressAutoHyphens/>
        <w:spacing w:after="0" w:line="100" w:lineRule="atLeast"/>
        <w:jc w:val="both"/>
        <w:rPr>
          <w:rFonts w:ascii="Times New Roman" w:eastAsia="SimSun" w:hAnsi="Times New Roman" w:cs="Mangal"/>
          <w:b/>
          <w:kern w:val="2"/>
          <w:sz w:val="24"/>
          <w:szCs w:val="24"/>
          <w:lang w:eastAsia="hi-IN" w:bidi="hi-IN"/>
        </w:rPr>
      </w:pPr>
    </w:p>
    <w:p w:rsidR="00323CD1" w:rsidRDefault="00323CD1" w:rsidP="00323CD1">
      <w:pPr>
        <w:suppressAutoHyphens/>
        <w:spacing w:after="0" w:line="100" w:lineRule="atLeast"/>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Õppesisu</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1. Kõnearendus- ja lugemisteemad: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iseloom, huvid, võimed, tugevused ja nõrkused, oskused, harjumused, tervis, inimestevahelised suhted, viisakusreeglid, koostöö ja teistega arvestamine</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kõnelevad maad: sümbolid, kultuuritavad, kombed, tuntumate riikide nimed, rahvad ja keeled, tuntumate riikide nimed, keeled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 ja lähiümbrus: suhted perekonnas, ühistegevused, sündmused ja tähtpäevad, taskuraha, kodukoha vaatamisväärsused ja nende tutvustamine</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ilmastik, keskkonnasõbralik käitumine; kodukoht, kultuuritavad ja kombed; Eestimaa loodus ja vaatamisväärsused, vaatamisväärsuste tutvustamine</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Igapäevased tegevused: kodused majapidamistööd; söömine kodus ja väljaspool kodu; liiklemine, turvalisus, suhtlemine teeninduses</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Õppimine ja töö: kool ja klass, õpioskused ja harjumused, edasiõppimine, kutsevalik, tulevane töö </w:t>
      </w:r>
    </w:p>
    <w:p w:rsidR="00323CD1" w:rsidRDefault="00323CD1" w:rsidP="00323CD1">
      <w:pPr>
        <w:numPr>
          <w:ilvl w:val="0"/>
          <w:numId w:val="40"/>
        </w:numPr>
        <w:tabs>
          <w:tab w:val="left" w:pos="360"/>
        </w:tabs>
        <w:suppressAutoHyphens/>
        <w:spacing w:after="0" w:line="100" w:lineRule="atLeast"/>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Vaba aeg: kino, teater, ilukirjandus, kollektsioneerimine; meedia: televisioon, raadio, ajakirjandus, Internet, kirjandus ja kunst, sport, reklaam</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2. Keeleteadmised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Nimisõna: omastav kääne, erandlik mitmus, ainsuslikud- ja mitmuslikud sõnad, aluse ja öeldise ühildumine</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Artikkel: Umbmäärane ja määrav artikkel, artikli puudumine, enamkasutatavaid väljendeid artiklitega ja ilma, artiklite kasutamine isikunimede ja geograafiliste </w:t>
      </w:r>
      <w:proofErr w:type="spellStart"/>
      <w:r>
        <w:rPr>
          <w:rFonts w:ascii="Times New Roman" w:eastAsia="SimSun" w:hAnsi="Times New Roman" w:cs="Mangal"/>
          <w:kern w:val="2"/>
          <w:sz w:val="24"/>
          <w:szCs w:val="24"/>
          <w:lang w:eastAsia="hi-IN" w:bidi="hi-IN"/>
        </w:rPr>
        <w:t>nimedaega</w:t>
      </w:r>
      <w:proofErr w:type="spellEnd"/>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Omadussõnad: võrdlusastmed,  tarindid </w:t>
      </w:r>
      <w:proofErr w:type="spellStart"/>
      <w:r>
        <w:rPr>
          <w:rFonts w:ascii="Times New Roman" w:eastAsia="SimSun" w:hAnsi="Times New Roman" w:cs="Mangal"/>
          <w:i/>
          <w:iCs/>
          <w:kern w:val="2"/>
          <w:sz w:val="24"/>
          <w:szCs w:val="24"/>
          <w:lang w:eastAsia="hi-IN" w:bidi="hi-IN"/>
        </w:rPr>
        <w:t>not........enough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too....to</w:t>
      </w:r>
      <w:proofErr w:type="spellEnd"/>
      <w:r>
        <w:rPr>
          <w:rFonts w:ascii="Times New Roman" w:eastAsia="SimSun" w:hAnsi="Times New Roman" w:cs="Mangal"/>
          <w:kern w:val="2"/>
          <w:sz w:val="24"/>
          <w:szCs w:val="24"/>
          <w:lang w:eastAsia="hi-IN" w:bidi="hi-IN"/>
        </w:rPr>
        <w:t>; omadussõnade kasutamine rahvusest ja kodakondsusest rääkides, omadussõna ühildumine nimisõnaga,</w:t>
      </w:r>
    </w:p>
    <w:p w:rsidR="00323CD1" w:rsidRDefault="00323CD1" w:rsidP="00323CD1">
      <w:pPr>
        <w:suppressAutoHyphens/>
        <w:spacing w:after="0" w:line="100" w:lineRule="atLeast"/>
        <w:ind w:left="360"/>
        <w:jc w:val="both"/>
        <w:rPr>
          <w:rFonts w:ascii="Times New Roman" w:eastAsia="SimSun" w:hAnsi="Times New Roman" w:cs="Mangal"/>
          <w:kern w:val="2"/>
          <w:sz w:val="24"/>
          <w:szCs w:val="24"/>
          <w:lang w:eastAsia="hi-IN" w:bidi="hi-IN"/>
        </w:rPr>
      </w:pPr>
      <w:proofErr w:type="spellStart"/>
      <w:r>
        <w:rPr>
          <w:rFonts w:ascii="Times New Roman" w:eastAsia="SimSun" w:hAnsi="Times New Roman" w:cs="Mangal"/>
          <w:i/>
          <w:kern w:val="2"/>
          <w:sz w:val="24"/>
          <w:szCs w:val="24"/>
          <w:lang w:eastAsia="hi-IN" w:bidi="hi-IN"/>
        </w:rPr>
        <w:t>Enough</w:t>
      </w:r>
      <w:proofErr w:type="spellEnd"/>
      <w:r>
        <w:rPr>
          <w:rFonts w:ascii="Times New Roman" w:eastAsia="SimSun" w:hAnsi="Times New Roman" w:cs="Mangal"/>
          <w:i/>
          <w:kern w:val="2"/>
          <w:sz w:val="24"/>
          <w:szCs w:val="24"/>
          <w:lang w:eastAsia="hi-IN" w:bidi="hi-IN"/>
        </w:rPr>
        <w:t xml:space="preserve">, </w:t>
      </w:r>
      <w:proofErr w:type="spellStart"/>
      <w:r>
        <w:rPr>
          <w:rFonts w:ascii="Times New Roman" w:eastAsia="SimSun" w:hAnsi="Times New Roman" w:cs="Mangal"/>
          <w:i/>
          <w:kern w:val="2"/>
          <w:sz w:val="24"/>
          <w:szCs w:val="24"/>
          <w:lang w:eastAsia="hi-IN" w:bidi="hi-IN"/>
        </w:rPr>
        <w:t>too</w:t>
      </w:r>
      <w:r>
        <w:rPr>
          <w:rFonts w:ascii="Times New Roman" w:eastAsia="SimSun" w:hAnsi="Times New Roman" w:cs="Mangal"/>
          <w:kern w:val="2"/>
          <w:sz w:val="24"/>
          <w:szCs w:val="24"/>
          <w:lang w:eastAsia="hi-IN" w:bidi="hi-IN"/>
        </w:rPr>
        <w:t>+omadussõna</w:t>
      </w:r>
      <w:proofErr w:type="spellEnd"/>
      <w:r>
        <w:rPr>
          <w:rFonts w:ascii="Times New Roman" w:eastAsia="SimSun" w:hAnsi="Times New Roman" w:cs="Mangal"/>
          <w:kern w:val="2"/>
          <w:sz w:val="24"/>
          <w:szCs w:val="24"/>
          <w:lang w:eastAsia="hi-IN" w:bidi="hi-IN"/>
        </w:rPr>
        <w:t xml:space="preserve">, omadussõna nimisõna funktsioonis </w:t>
      </w:r>
      <w:r>
        <w:rPr>
          <w:rFonts w:ascii="Times New Roman" w:eastAsia="SimSun" w:hAnsi="Times New Roman" w:cs="Mangal"/>
          <w:i/>
          <w:kern w:val="2"/>
          <w:sz w:val="24"/>
          <w:szCs w:val="24"/>
          <w:lang w:eastAsia="hi-IN" w:bidi="hi-IN"/>
        </w:rPr>
        <w:t>(</w:t>
      </w:r>
      <w:proofErr w:type="spellStart"/>
      <w:r>
        <w:rPr>
          <w:rFonts w:ascii="Times New Roman" w:eastAsia="SimSun" w:hAnsi="Times New Roman" w:cs="Mangal"/>
          <w:i/>
          <w:kern w:val="2"/>
          <w:sz w:val="24"/>
          <w:szCs w:val="24"/>
          <w:lang w:eastAsia="hi-IN" w:bidi="hi-IN"/>
        </w:rPr>
        <w:t>the</w:t>
      </w:r>
      <w:proofErr w:type="spellEnd"/>
      <w:r>
        <w:rPr>
          <w:rFonts w:ascii="Times New Roman" w:eastAsia="SimSun" w:hAnsi="Times New Roman" w:cs="Mangal"/>
          <w:i/>
          <w:kern w:val="2"/>
          <w:sz w:val="24"/>
          <w:szCs w:val="24"/>
          <w:lang w:eastAsia="hi-IN" w:bidi="hi-IN"/>
        </w:rPr>
        <w:t xml:space="preserve"> poor)</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Arvsõna:  põhi- ja järgarvud, kuupäevad, aastaarvud, telefoninumbrid, protsent; arvsõna 0 erinev lugemine; sidesõna </w:t>
      </w:r>
      <w:r>
        <w:rPr>
          <w:rFonts w:ascii="Times New Roman" w:eastAsia="SimSun" w:hAnsi="Times New Roman" w:cs="Mangal"/>
          <w:i/>
          <w:iCs/>
          <w:kern w:val="2"/>
          <w:sz w:val="24"/>
          <w:szCs w:val="24"/>
          <w:lang w:eastAsia="hi-IN" w:bidi="hi-IN"/>
        </w:rPr>
        <w:t xml:space="preserve">and </w:t>
      </w:r>
      <w:r>
        <w:rPr>
          <w:rFonts w:ascii="Times New Roman" w:eastAsia="SimSun" w:hAnsi="Times New Roman" w:cs="Mangal"/>
          <w:kern w:val="2"/>
          <w:sz w:val="24"/>
          <w:szCs w:val="24"/>
          <w:lang w:eastAsia="hi-IN" w:bidi="hi-IN"/>
        </w:rPr>
        <w:t>arvsõnades, aritmeetilised põhitehted, kümnendmurrud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Asesõna: enesekohased asesõnad, siduvad asesõnad </w:t>
      </w:r>
      <w:r>
        <w:rPr>
          <w:rFonts w:ascii="Times New Roman" w:eastAsia="SimSun" w:hAnsi="Times New Roman" w:cs="Mangal"/>
          <w:i/>
          <w:iCs/>
          <w:kern w:val="2"/>
          <w:sz w:val="24"/>
          <w:szCs w:val="24"/>
          <w:lang w:eastAsia="hi-IN" w:bidi="hi-IN"/>
        </w:rPr>
        <w:t>(</w:t>
      </w:r>
      <w:proofErr w:type="spellStart"/>
      <w:r>
        <w:rPr>
          <w:rFonts w:ascii="Times New Roman" w:eastAsia="SimSun" w:hAnsi="Times New Roman" w:cs="Mangal"/>
          <w:i/>
          <w:iCs/>
          <w:kern w:val="2"/>
          <w:sz w:val="24"/>
          <w:szCs w:val="24"/>
          <w:lang w:eastAsia="hi-IN" w:bidi="hi-IN"/>
        </w:rPr>
        <w:t>who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what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where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that</w:t>
      </w:r>
      <w:proofErr w:type="spellEnd"/>
      <w:r>
        <w:rPr>
          <w:rFonts w:ascii="Times New Roman" w:eastAsia="SimSun" w:hAnsi="Times New Roman" w:cs="Mangal"/>
          <w:kern w:val="2"/>
          <w:sz w:val="24"/>
          <w:szCs w:val="24"/>
          <w:lang w:eastAsia="hi-IN" w:bidi="hi-IN"/>
        </w:rPr>
        <w:t xml:space="preserve">); omastavate asesõnade absoluutvormid </w:t>
      </w:r>
      <w:r>
        <w:rPr>
          <w:rFonts w:ascii="Times New Roman" w:eastAsia="SimSun" w:hAnsi="Times New Roman" w:cs="Mangal"/>
          <w:i/>
          <w:iCs/>
          <w:kern w:val="2"/>
          <w:sz w:val="24"/>
          <w:szCs w:val="24"/>
          <w:lang w:eastAsia="hi-IN" w:bidi="hi-IN"/>
        </w:rPr>
        <w:t xml:space="preserve">(mine, </w:t>
      </w:r>
      <w:proofErr w:type="spellStart"/>
      <w:r>
        <w:rPr>
          <w:rFonts w:ascii="Times New Roman" w:eastAsia="SimSun" w:hAnsi="Times New Roman" w:cs="Mangal"/>
          <w:i/>
          <w:iCs/>
          <w:kern w:val="2"/>
          <w:sz w:val="24"/>
          <w:szCs w:val="24"/>
          <w:lang w:eastAsia="hi-IN" w:bidi="hi-IN"/>
        </w:rPr>
        <w:t>yours</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w:t>
      </w:r>
    </w:p>
    <w:p w:rsidR="00323CD1" w:rsidRDefault="00323CD1" w:rsidP="00323CD1">
      <w:pPr>
        <w:widowControl w:val="0"/>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Much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many</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little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few</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kern w:val="2"/>
          <w:sz w:val="24"/>
          <w:szCs w:val="24"/>
          <w:lang w:eastAsia="hi-IN" w:bidi="hi-IN"/>
        </w:rPr>
        <w:t>asesõnad</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one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each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other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none</w:t>
      </w:r>
      <w:proofErr w:type="spellEnd"/>
      <w:r>
        <w:rPr>
          <w:rFonts w:ascii="Times New Roman" w:eastAsia="SimSun" w:hAnsi="Times New Roman" w:cs="Mangal"/>
          <w:i/>
          <w:iCs/>
          <w:kern w:val="2"/>
          <w:sz w:val="24"/>
          <w:szCs w:val="24"/>
          <w:lang w:eastAsia="hi-IN" w:bidi="hi-IN"/>
        </w:rPr>
        <w:t xml:space="preserve"> of </w:t>
      </w:r>
      <w:proofErr w:type="spellStart"/>
      <w:r>
        <w:rPr>
          <w:rFonts w:ascii="Times New Roman" w:eastAsia="SimSun" w:hAnsi="Times New Roman" w:cs="Mangal"/>
          <w:i/>
          <w:iCs/>
          <w:kern w:val="2"/>
          <w:sz w:val="24"/>
          <w:szCs w:val="24"/>
          <w:lang w:eastAsia="hi-IN" w:bidi="hi-IN"/>
        </w:rPr>
        <w:t>them</w:t>
      </w:r>
      <w:proofErr w:type="spellEnd"/>
      <w:r>
        <w:rPr>
          <w:rFonts w:ascii="Times New Roman" w:eastAsia="SimSun" w:hAnsi="Times New Roman" w:cs="Mangal"/>
          <w:i/>
          <w:iCs/>
          <w:kern w:val="2"/>
          <w:sz w:val="24"/>
          <w:szCs w:val="24"/>
          <w:lang w:eastAsia="hi-IN" w:bidi="hi-IN"/>
        </w:rPr>
        <w:t xml:space="preserve">, all of </w:t>
      </w:r>
      <w:proofErr w:type="spellStart"/>
      <w:r>
        <w:rPr>
          <w:rFonts w:ascii="Times New Roman" w:eastAsia="SimSun" w:hAnsi="Times New Roman" w:cs="Mangal"/>
          <w:i/>
          <w:iCs/>
          <w:kern w:val="2"/>
          <w:sz w:val="24"/>
          <w:szCs w:val="24"/>
          <w:lang w:eastAsia="hi-IN" w:bidi="hi-IN"/>
        </w:rPr>
        <w:t>them</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some</w:t>
      </w:r>
      <w:proofErr w:type="spellEnd"/>
      <w:r>
        <w:rPr>
          <w:rFonts w:ascii="Times New Roman" w:eastAsia="SimSun" w:hAnsi="Times New Roman" w:cs="Mangal"/>
          <w:i/>
          <w:iCs/>
          <w:kern w:val="2"/>
          <w:sz w:val="24"/>
          <w:szCs w:val="24"/>
          <w:lang w:eastAsia="hi-IN" w:bidi="hi-IN"/>
        </w:rPr>
        <w:t xml:space="preserve">      </w:t>
      </w:r>
    </w:p>
    <w:p w:rsidR="00323CD1" w:rsidRDefault="00323CD1" w:rsidP="00323CD1">
      <w:pPr>
        <w:widowControl w:val="0"/>
        <w:suppressAutoHyphens/>
        <w:spacing w:after="0" w:line="100" w:lineRule="atLeast"/>
        <w:ind w:left="360"/>
        <w:textAlignment w:val="baseline"/>
        <w:rPr>
          <w:rFonts w:ascii="Times New Roman" w:eastAsia="SimSun" w:hAnsi="Times New Roman" w:cs="Mangal"/>
          <w:i/>
          <w:kern w:val="2"/>
          <w:sz w:val="24"/>
          <w:szCs w:val="24"/>
          <w:lang w:eastAsia="hi-IN" w:bidi="hi-IN"/>
        </w:rPr>
      </w:pPr>
      <w:r>
        <w:rPr>
          <w:rFonts w:ascii="Times New Roman" w:eastAsia="SimSun" w:hAnsi="Times New Roman" w:cs="Mangal"/>
          <w:i/>
          <w:iCs/>
          <w:kern w:val="2"/>
          <w:sz w:val="24"/>
          <w:szCs w:val="24"/>
          <w:lang w:eastAsia="hi-IN" w:bidi="hi-IN"/>
        </w:rPr>
        <w:t xml:space="preserve">of </w:t>
      </w:r>
      <w:proofErr w:type="spellStart"/>
      <w:r>
        <w:rPr>
          <w:rFonts w:ascii="Times New Roman" w:eastAsia="SimSun" w:hAnsi="Times New Roman" w:cs="Mangal"/>
          <w:i/>
          <w:iCs/>
          <w:kern w:val="2"/>
          <w:sz w:val="24"/>
          <w:szCs w:val="24"/>
          <w:lang w:eastAsia="hi-IN" w:bidi="hi-IN"/>
        </w:rPr>
        <w:t>them</w:t>
      </w:r>
      <w:proofErr w:type="spellEnd"/>
      <w:r>
        <w:rPr>
          <w:rFonts w:ascii="Times New Roman" w:eastAsia="SimSun" w:hAnsi="Times New Roman" w:cs="Mangal"/>
          <w:kern w:val="2"/>
          <w:sz w:val="24"/>
          <w:szCs w:val="24"/>
          <w:lang w:eastAsia="hi-IN" w:bidi="hi-IN"/>
        </w:rPr>
        <w:t>; rõhutavad ja siduvad asesõnad, umbmäärased asesõnad (</w:t>
      </w:r>
      <w:proofErr w:type="spellStart"/>
      <w:r>
        <w:rPr>
          <w:rFonts w:ascii="Times New Roman" w:eastAsia="SimSun" w:hAnsi="Times New Roman" w:cs="Mangal"/>
          <w:i/>
          <w:kern w:val="2"/>
          <w:sz w:val="24"/>
          <w:szCs w:val="24"/>
          <w:lang w:eastAsia="hi-IN" w:bidi="hi-IN"/>
        </w:rPr>
        <w:t>either</w:t>
      </w:r>
      <w:proofErr w:type="spellEnd"/>
      <w:r>
        <w:rPr>
          <w:rFonts w:ascii="Times New Roman" w:eastAsia="SimSun" w:hAnsi="Times New Roman" w:cs="Mangal"/>
          <w:i/>
          <w:kern w:val="2"/>
          <w:sz w:val="24"/>
          <w:szCs w:val="24"/>
          <w:lang w:eastAsia="hi-IN" w:bidi="hi-IN"/>
        </w:rPr>
        <w:t xml:space="preserve">, </w:t>
      </w:r>
      <w:proofErr w:type="spellStart"/>
      <w:r>
        <w:rPr>
          <w:rFonts w:ascii="Times New Roman" w:eastAsia="SimSun" w:hAnsi="Times New Roman" w:cs="Mangal"/>
          <w:i/>
          <w:kern w:val="2"/>
          <w:sz w:val="24"/>
          <w:szCs w:val="24"/>
          <w:lang w:eastAsia="hi-IN" w:bidi="hi-IN"/>
        </w:rPr>
        <w:t>neither</w:t>
      </w:r>
      <w:proofErr w:type="spellEnd"/>
      <w:r>
        <w:rPr>
          <w:rFonts w:ascii="Times New Roman" w:eastAsia="SimSun" w:hAnsi="Times New Roman" w:cs="Mangal"/>
          <w:i/>
          <w:kern w:val="2"/>
          <w:sz w:val="24"/>
          <w:szCs w:val="24"/>
          <w:lang w:eastAsia="hi-IN" w:bidi="hi-IN"/>
        </w:rPr>
        <w:t>)</w:t>
      </w:r>
      <w:r>
        <w:rPr>
          <w:rFonts w:ascii="Times New Roman" w:eastAsia="SimSun" w:hAnsi="Times New Roman" w:cs="Mangal"/>
          <w:kern w:val="2"/>
          <w:sz w:val="24"/>
          <w:szCs w:val="24"/>
          <w:lang w:eastAsia="hi-IN" w:bidi="hi-IN"/>
        </w:rPr>
        <w:t>,           umbisikulised asesõnad (</w:t>
      </w:r>
      <w:proofErr w:type="spellStart"/>
      <w:r>
        <w:rPr>
          <w:rFonts w:ascii="Times New Roman" w:eastAsia="SimSun" w:hAnsi="Times New Roman" w:cs="Mangal"/>
          <w:i/>
          <w:kern w:val="2"/>
          <w:sz w:val="24"/>
          <w:szCs w:val="24"/>
          <w:lang w:eastAsia="hi-IN" w:bidi="hi-IN"/>
        </w:rPr>
        <w:t>it</w:t>
      </w:r>
      <w:proofErr w:type="spellEnd"/>
      <w:r>
        <w:rPr>
          <w:rFonts w:ascii="Times New Roman" w:eastAsia="SimSun" w:hAnsi="Times New Roman" w:cs="Mangal"/>
          <w:i/>
          <w:kern w:val="2"/>
          <w:sz w:val="24"/>
          <w:szCs w:val="24"/>
          <w:lang w:eastAsia="hi-IN" w:bidi="hi-IN"/>
        </w:rPr>
        <w:t xml:space="preserve">, </w:t>
      </w:r>
      <w:proofErr w:type="spellStart"/>
      <w:r>
        <w:rPr>
          <w:rFonts w:ascii="Times New Roman" w:eastAsia="SimSun" w:hAnsi="Times New Roman" w:cs="Mangal"/>
          <w:i/>
          <w:kern w:val="2"/>
          <w:sz w:val="24"/>
          <w:szCs w:val="24"/>
          <w:lang w:eastAsia="hi-IN" w:bidi="hi-IN"/>
        </w:rPr>
        <w:t>there</w:t>
      </w:r>
      <w:proofErr w:type="spellEnd"/>
      <w:r>
        <w:rPr>
          <w:rFonts w:ascii="Times New Roman" w:eastAsia="SimSun" w:hAnsi="Times New Roman" w:cs="Mangal"/>
          <w:i/>
          <w:kern w:val="2"/>
          <w:sz w:val="24"/>
          <w:szCs w:val="24"/>
          <w:lang w:eastAsia="hi-IN" w:bidi="hi-IN"/>
        </w:rPr>
        <w:t>)</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Tegusõna:  reeglipärased ja ebareeglipärased tegusõnad; ajavormid –  Present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Future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Continuous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Continuous</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Perfect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Perfect</w:t>
      </w:r>
      <w:proofErr w:type="spellEnd"/>
      <w:r>
        <w:rPr>
          <w:rFonts w:ascii="Times New Roman" w:eastAsia="SimSun" w:hAnsi="Times New Roman" w:cs="Mangal"/>
          <w:kern w:val="2"/>
          <w:sz w:val="24"/>
          <w:szCs w:val="24"/>
          <w:lang w:eastAsia="hi-IN" w:bidi="hi-IN"/>
        </w:rPr>
        <w:t xml:space="preserve">; käskiv kõneviis, kaudne kõne, aegade ühildumine; umbisikuline tegumood: Present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tuleviku väljendamise erinevad vormid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Modaalverbid: </w:t>
      </w:r>
      <w:proofErr w:type="spellStart"/>
      <w:r>
        <w:rPr>
          <w:rFonts w:ascii="Times New Roman" w:eastAsia="SimSun" w:hAnsi="Times New Roman" w:cs="Mangal"/>
          <w:i/>
          <w:iCs/>
          <w:kern w:val="2"/>
          <w:sz w:val="24"/>
          <w:szCs w:val="24"/>
          <w:lang w:eastAsia="hi-IN" w:bidi="hi-IN"/>
        </w:rPr>
        <w:t>can</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may</w:t>
      </w:r>
      <w:proofErr w:type="spellEnd"/>
      <w:r>
        <w:rPr>
          <w:rFonts w:ascii="Times New Roman" w:eastAsia="SimSun" w:hAnsi="Times New Roman" w:cs="Mangal"/>
          <w:i/>
          <w:iCs/>
          <w:kern w:val="2"/>
          <w:sz w:val="24"/>
          <w:szCs w:val="24"/>
          <w:lang w:eastAsia="hi-IN" w:bidi="hi-IN"/>
        </w:rPr>
        <w:t xml:space="preserve">, must= </w:t>
      </w:r>
      <w:proofErr w:type="spellStart"/>
      <w:r>
        <w:rPr>
          <w:rFonts w:ascii="Times New Roman" w:eastAsia="SimSun" w:hAnsi="Times New Roman" w:cs="Mangal"/>
          <w:i/>
          <w:iCs/>
          <w:kern w:val="2"/>
          <w:sz w:val="24"/>
          <w:szCs w:val="24"/>
          <w:lang w:eastAsia="hi-IN" w:bidi="hi-IN"/>
        </w:rPr>
        <w:t>have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should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could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would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might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shall</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ought</w:t>
      </w:r>
      <w:proofErr w:type="spellEnd"/>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proofErr w:type="spellStart"/>
      <w:r>
        <w:rPr>
          <w:rFonts w:ascii="Times New Roman" w:eastAsia="SimSun" w:hAnsi="Times New Roman" w:cs="Mangal"/>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 infinitiiv, - </w:t>
      </w:r>
      <w:proofErr w:type="spellStart"/>
      <w:r>
        <w:rPr>
          <w:rFonts w:ascii="Times New Roman" w:eastAsia="SimSun" w:hAnsi="Times New Roman" w:cs="Mangal"/>
          <w:kern w:val="2"/>
          <w:sz w:val="24"/>
          <w:szCs w:val="24"/>
          <w:lang w:eastAsia="hi-IN" w:bidi="hi-IN"/>
        </w:rPr>
        <w:t>ing</w:t>
      </w:r>
      <w:proofErr w:type="spellEnd"/>
      <w:r>
        <w:rPr>
          <w:rFonts w:ascii="Times New Roman" w:eastAsia="SimSun" w:hAnsi="Times New Roman" w:cs="Mangal"/>
          <w:kern w:val="2"/>
          <w:sz w:val="24"/>
          <w:szCs w:val="24"/>
          <w:lang w:eastAsia="hi-IN" w:bidi="hi-IN"/>
        </w:rPr>
        <w:t xml:space="preserve"> vorm (</w:t>
      </w:r>
      <w:proofErr w:type="spellStart"/>
      <w:r>
        <w:rPr>
          <w:rFonts w:ascii="Times New Roman" w:eastAsia="SimSun" w:hAnsi="Times New Roman" w:cs="Mangal"/>
          <w:kern w:val="2"/>
          <w:sz w:val="24"/>
          <w:szCs w:val="24"/>
          <w:lang w:eastAsia="hi-IN" w:bidi="hi-IN"/>
        </w:rPr>
        <w:t>Gerund</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Sidesõnad: and. </w:t>
      </w:r>
      <w:proofErr w:type="spellStart"/>
      <w:r>
        <w:rPr>
          <w:rFonts w:ascii="Times New Roman" w:eastAsia="SimSun" w:hAnsi="Times New Roman" w:cs="Mangal"/>
          <w:i/>
          <w:iCs/>
          <w:kern w:val="2"/>
          <w:sz w:val="24"/>
          <w:szCs w:val="24"/>
          <w:lang w:eastAsia="hi-IN" w:bidi="hi-IN"/>
        </w:rPr>
        <w:t>that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but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if</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because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after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before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until</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both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neither</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n)either.......(n)or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if</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therefore</w:t>
      </w:r>
      <w:proofErr w:type="spellEnd"/>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Eessõnad: ajamäärustes kasutatavad eessõnad </w:t>
      </w:r>
      <w:r>
        <w:rPr>
          <w:rFonts w:ascii="Times New Roman" w:eastAsia="SimSun" w:hAnsi="Times New Roman" w:cs="Mangal"/>
          <w:i/>
          <w:iCs/>
          <w:kern w:val="2"/>
          <w:sz w:val="24"/>
          <w:szCs w:val="24"/>
          <w:lang w:eastAsia="hi-IN" w:bidi="hi-IN"/>
        </w:rPr>
        <w:t xml:space="preserve">at, </w:t>
      </w:r>
      <w:proofErr w:type="spellStart"/>
      <w:r>
        <w:rPr>
          <w:rFonts w:ascii="Times New Roman" w:eastAsia="SimSun" w:hAnsi="Times New Roman" w:cs="Mangal"/>
          <w:i/>
          <w:iCs/>
          <w:kern w:val="2"/>
          <w:sz w:val="24"/>
          <w:szCs w:val="24"/>
          <w:lang w:eastAsia="hi-IN" w:bidi="hi-IN"/>
        </w:rPr>
        <w:t>after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before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between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kern w:val="2"/>
          <w:sz w:val="24"/>
          <w:szCs w:val="24"/>
          <w:lang w:eastAsia="hi-IN" w:bidi="hi-IN"/>
        </w:rPr>
        <w:t xml:space="preserve">kohamäärustes esinevad eessõnad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at, on, </w:t>
      </w:r>
      <w:proofErr w:type="spellStart"/>
      <w:r>
        <w:rPr>
          <w:rFonts w:ascii="Times New Roman" w:eastAsia="SimSun" w:hAnsi="Times New Roman" w:cs="Mangal"/>
          <w:kern w:val="2"/>
          <w:sz w:val="24"/>
          <w:szCs w:val="24"/>
          <w:lang w:eastAsia="hi-IN" w:bidi="hi-IN"/>
        </w:rPr>
        <w:t>behind</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opposite</w:t>
      </w:r>
      <w:proofErr w:type="spellEnd"/>
      <w:r>
        <w:rPr>
          <w:rFonts w:ascii="Times New Roman" w:eastAsia="SimSun" w:hAnsi="Times New Roman" w:cs="Mangal"/>
          <w:kern w:val="2"/>
          <w:sz w:val="24"/>
          <w:szCs w:val="24"/>
          <w:lang w:eastAsia="hi-IN" w:bidi="hi-IN"/>
        </w:rPr>
        <w:t xml:space="preserve">.....; viisimäärustes esinevad </w:t>
      </w:r>
      <w:r>
        <w:rPr>
          <w:rFonts w:ascii="Times New Roman" w:eastAsia="SimSun" w:hAnsi="Times New Roman" w:cs="Mangal"/>
          <w:kern w:val="2"/>
          <w:sz w:val="24"/>
          <w:szCs w:val="24"/>
          <w:lang w:eastAsia="hi-IN" w:bidi="hi-IN"/>
        </w:rPr>
        <w:lastRenderedPageBreak/>
        <w:t xml:space="preserve">asesõnad </w:t>
      </w:r>
      <w:proofErr w:type="spellStart"/>
      <w:r>
        <w:rPr>
          <w:rFonts w:ascii="Times New Roman" w:eastAsia="SimSun" w:hAnsi="Times New Roman" w:cs="Mangal"/>
          <w:i/>
          <w:iCs/>
          <w:kern w:val="2"/>
          <w:sz w:val="24"/>
          <w:szCs w:val="24"/>
          <w:lang w:eastAsia="hi-IN" w:bidi="hi-IN"/>
        </w:rPr>
        <w:t>by</w:t>
      </w:r>
      <w:proofErr w:type="spellEnd"/>
      <w:r>
        <w:rPr>
          <w:rFonts w:ascii="Times New Roman" w:eastAsia="SimSun" w:hAnsi="Times New Roman" w:cs="Mangal"/>
          <w:i/>
          <w:iCs/>
          <w:kern w:val="2"/>
          <w:sz w:val="24"/>
          <w:szCs w:val="24"/>
          <w:lang w:eastAsia="hi-IN" w:bidi="hi-IN"/>
        </w:rPr>
        <w:t xml:space="preserve">, on, </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with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without</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enamkasutatavad eessõnalised  väljendid look </w:t>
      </w:r>
      <w:r>
        <w:rPr>
          <w:rFonts w:ascii="Times New Roman" w:eastAsia="SimSun" w:hAnsi="Times New Roman" w:cs="Mangal"/>
          <w:i/>
          <w:iCs/>
          <w:kern w:val="2"/>
          <w:sz w:val="24"/>
          <w:szCs w:val="24"/>
          <w:lang w:eastAsia="hi-IN" w:bidi="hi-IN"/>
        </w:rPr>
        <w:t xml:space="preserve">at, </w:t>
      </w:r>
      <w:proofErr w:type="spellStart"/>
      <w:r>
        <w:rPr>
          <w:rFonts w:ascii="Times New Roman" w:eastAsia="SimSun" w:hAnsi="Times New Roman" w:cs="Mangal"/>
          <w:i/>
          <w:iCs/>
          <w:kern w:val="2"/>
          <w:sz w:val="24"/>
          <w:szCs w:val="24"/>
          <w:lang w:eastAsia="hi-IN" w:bidi="hi-IN"/>
        </w:rPr>
        <w:t>wait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for</w:t>
      </w:r>
      <w:proofErr w:type="spellEnd"/>
      <w:r>
        <w:rPr>
          <w:rFonts w:ascii="Times New Roman" w:eastAsia="SimSun" w:hAnsi="Times New Roman" w:cs="Mangal"/>
          <w:i/>
          <w:iCs/>
          <w:kern w:val="2"/>
          <w:sz w:val="24"/>
          <w:szCs w:val="24"/>
          <w:lang w:eastAsia="hi-IN" w:bidi="hi-IN"/>
        </w:rPr>
        <w:t>...</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Lauseõpetus: sõnajärg jaatavas-, eitavas- ja küsivas lauses; aja- ja sagedusmäärsõnade ning viisi- ja kohamääruste asetus lauses</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it</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iCs/>
          <w:kern w:val="2"/>
          <w:sz w:val="24"/>
          <w:szCs w:val="24"/>
          <w:lang w:eastAsia="hi-IN" w:bidi="hi-IN"/>
        </w:rPr>
        <w:t>ja</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there</w:t>
      </w:r>
      <w:proofErr w:type="spellEnd"/>
      <w:r>
        <w:rPr>
          <w:rFonts w:ascii="Times New Roman" w:eastAsia="SimSun" w:hAnsi="Times New Roman" w:cs="Mangal"/>
          <w:kern w:val="2"/>
          <w:sz w:val="24"/>
          <w:szCs w:val="24"/>
          <w:lang w:eastAsia="hi-IN" w:bidi="hi-IN"/>
        </w:rPr>
        <w:t xml:space="preserve"> lause algul, tingimuslaused (I ja II tüüp)</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Sõnatuletus: ees- ja järelliited -</w:t>
      </w:r>
      <w:proofErr w:type="spellStart"/>
      <w:r>
        <w:rPr>
          <w:rFonts w:ascii="Times New Roman" w:eastAsia="SimSun" w:hAnsi="Times New Roman" w:cs="Mangal"/>
          <w:i/>
          <w:iCs/>
          <w:kern w:val="2"/>
          <w:sz w:val="24"/>
          <w:szCs w:val="24"/>
          <w:lang w:eastAsia="hi-IN" w:bidi="hi-IN"/>
        </w:rPr>
        <w:t>less</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ly,-able</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t)ion</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ly</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iful</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less</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un-</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dis-</w:t>
      </w:r>
      <w:proofErr w:type="spellEnd"/>
      <w:r>
        <w:rPr>
          <w:rFonts w:ascii="Times New Roman" w:eastAsia="SimSun" w:hAnsi="Times New Roman" w:cs="Mangal"/>
          <w:i/>
          <w:iCs/>
          <w:kern w:val="2"/>
          <w:sz w:val="24"/>
          <w:szCs w:val="24"/>
          <w:lang w:eastAsia="hi-IN" w:bidi="hi-IN"/>
        </w:rPr>
        <w:t xml:space="preserve">, re-, </w:t>
      </w:r>
      <w:proofErr w:type="spellStart"/>
      <w:r>
        <w:rPr>
          <w:rFonts w:ascii="Times New Roman" w:eastAsia="SimSun" w:hAnsi="Times New Roman" w:cs="Mangal"/>
          <w:i/>
          <w:iCs/>
          <w:kern w:val="2"/>
          <w:sz w:val="24"/>
          <w:szCs w:val="24"/>
          <w:lang w:eastAsia="hi-IN" w:bidi="hi-IN"/>
        </w:rPr>
        <w:t>im-</w:t>
      </w:r>
      <w:proofErr w:type="spellEnd"/>
      <w:r>
        <w:rPr>
          <w:rFonts w:ascii="Times New Roman" w:eastAsia="SimSun" w:hAnsi="Times New Roman" w:cs="Mangal"/>
          <w:iCs/>
          <w:kern w:val="2"/>
          <w:sz w:val="24"/>
          <w:szCs w:val="24"/>
          <w:lang w:eastAsia="hi-IN" w:bidi="hi-IN"/>
        </w:rPr>
        <w:t xml:space="preserve"> nimi-, omadus-, tegusõnade moodustamiseks.</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Kirjalik väljendusoskus:  lühiessee, isiklik kiri, õnnitluskaart, lühireferaat, teade, küllakutse</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Õigekiri: suur ja väike algustäht; nimisõna mitmuse lõpud, omadussõna võrdlusastmed; arvsõnad;  määrsõnad; kirjavahemärgid (jutumärgid). Sõnade poolitamine (liitsõnad). Kokku- ja lahkukirjutamise põhijuhud.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Määrsõnad: määrsõnade liigid ja võrdlemine, määrsõna koht lauses</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Õppetegevused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III kooliastmes arendatakse kõiki osaoskusi võrdselt. Tunnis suheldakse peaasjalikult õpitavas võõrkeeles. Õpetaja julgustab õpilast kasutama õpitavat keelt aktiivselt nii tunnis kui ka keelekeskkonnas (nt muuseumitund, õppereis, õpilasvahetus). </w:t>
      </w:r>
      <w:r>
        <w:rPr>
          <w:rFonts w:ascii="Times New Roman" w:eastAsia="SimSun" w:hAnsi="Times New Roman" w:cs="Times New Roman"/>
          <w:color w:val="000000"/>
          <w:kern w:val="2"/>
          <w:sz w:val="24"/>
          <w:szCs w:val="24"/>
          <w:lang w:eastAsia="hi-IN" w:bidi="hi-IN"/>
        </w:rPr>
        <w:br/>
        <w:t xml:space="preserve">Õpetaja suunab õpilast lugema lühemaid eakohaseid ilukirjandus-, teabe-, tarbe- ja meediatekste. Kirjutamisoskuse arendamiseks kasutatakse eri liiki loovtöid (nt lühiülevaade, sündmuse kirjeldus, lühikirjand, projekttööd). Õpetaja suunab õpilasi keeleõppele analüüsivalt lähenema, õpetades kõrvutama keelte sarnasusi ja erinevusi ning märkama enda ja teiste keelekasutusvigu. </w:t>
      </w:r>
      <w:r>
        <w:rPr>
          <w:rFonts w:ascii="Times New Roman" w:eastAsia="SimSun" w:hAnsi="Times New Roman" w:cs="Times New Roman"/>
          <w:color w:val="000000"/>
          <w:kern w:val="2"/>
          <w:sz w:val="24"/>
          <w:szCs w:val="24"/>
          <w:lang w:eastAsia="hi-IN" w:bidi="hi-IN"/>
        </w:rPr>
        <w:br/>
        <w:t>Õpetaja tutvustab ja selgitab erinevaid kultuurinähtusi ja informeerib õpilasi kultuurisündmuste (nt filmid, näitused, teatrietendused) külastusvõimalustest. Õpetaja innustab õpilast mõistma kultuurierinevusi, neid teadvustama ning nendega arvestama. Õpilast tuleb ergutada huvi tundma õpitavat keelt kõnelevate maade kultuuri ja nendes ühiskondades toimuva vastu. Õpilane õpib väärtustama mõtteviiside mitmekesisust, avaldama oma arvamust nähtu kohta ning arvestama erinevate seisukohtadega.</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Osaoskuste arendamiseks sobivad: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1)  eri liiki eakohaste tekstide kuulamine ja lugemine, sh iseseisev lugemine;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2)  meedia-  ja  autentsete  audiovisuaalsete  materjalide  kasutamine  (nt  ajaleheartiklid,  uudised, filmid);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3)  loovtööd (nt luuletused, lühikirjand, isiklikud kirjad, teadaanded, kuulutused, lühiülevaated);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4)  lühireferaadid ja lihtsam uurimistöö;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5)  projektitööd;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6)  suulised ettekanded (nt projektitööde ja iseseisva lugemise kokkuvõtted);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7)  rolli- ja suhtlusmängud; </w:t>
      </w:r>
    </w:p>
    <w:p w:rsidR="00323CD1" w:rsidRDefault="00323CD1" w:rsidP="00323CD1">
      <w:pPr>
        <w:widowControl w:val="0"/>
        <w:suppressAutoHyphens/>
        <w:spacing w:after="0" w:line="100" w:lineRule="atLeast"/>
        <w:jc w:val="both"/>
        <w:textAlignment w:val="baseline"/>
        <w:rPr>
          <w:rFonts w:ascii="Times New Roman" w:hAnsi="Times New Roman" w:cs="Times New Roman"/>
        </w:rPr>
      </w:pPr>
      <w:r>
        <w:rPr>
          <w:rFonts w:ascii="Times New Roman" w:hAnsi="Times New Roman" w:cs="Times New Roman"/>
        </w:rPr>
        <w:t>8)  info otsimine erinevatest võõrkeelsetest teatmeallikatest (nt tõlkesõnaraamat, internet).</w:t>
      </w:r>
      <w:r>
        <w:rPr>
          <w:rFonts w:ascii="Times New Roman" w:hAnsi="Times New Roman" w:cs="Times New Roman"/>
        </w:rPr>
        <w:br/>
        <w:t xml:space="preserve">III kooliastmes iseloomustab õpilast mõnevõrra suurem iseseisvus kui II kooliastmes. </w:t>
      </w:r>
      <w:r>
        <w:rPr>
          <w:rFonts w:ascii="Times New Roman" w:hAnsi="Times New Roman" w:cs="Times New Roman"/>
        </w:rPr>
        <w:br/>
        <w:t xml:space="preserve">Erinevus on selles, et õpilane hakkab teadlikult oma õpioskusi arendama: </w:t>
      </w:r>
      <w:r>
        <w:rPr>
          <w:rFonts w:ascii="Times New Roman" w:hAnsi="Times New Roman" w:cs="Times New Roman"/>
        </w:rPr>
        <w:br/>
        <w:t xml:space="preserve">valib ja kasutab talle sobivaid õpistrateegiaid, ehkki vajab veel õpetaja suunamist. </w:t>
      </w:r>
      <w:r>
        <w:rPr>
          <w:rFonts w:ascii="Times New Roman" w:hAnsi="Times New Roman" w:cs="Times New Roman"/>
        </w:rPr>
        <w:br/>
        <w:t xml:space="preserve">Kooliastme lõpus saab enamik õpilasi pikemaajaliste õpitegevustega hakkama ka õpetaja abita. </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kern w:val="2"/>
          <w:sz w:val="24"/>
          <w:szCs w:val="24"/>
          <w:lang w:eastAsia="hi-IN" w:bidi="hi-IN"/>
        </w:rPr>
      </w:pPr>
      <w:r>
        <w:rPr>
          <w:rFonts w:ascii="Times New Roman" w:hAnsi="Times New Roman" w:cs="Times New Roman"/>
        </w:rPr>
        <w:t>Õpetuse eesmärgid:</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Õpilane huvitub võõrkeele õppimisest.</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lastRenderedPageBreak/>
        <w:t>Omandab sõnavara, mis võimaldab end väljendada igapäevases suhtlemises ning vestluses õppekava temaatika piires</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Huvitub õpitavat keelt kõnelevatest maadest ning nende kultuurist.</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kern w:val="2"/>
          <w:sz w:val="24"/>
          <w:szCs w:val="24"/>
          <w:lang w:eastAsia="hi-IN" w:bidi="hi-IN"/>
        </w:rPr>
        <w:t>Julgeb ja tahab omandatud teadmisi- oskusi praktikas kasutada</w:t>
      </w:r>
      <w:r>
        <w:rPr>
          <w:rFonts w:ascii="Times New Roman" w:eastAsia="SimSun" w:hAnsi="Times New Roman" w:cs="Mangal"/>
          <w:kern w:val="2"/>
          <w:sz w:val="24"/>
          <w:szCs w:val="24"/>
          <w:lang w:eastAsia="hi-IN" w:bidi="hi-IN"/>
        </w:rPr>
        <w:t>.</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Põhikooli lõpetanu on võimeline edasi õppima gümnaasiumis või omandama kutse.</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suppressAutoHyphens/>
        <w:spacing w:after="0" w:line="100" w:lineRule="atLeast"/>
        <w:jc w:val="both"/>
        <w:rPr>
          <w:rFonts w:ascii="Times New Roman" w:eastAsia="SimSun" w:hAnsi="Times New Roman" w:cs="Mangal"/>
          <w:b/>
          <w:kern w:val="2"/>
          <w:sz w:val="24"/>
          <w:szCs w:val="24"/>
          <w:lang w:eastAsia="hi-IN" w:bidi="hi-IN"/>
        </w:rPr>
      </w:pPr>
      <w:proofErr w:type="spellStart"/>
      <w:r>
        <w:rPr>
          <w:rFonts w:ascii="Times New Roman" w:eastAsia="SimSun" w:hAnsi="Times New Roman" w:cs="Mangal"/>
          <w:b/>
          <w:kern w:val="2"/>
          <w:sz w:val="24"/>
          <w:szCs w:val="24"/>
          <w:lang w:eastAsia="hi-IN" w:bidi="hi-IN"/>
        </w:rPr>
        <w:t>Lõiming</w:t>
      </w:r>
      <w:proofErr w:type="spellEnd"/>
    </w:p>
    <w:p w:rsidR="00323CD1" w:rsidRDefault="00323CD1" w:rsidP="00323CD1">
      <w:pPr>
        <w:keepNext/>
        <w:suppressAutoHyphens/>
        <w:spacing w:after="0" w:line="100" w:lineRule="atLeast"/>
        <w:jc w:val="both"/>
        <w:outlineLvl w:val="2"/>
        <w:rPr>
          <w:rFonts w:ascii="Times New Roman" w:eastAsia="Times New Roman" w:hAnsi="Times New Roman" w:cs="Times New Roman"/>
          <w:bCs/>
          <w:color w:val="000000"/>
          <w:kern w:val="2"/>
          <w:sz w:val="24"/>
          <w:szCs w:val="27"/>
          <w:lang w:eastAsia="hi-IN" w:bidi="hi-IN"/>
        </w:rPr>
      </w:pPr>
      <w:r>
        <w:rPr>
          <w:rFonts w:ascii="Times New Roman" w:eastAsia="Times New Roman" w:hAnsi="Times New Roman" w:cs="Times New Roman"/>
          <w:bCs/>
          <w:color w:val="000000"/>
          <w:kern w:val="2"/>
          <w:sz w:val="24"/>
          <w:szCs w:val="27"/>
          <w:lang w:eastAsia="hi-IN" w:bidi="hi-IN"/>
        </w:rPr>
        <w:t>Emakeel – omadussõnade võrdlemine, asesõna (enesekohased asesõnad), tegusõna ajavormid, kaudne kõne, umbisikuline tegumood, sidesõna, lauseõpetus</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Kirjandus – anglo-ameerika kirjanikud (William Shakespeare, Mark </w:t>
      </w:r>
      <w:proofErr w:type="spellStart"/>
      <w:r>
        <w:rPr>
          <w:rFonts w:ascii="Times New Roman" w:eastAsia="SimSun" w:hAnsi="Times New Roman" w:cs="Mangal"/>
          <w:kern w:val="2"/>
          <w:sz w:val="24"/>
          <w:szCs w:val="24"/>
          <w:lang w:eastAsia="hi-IN" w:bidi="hi-IN"/>
        </w:rPr>
        <w:t>Twain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Rudyard</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Kipling</w:t>
      </w:r>
      <w:proofErr w:type="spellEnd"/>
      <w:r>
        <w:rPr>
          <w:rFonts w:ascii="Times New Roman" w:eastAsia="SimSun" w:hAnsi="Times New Roman" w:cs="Mangal"/>
          <w:kern w:val="2"/>
          <w:sz w:val="24"/>
          <w:szCs w:val="24"/>
          <w:lang w:eastAsia="hi-IN" w:bidi="hi-IN"/>
        </w:rPr>
        <w:t>, jt.)</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Geograafia – inglise keelt kõnelevad maad (geograafiline asend, lipp, rahvaarv, jne.)</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Matemaatika –arvsõnad (põhi- ja järgarvud), hinnad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Ajalugu – USA olulisemad ajaloosündmused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Inimeseõpetus – sõbrad ja sõprus</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Kehaline kasvatus – spordialad, tervislikud eluviisid</w:t>
      </w:r>
    </w:p>
    <w:p w:rsidR="00323CD1" w:rsidRDefault="00323CD1" w:rsidP="00323CD1">
      <w:pPr>
        <w:suppressAutoHyphens/>
        <w:spacing w:after="0" w:line="100" w:lineRule="atLeast"/>
        <w:jc w:val="both"/>
        <w:rPr>
          <w:rFonts w:ascii="Times New Roman" w:eastAsia="SimSun" w:hAnsi="Times New Roman" w:cs="Mangal"/>
          <w:b/>
          <w:kern w:val="2"/>
          <w:sz w:val="24"/>
          <w:szCs w:val="24"/>
          <w:lang w:eastAsia="hi-IN" w:bidi="hi-IN"/>
        </w:rPr>
      </w:pPr>
    </w:p>
    <w:p w:rsidR="00323CD1" w:rsidRDefault="00323CD1" w:rsidP="00323CD1">
      <w:pPr>
        <w:keepNext/>
        <w:numPr>
          <w:ilvl w:val="0"/>
          <w:numId w:val="12"/>
        </w:numPr>
        <w:tabs>
          <w:tab w:val="left" w:pos="432"/>
        </w:tabs>
        <w:suppressAutoHyphens/>
        <w:spacing w:after="0" w:line="100" w:lineRule="atLeast"/>
        <w:jc w:val="both"/>
        <w:textAlignment w:val="baseline"/>
        <w:outlineLvl w:val="0"/>
        <w:rPr>
          <w:rFonts w:ascii="Times New Roman" w:eastAsia="SimSun" w:hAnsi="Times New Roman" w:cs="Mangal"/>
          <w:bCs/>
          <w:i/>
          <w:color w:val="000000"/>
          <w:kern w:val="2"/>
          <w:sz w:val="48"/>
          <w:szCs w:val="48"/>
          <w:lang w:eastAsia="hi-IN" w:bidi="hi-IN"/>
        </w:rPr>
      </w:pPr>
      <w:r>
        <w:rPr>
          <w:rFonts w:ascii="Times New Roman" w:eastAsia="SimSun" w:hAnsi="Times New Roman" w:cs="Mangal"/>
          <w:b/>
          <w:bCs/>
          <w:color w:val="000000"/>
          <w:kern w:val="2"/>
          <w:sz w:val="24"/>
          <w:szCs w:val="24"/>
          <w:lang w:eastAsia="hi-IN" w:bidi="hi-IN"/>
        </w:rPr>
        <w:t>Läbivad teemad</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 Keskkond ja jätkusuutlik areng -</w:t>
      </w:r>
    </w:p>
    <w:p w:rsidR="00323CD1" w:rsidRDefault="00323CD1" w:rsidP="00323CD1">
      <w:pPr>
        <w:numPr>
          <w:ilvl w:val="0"/>
          <w:numId w:val="7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väärtustab looduslikku mitmekesisust</w:t>
      </w:r>
    </w:p>
    <w:p w:rsidR="00323CD1" w:rsidRDefault="00323CD1" w:rsidP="00323CD1">
      <w:pPr>
        <w:numPr>
          <w:ilvl w:val="0"/>
          <w:numId w:val="7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toimib keskkonda säästvalt</w:t>
      </w:r>
    </w:p>
    <w:p w:rsidR="00323CD1" w:rsidRDefault="00323CD1" w:rsidP="00323CD1">
      <w:pPr>
        <w:numPr>
          <w:ilvl w:val="0"/>
          <w:numId w:val="7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väärtustab säästvat tarbimisviisi</w:t>
      </w:r>
    </w:p>
    <w:p w:rsidR="00323CD1" w:rsidRDefault="00323CD1" w:rsidP="00323CD1">
      <w:pPr>
        <w:numPr>
          <w:ilvl w:val="0"/>
          <w:numId w:val="7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mõistab inimese ja keskkonna vahelisi seoseid</w:t>
      </w:r>
    </w:p>
    <w:p w:rsidR="00323CD1" w:rsidRDefault="00323CD1" w:rsidP="00323CD1">
      <w:pPr>
        <w:numPr>
          <w:ilvl w:val="0"/>
          <w:numId w:val="72"/>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ilmastik, keskkonnasõbralik käitumine; kodukoht, Eestimaa loodus ja vaatamisväärsused, vaatamisväärsuste tutvustamine</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 Elukestev õpe ja karjääri planeerimine -</w:t>
      </w:r>
    </w:p>
    <w:p w:rsidR="00323CD1" w:rsidRDefault="00323CD1" w:rsidP="00323CD1">
      <w:pPr>
        <w:numPr>
          <w:ilvl w:val="0"/>
          <w:numId w:val="7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mõistab teadmiste ja hariduse seost elukutsetega</w:t>
      </w:r>
    </w:p>
    <w:p w:rsidR="00323CD1" w:rsidRDefault="00323CD1" w:rsidP="00323CD1">
      <w:pPr>
        <w:numPr>
          <w:ilvl w:val="0"/>
          <w:numId w:val="7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tegeleb oma võimete ja huvide uurimise ja arendamisega</w:t>
      </w:r>
    </w:p>
    <w:p w:rsidR="00323CD1" w:rsidRDefault="00323CD1" w:rsidP="00323CD1">
      <w:pPr>
        <w:numPr>
          <w:ilvl w:val="0"/>
          <w:numId w:val="73"/>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Õppimine ja töö: kool ja klass, õpioskused ja harjumused, edasiõppimine, kutsevalik, tulevane töö </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 Teabekeskkond, tehnoloogia ja innovatsioon -</w:t>
      </w:r>
    </w:p>
    <w:p w:rsidR="00323CD1" w:rsidRDefault="00323CD1" w:rsidP="00323CD1">
      <w:pPr>
        <w:numPr>
          <w:ilvl w:val="0"/>
          <w:numId w:val="7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kasutab infotehnoloogiat informatsiooni  hankimiseks ja õppimisega seotud eesmärkidel suhtlemiseks</w:t>
      </w:r>
    </w:p>
    <w:p w:rsidR="00323CD1" w:rsidRDefault="00323CD1" w:rsidP="00323CD1">
      <w:pPr>
        <w:numPr>
          <w:ilvl w:val="0"/>
          <w:numId w:val="7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võimalusel loob ja kavandab esteetiliselt kujundatud tekste</w:t>
      </w:r>
    </w:p>
    <w:p w:rsidR="00323CD1" w:rsidRDefault="00323CD1" w:rsidP="00323CD1">
      <w:pPr>
        <w:numPr>
          <w:ilvl w:val="0"/>
          <w:numId w:val="7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oskab kasutada kunstivahendeid loominguliseks eneseväljenduseks</w:t>
      </w:r>
    </w:p>
    <w:p w:rsidR="00323CD1" w:rsidRDefault="00323CD1" w:rsidP="00323CD1">
      <w:pPr>
        <w:numPr>
          <w:ilvl w:val="0"/>
          <w:numId w:val="74"/>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suudab keele vahendusel mõista, vahendada, tõlgendada ja luua tekste  </w:t>
      </w:r>
    </w:p>
    <w:p w:rsidR="00323CD1" w:rsidRDefault="00323CD1" w:rsidP="00323CD1">
      <w:pPr>
        <w:numPr>
          <w:ilvl w:val="0"/>
          <w:numId w:val="74"/>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kultuuriline mitmekesisus, kino, teater, ilukirjandus, kollektsioneerimine; meedia, televisioon, raadio, ajakirjandus, reklaam, Internet, kirjandus ja kunst, sport</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4. Väärtused ja kõlblus</w:t>
      </w:r>
    </w:p>
    <w:p w:rsidR="00323CD1" w:rsidRDefault="00323CD1" w:rsidP="00323CD1">
      <w:pPr>
        <w:widowControl w:val="0"/>
        <w:numPr>
          <w:ilvl w:val="0"/>
          <w:numId w:val="7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oskab kirjeldada oma koduümbrust ja rääkida huvitavamatest vaatamisväärsustest </w:t>
      </w:r>
    </w:p>
    <w:p w:rsidR="00323CD1" w:rsidRDefault="00323CD1" w:rsidP="00323CD1">
      <w:pPr>
        <w:widowControl w:val="0"/>
        <w:numPr>
          <w:ilvl w:val="0"/>
          <w:numId w:val="7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mõistab suhtlemise –ja koostööoskuse vajalikkus</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 Kultuuriline identiteet –</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kõnelevad maad: sümbolid, kultuuritavad, kombed, tuntumate riikide nimed, rahvad ja keeled, tuntumate riikide nimed, keeled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kodukoht, kultuuritavad ja kombed; Eestimaa vaatamisväärsused, vaatamisväärsuste tutvustamine</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6. Tervis ja ohutus –</w:t>
      </w:r>
    </w:p>
    <w:p w:rsidR="00323CD1" w:rsidRDefault="00323CD1" w:rsidP="00323CD1">
      <w:pPr>
        <w:numPr>
          <w:ilvl w:val="0"/>
          <w:numId w:val="76"/>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iseloom, huvid, võimed, tugevused ja nõrkused, oskused, harjumused, tervis, inimestevahelised suhted, viisakusreeglid, koostöö ja teistega arvestamine</w:t>
      </w:r>
    </w:p>
    <w:p w:rsidR="00323CD1" w:rsidRDefault="00323CD1" w:rsidP="00323CD1">
      <w:pPr>
        <w:numPr>
          <w:ilvl w:val="0"/>
          <w:numId w:val="76"/>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Igapäevased tegevused, tervislikud eluviisid, tervislik söömine kodus ja väljaspool kodu; liiklemine, turvalisus</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tabs>
          <w:tab w:val="left" w:pos="1440"/>
        </w:tabs>
        <w:suppressAutoHyphens/>
        <w:spacing w:after="0" w:line="100" w:lineRule="atLeast"/>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Hindamine</w:t>
      </w: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8.klassis toimub hindamine kooli hindamisjuhendi järgi, kusjuures arvestatakse õpilase isiksust ning tema individuaalset edasiminekut antud õppeaines. Õpitut kontrollitakse nii suuliselt kui kirjalikult, olulisel kohal on ka sõnaline hinnang. Kontrollitakse kõiki osaoskusi (nt projektitööd, iseseisev lugemine jmt).</w:t>
      </w:r>
    </w:p>
    <w:p w:rsidR="00323CD1" w:rsidRDefault="00323CD1" w:rsidP="00323CD1">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Töid, mis sisaldavad kõigi osaoskuste kontrolli toimub õppeaastas 4 – igas õppeveerandis üks.</w:t>
      </w:r>
    </w:p>
    <w:p w:rsidR="00323CD1" w:rsidRDefault="00323CD1" w:rsidP="00323CD1">
      <w:pPr>
        <w:keepNext/>
        <w:suppressAutoHyphens/>
        <w:spacing w:after="0" w:line="100" w:lineRule="atLeast"/>
        <w:jc w:val="both"/>
        <w:outlineLvl w:val="1"/>
        <w:rPr>
          <w:rFonts w:ascii="Times New Roman" w:eastAsia="SimSun" w:hAnsi="Times New Roman" w:cs="Mangal"/>
          <w:b/>
          <w:kern w:val="2"/>
          <w:sz w:val="24"/>
          <w:szCs w:val="24"/>
          <w:lang w:eastAsia="hi-IN" w:bidi="hi-IN"/>
        </w:rPr>
      </w:pPr>
    </w:p>
    <w:p w:rsidR="00323CD1" w:rsidRDefault="00323CD1" w:rsidP="00323CD1">
      <w:pPr>
        <w:keepNext/>
        <w:suppressAutoHyphens/>
        <w:spacing w:after="0" w:line="100" w:lineRule="atLeast"/>
        <w:jc w:val="both"/>
        <w:outlineLvl w:val="1"/>
        <w:rPr>
          <w:rFonts w:ascii="Times New Roman" w:eastAsia="Times New Roman" w:hAnsi="Times New Roman" w:cs="Times New Roman"/>
          <w:b/>
          <w:bCs/>
          <w:color w:val="000000"/>
          <w:kern w:val="2"/>
          <w:sz w:val="24"/>
          <w:szCs w:val="36"/>
          <w:lang w:eastAsia="hi-IN" w:bidi="hi-IN"/>
        </w:rPr>
      </w:pPr>
      <w:r>
        <w:rPr>
          <w:rFonts w:ascii="Times New Roman" w:eastAsia="SimSun" w:hAnsi="Times New Roman" w:cs="Mangal"/>
          <w:b/>
          <w:kern w:val="2"/>
          <w:sz w:val="24"/>
          <w:szCs w:val="24"/>
          <w:lang w:eastAsia="hi-IN" w:bidi="hi-IN"/>
        </w:rPr>
        <w:t xml:space="preserve">Kasutatav </w:t>
      </w:r>
      <w:r>
        <w:rPr>
          <w:rFonts w:ascii="Times New Roman" w:eastAsia="Times New Roman" w:hAnsi="Times New Roman" w:cs="Times New Roman"/>
          <w:b/>
          <w:bCs/>
          <w:color w:val="000000"/>
          <w:kern w:val="2"/>
          <w:sz w:val="24"/>
          <w:szCs w:val="36"/>
          <w:lang w:eastAsia="hi-IN" w:bidi="hi-IN"/>
        </w:rPr>
        <w:t>õppematerjal:</w:t>
      </w:r>
    </w:p>
    <w:p w:rsidR="00323CD1" w:rsidRDefault="00323CD1" w:rsidP="00323CD1">
      <w:pPr>
        <w:widowControl w:val="0"/>
        <w:suppressAutoHyphens/>
        <w:spacing w:after="0" w:line="100" w:lineRule="atLeast"/>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roofErr w:type="spellStart"/>
      <w:r>
        <w:rPr>
          <w:rFonts w:ascii="Times New Roman" w:eastAsia="SimSun" w:hAnsi="Times New Roman" w:cs="Mangal"/>
          <w:kern w:val="2"/>
          <w:sz w:val="24"/>
          <w:szCs w:val="24"/>
          <w:lang w:eastAsia="hi-IN" w:bidi="hi-IN"/>
        </w:rPr>
        <w:t>Ü.Kurm</w:t>
      </w:r>
      <w:proofErr w:type="spellEnd"/>
      <w:r w:rsidR="00D3431D">
        <w:rPr>
          <w:rFonts w:ascii="Times New Roman" w:eastAsia="SimSun" w:hAnsi="Times New Roman" w:cs="Mangal"/>
          <w:kern w:val="2"/>
          <w:sz w:val="24"/>
          <w:szCs w:val="24"/>
          <w:lang w:eastAsia="hi-IN" w:bidi="hi-IN"/>
        </w:rPr>
        <w:t>, Ene Soolepp</w:t>
      </w:r>
      <w:r>
        <w:rPr>
          <w:rFonts w:ascii="Times New Roman" w:eastAsia="SimSun" w:hAnsi="Times New Roman" w:cs="Mangal"/>
          <w:kern w:val="2"/>
          <w:sz w:val="24"/>
          <w:szCs w:val="24"/>
          <w:lang w:eastAsia="hi-IN" w:bidi="hi-IN"/>
        </w:rPr>
        <w:t xml:space="preserve"> „I love </w:t>
      </w:r>
      <w:proofErr w:type="spellStart"/>
      <w:r>
        <w:rPr>
          <w:rFonts w:ascii="Times New Roman" w:eastAsia="SimSun" w:hAnsi="Times New Roman" w:cs="Mangal"/>
          <w:kern w:val="2"/>
          <w:sz w:val="24"/>
          <w:szCs w:val="24"/>
          <w:lang w:eastAsia="hi-IN" w:bidi="hi-IN"/>
        </w:rPr>
        <w:t>English</w:t>
      </w:r>
      <w:proofErr w:type="spellEnd"/>
      <w:r>
        <w:rPr>
          <w:rFonts w:ascii="Times New Roman" w:eastAsia="SimSun" w:hAnsi="Times New Roman" w:cs="Mangal"/>
          <w:kern w:val="2"/>
          <w:sz w:val="24"/>
          <w:szCs w:val="24"/>
          <w:lang w:eastAsia="hi-IN" w:bidi="hi-IN"/>
        </w:rPr>
        <w:t xml:space="preserve"> 6“  </w:t>
      </w:r>
      <w:proofErr w:type="spellStart"/>
      <w:r>
        <w:rPr>
          <w:rFonts w:ascii="Times New Roman" w:eastAsia="SimSun" w:hAnsi="Times New Roman" w:cs="Mangal"/>
          <w:kern w:val="2"/>
          <w:sz w:val="24"/>
          <w:szCs w:val="24"/>
          <w:lang w:eastAsia="hi-IN" w:bidi="hi-IN"/>
        </w:rPr>
        <w:t>Textbook</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workbook</w:t>
      </w:r>
      <w:proofErr w:type="spellEnd"/>
      <w:r>
        <w:rPr>
          <w:rFonts w:ascii="Times New Roman" w:eastAsia="SimSun" w:hAnsi="Times New Roman" w:cs="Mangal"/>
          <w:kern w:val="2"/>
          <w:sz w:val="24"/>
          <w:szCs w:val="24"/>
          <w:lang w:eastAsia="hi-IN" w:bidi="hi-IN"/>
        </w:rPr>
        <w:t>, CD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Lisaks:</w:t>
      </w:r>
    </w:p>
    <w:p w:rsidR="00323CD1" w:rsidRDefault="00323CD1" w:rsidP="00323CD1">
      <w:pPr>
        <w:keepNext/>
        <w:numPr>
          <w:ilvl w:val="2"/>
          <w:numId w:val="12"/>
        </w:numPr>
        <w:tabs>
          <w:tab w:val="left" w:pos="720"/>
        </w:tabs>
        <w:suppressAutoHyphens/>
        <w:spacing w:after="0" w:line="100" w:lineRule="atLeast"/>
        <w:jc w:val="both"/>
        <w:textAlignment w:val="baseline"/>
        <w:outlineLvl w:val="2"/>
        <w:rPr>
          <w:rFonts w:ascii="Times New Roman" w:eastAsia="Times New Roman" w:hAnsi="Times New Roman" w:cs="Times New Roman"/>
          <w:bCs/>
          <w:color w:val="000000"/>
          <w:kern w:val="2"/>
          <w:sz w:val="24"/>
          <w:szCs w:val="27"/>
          <w:lang w:eastAsia="hi-IN" w:bidi="hi-IN"/>
        </w:rPr>
      </w:pPr>
      <w:r>
        <w:rPr>
          <w:rFonts w:ascii="Times New Roman" w:eastAsia="Times New Roman" w:hAnsi="Times New Roman" w:cs="Times New Roman"/>
          <w:bCs/>
          <w:color w:val="000000"/>
          <w:kern w:val="2"/>
          <w:sz w:val="24"/>
          <w:szCs w:val="27"/>
          <w:lang w:eastAsia="hi-IN" w:bidi="hi-IN"/>
        </w:rPr>
        <w:t xml:space="preserve">Ü. </w:t>
      </w:r>
      <w:proofErr w:type="spellStart"/>
      <w:r>
        <w:rPr>
          <w:rFonts w:ascii="Times New Roman" w:eastAsia="Times New Roman" w:hAnsi="Times New Roman" w:cs="Times New Roman"/>
          <w:bCs/>
          <w:color w:val="000000"/>
          <w:kern w:val="2"/>
          <w:sz w:val="24"/>
          <w:szCs w:val="27"/>
          <w:lang w:eastAsia="hi-IN" w:bidi="hi-IN"/>
        </w:rPr>
        <w:t>Kurm</w:t>
      </w:r>
      <w:proofErr w:type="spellEnd"/>
      <w:r>
        <w:rPr>
          <w:rFonts w:ascii="Times New Roman" w:eastAsia="Times New Roman" w:hAnsi="Times New Roman" w:cs="Times New Roman"/>
          <w:bCs/>
          <w:color w:val="000000"/>
          <w:kern w:val="2"/>
          <w:sz w:val="24"/>
          <w:szCs w:val="27"/>
          <w:lang w:eastAsia="hi-IN" w:bidi="hi-IN"/>
        </w:rPr>
        <w:t xml:space="preserve">  </w:t>
      </w:r>
      <w:proofErr w:type="spellStart"/>
      <w:r>
        <w:rPr>
          <w:rFonts w:ascii="Times New Roman" w:eastAsia="Times New Roman" w:hAnsi="Times New Roman" w:cs="Times New Roman"/>
          <w:bCs/>
          <w:color w:val="000000"/>
          <w:kern w:val="2"/>
          <w:sz w:val="24"/>
          <w:szCs w:val="27"/>
          <w:lang w:eastAsia="hi-IN" w:bidi="hi-IN"/>
        </w:rPr>
        <w:t>Enjoy</w:t>
      </w:r>
      <w:proofErr w:type="spellEnd"/>
      <w:r>
        <w:rPr>
          <w:rFonts w:ascii="Times New Roman" w:eastAsia="Times New Roman" w:hAnsi="Times New Roman" w:cs="Times New Roman"/>
          <w:bCs/>
          <w:color w:val="000000"/>
          <w:kern w:val="2"/>
          <w:sz w:val="24"/>
          <w:szCs w:val="27"/>
          <w:lang w:eastAsia="hi-IN" w:bidi="hi-IN"/>
        </w:rPr>
        <w:t xml:space="preserve"> </w:t>
      </w:r>
      <w:proofErr w:type="spellStart"/>
      <w:r>
        <w:rPr>
          <w:rFonts w:ascii="Times New Roman" w:eastAsia="Times New Roman" w:hAnsi="Times New Roman" w:cs="Times New Roman"/>
          <w:bCs/>
          <w:color w:val="000000"/>
          <w:kern w:val="2"/>
          <w:sz w:val="24"/>
          <w:szCs w:val="27"/>
          <w:lang w:eastAsia="hi-IN" w:bidi="hi-IN"/>
        </w:rPr>
        <w:t>Your</w:t>
      </w:r>
      <w:proofErr w:type="spellEnd"/>
      <w:r>
        <w:rPr>
          <w:rFonts w:ascii="Times New Roman" w:eastAsia="Times New Roman" w:hAnsi="Times New Roman" w:cs="Times New Roman"/>
          <w:bCs/>
          <w:color w:val="000000"/>
          <w:kern w:val="2"/>
          <w:sz w:val="24"/>
          <w:szCs w:val="27"/>
          <w:lang w:eastAsia="hi-IN" w:bidi="hi-IN"/>
        </w:rPr>
        <w:t xml:space="preserve"> </w:t>
      </w:r>
      <w:proofErr w:type="spellStart"/>
      <w:r>
        <w:rPr>
          <w:rFonts w:ascii="Times New Roman" w:eastAsia="Times New Roman" w:hAnsi="Times New Roman" w:cs="Times New Roman"/>
          <w:bCs/>
          <w:color w:val="000000"/>
          <w:kern w:val="2"/>
          <w:sz w:val="24"/>
          <w:szCs w:val="27"/>
          <w:lang w:eastAsia="hi-IN" w:bidi="hi-IN"/>
        </w:rPr>
        <w:t>English</w:t>
      </w:r>
      <w:proofErr w:type="spellEnd"/>
      <w:r>
        <w:rPr>
          <w:rFonts w:ascii="Times New Roman" w:eastAsia="Times New Roman" w:hAnsi="Times New Roman" w:cs="Times New Roman"/>
          <w:bCs/>
          <w:color w:val="000000"/>
          <w:kern w:val="2"/>
          <w:sz w:val="24"/>
          <w:szCs w:val="27"/>
          <w:lang w:eastAsia="hi-IN" w:bidi="hi-IN"/>
        </w:rPr>
        <w:t xml:space="preserve"> 4 – Tallinn: Koolibri 1997</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Ü. </w:t>
      </w:r>
      <w:proofErr w:type="spellStart"/>
      <w:r>
        <w:rPr>
          <w:rFonts w:ascii="Times New Roman" w:eastAsia="SimSun" w:hAnsi="Times New Roman" w:cs="Mangal"/>
          <w:kern w:val="2"/>
          <w:sz w:val="24"/>
          <w:szCs w:val="24"/>
          <w:lang w:eastAsia="hi-IN" w:bidi="hi-IN"/>
        </w:rPr>
        <w:t>Kurm</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Enjoy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Your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English</w:t>
      </w:r>
      <w:proofErr w:type="spellEnd"/>
      <w:r>
        <w:rPr>
          <w:rFonts w:ascii="Times New Roman" w:eastAsia="SimSun" w:hAnsi="Times New Roman" w:cs="Mangal"/>
          <w:kern w:val="2"/>
          <w:sz w:val="24"/>
          <w:szCs w:val="24"/>
          <w:lang w:eastAsia="hi-IN" w:bidi="hi-IN"/>
        </w:rPr>
        <w:t xml:space="preserve"> 4 </w:t>
      </w:r>
      <w:proofErr w:type="spellStart"/>
      <w:r>
        <w:rPr>
          <w:rFonts w:ascii="Times New Roman" w:eastAsia="SimSun" w:hAnsi="Times New Roman" w:cs="Mangal"/>
          <w:kern w:val="2"/>
          <w:sz w:val="24"/>
          <w:szCs w:val="24"/>
          <w:lang w:eastAsia="hi-IN" w:bidi="hi-IN"/>
        </w:rPr>
        <w:t>Workbook</w:t>
      </w:r>
      <w:proofErr w:type="spellEnd"/>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R. </w:t>
      </w:r>
      <w:proofErr w:type="spellStart"/>
      <w:r>
        <w:rPr>
          <w:rFonts w:ascii="Times New Roman" w:eastAsia="SimSun" w:hAnsi="Times New Roman" w:cs="Mangal"/>
          <w:kern w:val="2"/>
          <w:sz w:val="24"/>
          <w:szCs w:val="24"/>
          <w:lang w:eastAsia="hi-IN" w:bidi="hi-IN"/>
        </w:rPr>
        <w:t>Murphy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Essential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Use</w:t>
      </w:r>
      <w:proofErr w:type="spellEnd"/>
      <w:r>
        <w:rPr>
          <w:rFonts w:ascii="Times New Roman" w:eastAsia="SimSun" w:hAnsi="Times New Roman" w:cs="Mangal"/>
          <w:kern w:val="2"/>
          <w:sz w:val="24"/>
          <w:szCs w:val="24"/>
          <w:lang w:eastAsia="hi-IN" w:bidi="hi-IN"/>
        </w:rPr>
        <w:t xml:space="preserve"> – Cambridge         </w:t>
      </w:r>
    </w:p>
    <w:p w:rsidR="00323CD1" w:rsidRDefault="00323CD1" w:rsidP="00323CD1">
      <w:pPr>
        <w:widowControl w:val="0"/>
        <w:suppressAutoHyphens/>
        <w:spacing w:after="0" w:line="100" w:lineRule="atLeast"/>
        <w:ind w:left="1440" w:hanging="1440"/>
        <w:jc w:val="both"/>
        <w:textAlignment w:val="baseline"/>
        <w:rPr>
          <w:rFonts w:ascii="Times New Roman" w:eastAsia="SimSun" w:hAnsi="Times New Roman" w:cs="Mangal"/>
          <w:kern w:val="2"/>
          <w:sz w:val="24"/>
          <w:szCs w:val="24"/>
          <w:lang w:eastAsia="hi-IN" w:bidi="hi-IN"/>
        </w:rPr>
      </w:pPr>
      <w:proofErr w:type="spellStart"/>
      <w:r>
        <w:rPr>
          <w:rFonts w:ascii="Times New Roman" w:eastAsia="SimSun" w:hAnsi="Times New Roman" w:cs="Mangal"/>
          <w:kern w:val="2"/>
          <w:sz w:val="24"/>
          <w:szCs w:val="24"/>
          <w:lang w:eastAsia="hi-IN" w:bidi="hi-IN"/>
        </w:rPr>
        <w:t>University</w:t>
      </w:r>
      <w:proofErr w:type="spellEnd"/>
      <w:r>
        <w:rPr>
          <w:rFonts w:ascii="Times New Roman" w:eastAsia="SimSun" w:hAnsi="Times New Roman" w:cs="Mangal"/>
          <w:kern w:val="2"/>
          <w:sz w:val="24"/>
          <w:szCs w:val="24"/>
          <w:lang w:eastAsia="hi-IN" w:bidi="hi-IN"/>
        </w:rPr>
        <w:t xml:space="preserve"> Press</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H. </w:t>
      </w:r>
      <w:proofErr w:type="spellStart"/>
      <w:r>
        <w:rPr>
          <w:rFonts w:ascii="Times New Roman" w:eastAsia="SimSun" w:hAnsi="Times New Roman" w:cs="Mangal"/>
          <w:kern w:val="2"/>
          <w:sz w:val="24"/>
          <w:szCs w:val="24"/>
          <w:lang w:eastAsia="hi-IN" w:bidi="hi-IN"/>
        </w:rPr>
        <w:t>Naylor</w:t>
      </w:r>
      <w:proofErr w:type="spellEnd"/>
      <w:r>
        <w:rPr>
          <w:rFonts w:ascii="Times New Roman" w:eastAsia="SimSun" w:hAnsi="Times New Roman" w:cs="Mangal"/>
          <w:kern w:val="2"/>
          <w:sz w:val="24"/>
          <w:szCs w:val="24"/>
          <w:lang w:eastAsia="hi-IN" w:bidi="hi-IN"/>
        </w:rPr>
        <w:t xml:space="preserve">, R. </w:t>
      </w:r>
      <w:proofErr w:type="spellStart"/>
      <w:r>
        <w:rPr>
          <w:rFonts w:ascii="Times New Roman" w:eastAsia="SimSun" w:hAnsi="Times New Roman" w:cs="Mangal"/>
          <w:kern w:val="2"/>
          <w:sz w:val="24"/>
          <w:szCs w:val="24"/>
          <w:lang w:eastAsia="hi-IN" w:bidi="hi-IN"/>
        </w:rPr>
        <w:t>Murphy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Essential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Supplementary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Exercises-</w:t>
      </w:r>
      <w:proofErr w:type="spellEnd"/>
      <w:r>
        <w:rPr>
          <w:rFonts w:ascii="Times New Roman" w:eastAsia="SimSun" w:hAnsi="Times New Roman" w:cs="Mangal"/>
          <w:kern w:val="2"/>
          <w:sz w:val="24"/>
          <w:szCs w:val="24"/>
          <w:lang w:eastAsia="hi-IN" w:bidi="hi-IN"/>
        </w:rPr>
        <w:t xml:space="preserve"> Cambridge </w:t>
      </w:r>
      <w:proofErr w:type="spellStart"/>
      <w:r>
        <w:rPr>
          <w:rFonts w:ascii="Times New Roman" w:eastAsia="SimSun" w:hAnsi="Times New Roman" w:cs="Mangal"/>
          <w:kern w:val="2"/>
          <w:sz w:val="24"/>
          <w:szCs w:val="24"/>
          <w:lang w:eastAsia="hi-IN" w:bidi="hi-IN"/>
        </w:rPr>
        <w:t>University</w:t>
      </w:r>
      <w:proofErr w:type="spellEnd"/>
      <w:r>
        <w:rPr>
          <w:rFonts w:ascii="Times New Roman" w:eastAsia="SimSun" w:hAnsi="Times New Roman" w:cs="Mangal"/>
          <w:kern w:val="2"/>
          <w:sz w:val="24"/>
          <w:szCs w:val="24"/>
          <w:lang w:eastAsia="hi-IN" w:bidi="hi-IN"/>
        </w:rPr>
        <w:t xml:space="preserve"> Press</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roofErr w:type="spellStart"/>
      <w:r>
        <w:rPr>
          <w:rFonts w:ascii="Times New Roman" w:eastAsia="SimSun" w:hAnsi="Times New Roman" w:cs="Mangal"/>
          <w:kern w:val="2"/>
          <w:sz w:val="24"/>
          <w:szCs w:val="24"/>
          <w:lang w:eastAsia="hi-IN" w:bidi="hi-IN"/>
        </w:rPr>
        <w:t>A.Pikver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Easy</w:t>
      </w:r>
      <w:proofErr w:type="spellEnd"/>
      <w:r>
        <w:rPr>
          <w:rFonts w:ascii="Times New Roman" w:eastAsia="SimSun" w:hAnsi="Times New Roman" w:cs="Mangal"/>
          <w:kern w:val="2"/>
          <w:sz w:val="24"/>
          <w:szCs w:val="24"/>
          <w:lang w:eastAsia="hi-IN" w:bidi="hi-IN"/>
        </w:rPr>
        <w:t xml:space="preserve"> – Tallinn: TEA 1994</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Lisamaterjal õpetaja valikul.</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8"/>
          <w:szCs w:val="24"/>
          <w:lang w:eastAsia="hi-IN" w:bidi="hi-IN"/>
        </w:rPr>
      </w:pPr>
      <w:r>
        <w:rPr>
          <w:rFonts w:ascii="Times New Roman" w:eastAsia="SimSun" w:hAnsi="Times New Roman" w:cs="Mangal"/>
          <w:b/>
          <w:kern w:val="2"/>
          <w:sz w:val="24"/>
          <w:szCs w:val="24"/>
          <w:lang w:eastAsia="hi-IN" w:bidi="hi-IN"/>
        </w:rPr>
        <w:t>9.</w:t>
      </w:r>
      <w:r>
        <w:rPr>
          <w:rFonts w:ascii="Times New Roman" w:eastAsia="SimSun" w:hAnsi="Times New Roman" w:cs="Mangal"/>
          <w:b/>
          <w:kern w:val="2"/>
          <w:sz w:val="28"/>
          <w:szCs w:val="24"/>
          <w:lang w:eastAsia="hi-IN" w:bidi="hi-IN"/>
        </w:rPr>
        <w:t>klass</w:t>
      </w:r>
    </w:p>
    <w:p w:rsidR="00323CD1" w:rsidRDefault="00323CD1" w:rsidP="00323CD1">
      <w:pPr>
        <w:keepNext/>
        <w:suppressAutoHyphens/>
        <w:spacing w:after="0" w:line="100" w:lineRule="atLeast"/>
        <w:jc w:val="both"/>
        <w:outlineLvl w:val="7"/>
        <w:rPr>
          <w:rFonts w:ascii="Times New Roman" w:eastAsia="SimSun" w:hAnsi="Times New Roman" w:cs="Mangal"/>
          <w:b/>
          <w:kern w:val="2"/>
          <w:sz w:val="28"/>
          <w:szCs w:val="24"/>
          <w:lang w:eastAsia="hi-IN" w:bidi="hi-IN"/>
        </w:rPr>
      </w:pPr>
    </w:p>
    <w:p w:rsidR="00323CD1" w:rsidRDefault="00323CD1" w:rsidP="00323CD1">
      <w:pPr>
        <w:keepNext/>
        <w:suppressAutoHyphens/>
        <w:spacing w:after="0" w:line="100" w:lineRule="atLeast"/>
        <w:jc w:val="both"/>
        <w:outlineLvl w:val="7"/>
        <w:rPr>
          <w:rFonts w:ascii="Times New Roman" w:eastAsia="Times New Roman" w:hAnsi="Times New Roman" w:cs="Times New Roman"/>
          <w:b/>
          <w:kern w:val="2"/>
          <w:sz w:val="24"/>
          <w:szCs w:val="18"/>
          <w:lang w:eastAsia="hi-IN" w:bidi="hi-IN"/>
        </w:rPr>
      </w:pPr>
      <w:r>
        <w:rPr>
          <w:rFonts w:ascii="Times New Roman" w:eastAsia="Times New Roman" w:hAnsi="Times New Roman" w:cs="Times New Roman"/>
          <w:b/>
          <w:kern w:val="2"/>
          <w:sz w:val="24"/>
          <w:szCs w:val="18"/>
          <w:lang w:eastAsia="hi-IN" w:bidi="hi-IN"/>
        </w:rPr>
        <w:t>Õpitulemused</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 xml:space="preserve">9.klassi lõpus õpilane: </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Kuulamisel:</w:t>
      </w:r>
    </w:p>
    <w:p w:rsidR="00323CD1" w:rsidRDefault="00323CD1" w:rsidP="00323CD1">
      <w:pPr>
        <w:numPr>
          <w:ilvl w:val="0"/>
          <w:numId w:val="7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Saab aru kuuldust, taipab nii peamist sõnumit kui ka üksikasju, kui räägitakse üldlevinud teemadel (nt  uudistes, spordireportaažides, intervjuudes, ettekannetes, loengutes) ning kõne on selge ja üldkeelne.</w:t>
      </w:r>
    </w:p>
    <w:p w:rsidR="00323CD1" w:rsidRDefault="00323CD1" w:rsidP="00323CD1">
      <w:pPr>
        <w:numPr>
          <w:ilvl w:val="0"/>
          <w:numId w:val="7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kuulata ainekava temaatikaga seotud tekste ning neis ära tunda tuttavaid keelendeid ja lausestruktuure.</w:t>
      </w:r>
    </w:p>
    <w:p w:rsidR="00323CD1" w:rsidRDefault="00323CD1" w:rsidP="00323CD1">
      <w:pPr>
        <w:numPr>
          <w:ilvl w:val="0"/>
          <w:numId w:val="7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eristada otsitavat olulist infot.</w:t>
      </w:r>
    </w:p>
    <w:p w:rsidR="00323CD1" w:rsidRDefault="00323CD1" w:rsidP="00323CD1">
      <w:pPr>
        <w:numPr>
          <w:ilvl w:val="0"/>
          <w:numId w:val="77"/>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eristada üleminekut ühelt teemalt teisele nii vestluses kui raadio-/TV-uudiseid kuulates.</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Kõnelemisel:</w:t>
      </w:r>
    </w:p>
    <w:p w:rsidR="00323CD1" w:rsidRDefault="00323CD1" w:rsidP="00323CD1">
      <w:pPr>
        <w:numPr>
          <w:ilvl w:val="0"/>
          <w:numId w:val="7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Kasutab keelt korrektse häälduse ja intonatsiooniga.</w:t>
      </w:r>
    </w:p>
    <w:p w:rsidR="00323CD1" w:rsidRDefault="00323CD1" w:rsidP="00323CD1">
      <w:pPr>
        <w:numPr>
          <w:ilvl w:val="0"/>
          <w:numId w:val="7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edasi anda raamatu, filmi, etenduse jms sisu ning kirjeldada oma muljeid.</w:t>
      </w:r>
    </w:p>
    <w:p w:rsidR="00323CD1" w:rsidRDefault="00323CD1" w:rsidP="00323CD1">
      <w:pPr>
        <w:numPr>
          <w:ilvl w:val="0"/>
          <w:numId w:val="7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Tuleb enamasti toime vähem tüüpilistes suhtlusolukordades.</w:t>
      </w:r>
    </w:p>
    <w:p w:rsidR="00323CD1" w:rsidRDefault="00323CD1" w:rsidP="00323CD1">
      <w:pPr>
        <w:numPr>
          <w:ilvl w:val="0"/>
          <w:numId w:val="7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Kasutab põhisõnavara ja sagedamini esinevaid väljendeid õigesti; keerukamate lausestruktuuride kasutamisel tuleb ette vigu.</w:t>
      </w:r>
    </w:p>
    <w:p w:rsidR="00323CD1" w:rsidRDefault="00323CD1" w:rsidP="00323CD1">
      <w:pPr>
        <w:numPr>
          <w:ilvl w:val="0"/>
          <w:numId w:val="7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Väljendab ennast üsna vabalt, vajaduse korral küsib abi.</w:t>
      </w:r>
    </w:p>
    <w:p w:rsidR="00323CD1" w:rsidRDefault="00323CD1" w:rsidP="00323CD1">
      <w:pPr>
        <w:numPr>
          <w:ilvl w:val="0"/>
          <w:numId w:val="78"/>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Hääldus on selge, intonatsiooni- ja rõhuvead ei häiri suhtlust.</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Lugemisel:</w:t>
      </w:r>
    </w:p>
    <w:p w:rsidR="00323CD1" w:rsidRDefault="00323CD1" w:rsidP="00323CD1">
      <w:pPr>
        <w:numPr>
          <w:ilvl w:val="0"/>
          <w:numId w:val="7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Loeb ja mõistab mõneleheküljelisi selge arutluskäiguga tekste erinevatel teemadel (nt noortele mõeldud meediatekstid, mugandatud ilukirjandustekstid).</w:t>
      </w:r>
    </w:p>
    <w:p w:rsidR="00323CD1" w:rsidRDefault="00323CD1" w:rsidP="00323CD1">
      <w:pPr>
        <w:numPr>
          <w:ilvl w:val="0"/>
          <w:numId w:val="7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Suudab leida vajalikku infot pikemast arutlevat laadi tekstist.</w:t>
      </w:r>
    </w:p>
    <w:p w:rsidR="00323CD1" w:rsidRDefault="00323CD1" w:rsidP="00323CD1">
      <w:pPr>
        <w:numPr>
          <w:ilvl w:val="0"/>
          <w:numId w:val="7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Kogub teemakohast infot mitmest tekstist.</w:t>
      </w:r>
    </w:p>
    <w:p w:rsidR="00323CD1" w:rsidRDefault="00323CD1" w:rsidP="00323CD1">
      <w:pPr>
        <w:numPr>
          <w:ilvl w:val="0"/>
          <w:numId w:val="7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Kasutab erinevaid lugemisstrateegiaid (nt üldlugemine, valiklugemine).</w:t>
      </w:r>
    </w:p>
    <w:p w:rsidR="00323CD1" w:rsidRDefault="00323CD1" w:rsidP="00323CD1">
      <w:pPr>
        <w:numPr>
          <w:ilvl w:val="0"/>
          <w:numId w:val="79"/>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Tekstides esitatud detailid ja nüansid võivad jääda selgusetuks.</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Kirjutamisel:</w:t>
      </w:r>
    </w:p>
    <w:p w:rsidR="00323CD1" w:rsidRDefault="00323CD1" w:rsidP="00323CD1">
      <w:pPr>
        <w:widowControl w:val="0"/>
        <w:numPr>
          <w:ilvl w:val="0"/>
          <w:numId w:val="8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koostada eri allikatest pärineva info põhjal kokkuvõtte (nt lühiülevaade sündmustest, isikutest);</w:t>
      </w:r>
    </w:p>
    <w:p w:rsidR="00323CD1" w:rsidRDefault="00323CD1" w:rsidP="00323CD1">
      <w:pPr>
        <w:widowControl w:val="0"/>
        <w:numPr>
          <w:ilvl w:val="0"/>
          <w:numId w:val="8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kirjeldada tegelikku või kujuteldavat sündmust.</w:t>
      </w:r>
    </w:p>
    <w:p w:rsidR="00323CD1" w:rsidRDefault="00323CD1" w:rsidP="00323CD1">
      <w:pPr>
        <w:widowControl w:val="0"/>
        <w:numPr>
          <w:ilvl w:val="0"/>
          <w:numId w:val="8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isiklikus kirjas vahendada kogemusi, tundeid ja sündmusi.</w:t>
      </w:r>
    </w:p>
    <w:p w:rsidR="00323CD1" w:rsidRDefault="00323CD1" w:rsidP="00323CD1">
      <w:pPr>
        <w:widowControl w:val="0"/>
        <w:numPr>
          <w:ilvl w:val="0"/>
          <w:numId w:val="8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Oskab kirjutada õpitud teemal oma arvamust väljendava lühikirjandi.</w:t>
      </w:r>
    </w:p>
    <w:p w:rsidR="00323CD1" w:rsidRDefault="00323CD1" w:rsidP="00323CD1">
      <w:pPr>
        <w:widowControl w:val="0"/>
        <w:numPr>
          <w:ilvl w:val="0"/>
          <w:numId w:val="80"/>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Oma mõtete või arvamuste esitamisel võib olla keelelisi ebatäpsusi, mis ei takista kirjutatu mõistmist.</w:t>
      </w:r>
    </w:p>
    <w:p w:rsidR="00323CD1" w:rsidRDefault="00323CD1" w:rsidP="00323CD1">
      <w:pPr>
        <w:tabs>
          <w:tab w:val="left" w:pos="-11094"/>
          <w:tab w:val="left" w:pos="-8640"/>
        </w:tabs>
        <w:suppressAutoHyphens/>
        <w:spacing w:after="0" w:line="100" w:lineRule="atLeast"/>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Õppesisu</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1. Kõnearendus- ja lugemisteemad: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iseloom, huvid, võimed, tugevused ja nõrkused, oskused, harjumused, tervis, inimestevahelised suhted, viisakusreeglid, koostöö ja teistega arvestamine</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kõnelevate maade sümbolid, kultuuritavad, kombed, lühiiseloomustus, tuntumate riikide nimed, rahvad, keeled</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 ja lähiümbrus: suhted perekonnas, ühistegevused, taskuraha, perekondlikud sündmused ja tähtpäevad; kodukoha vaatamisväärsused ja nende tutvustamine</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Sõbrad: erinevad iseloomud, suhted sõpradega: sõnapidamine, sõprus, ausus, konfliktid ja nende lahendamine.</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Kodukoht Eesti: ilmastik, keskkonnasõbralik ja -säästlik käitumine; kodukoht, kultuuritavad ja kombed; Eestimaa loodus ja vaatamisväärsused, looduskaitse; elu linnas ja maal </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Igapäevased tegevused: kodused majapidamistööd; söömine kodus ja väljaspool kodu; liiklemine, tervislik eluviis ja toitumine, suhtlemine teeninduses, turvalisus</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Õppimine ja töö: kool ja klass, õpioskused ja -harjumused, edasiõppimine, kutsevalik, tulevane töö </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Vaba aeg: kultuuriline mitmekesisus, kino, teater, ilukirjandus, kollektsioneerimine; meedia, televisioon, raadio, ajakirjandus, reklaam, Internet, kirjandus ja kunst, sport</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2. Keeleteadmised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Nimisõna: omastav kääne, erandlik mitmus, ainsuslikud ja mitmuslikud sõnad, aluse ja öeldise ühildumine, liitnimisõnad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Artikkel: Umbmäärane- ja määrav artikkel, artikli puudumine, enamkasutatavaid väljendeid artiklitega ja ilma, artiklite kasutamine isikunimede ja geograafiliste </w:t>
      </w:r>
      <w:proofErr w:type="spellStart"/>
      <w:r>
        <w:rPr>
          <w:rFonts w:ascii="Times New Roman" w:eastAsia="SimSun" w:hAnsi="Times New Roman" w:cs="Mangal"/>
          <w:kern w:val="2"/>
          <w:sz w:val="24"/>
          <w:szCs w:val="24"/>
          <w:lang w:eastAsia="hi-IN" w:bidi="hi-IN"/>
        </w:rPr>
        <w:t>nimedaega</w:t>
      </w:r>
      <w:proofErr w:type="spellEnd"/>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Omadussõnad: võrdlusastmed, eritüvelised võrdlusastmed;  tarindid </w:t>
      </w:r>
      <w:proofErr w:type="spellStart"/>
      <w:r>
        <w:rPr>
          <w:rFonts w:ascii="Times New Roman" w:eastAsia="SimSun" w:hAnsi="Times New Roman" w:cs="Mangal"/>
          <w:i/>
          <w:iCs/>
          <w:kern w:val="2"/>
          <w:sz w:val="24"/>
          <w:szCs w:val="24"/>
          <w:lang w:eastAsia="hi-IN" w:bidi="hi-IN"/>
        </w:rPr>
        <w:t>not....enough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too....to</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enough/too</w:t>
      </w:r>
      <w:proofErr w:type="spellEnd"/>
      <w:r>
        <w:rPr>
          <w:rFonts w:ascii="Times New Roman" w:eastAsia="SimSun" w:hAnsi="Times New Roman" w:cs="Mangal"/>
          <w:kern w:val="2"/>
          <w:sz w:val="24"/>
          <w:szCs w:val="24"/>
          <w:lang w:eastAsia="hi-IN" w:bidi="hi-IN"/>
        </w:rPr>
        <w:t xml:space="preserve"> + omadussõna; </w:t>
      </w:r>
      <w:proofErr w:type="spellStart"/>
      <w:r>
        <w:rPr>
          <w:rFonts w:ascii="Times New Roman" w:eastAsia="SimSun" w:hAnsi="Times New Roman" w:cs="Mangal"/>
          <w:kern w:val="2"/>
          <w:sz w:val="24"/>
          <w:szCs w:val="24"/>
          <w:lang w:eastAsia="hi-IN" w:bidi="hi-IN"/>
        </w:rPr>
        <w:t>omadussõna</w:t>
      </w:r>
      <w:proofErr w:type="spellEnd"/>
      <w:r>
        <w:rPr>
          <w:rFonts w:ascii="Times New Roman" w:eastAsia="SimSun" w:hAnsi="Times New Roman" w:cs="Mangal"/>
          <w:kern w:val="2"/>
          <w:sz w:val="24"/>
          <w:szCs w:val="24"/>
          <w:lang w:eastAsia="hi-IN" w:bidi="hi-IN"/>
        </w:rPr>
        <w:t xml:space="preserve"> nimisõna funktsioonis (</w:t>
      </w:r>
      <w:proofErr w:type="spellStart"/>
      <w:r>
        <w:rPr>
          <w:rFonts w:ascii="Times New Roman" w:eastAsia="SimSun" w:hAnsi="Times New Roman" w:cs="Mangal"/>
          <w:i/>
          <w:kern w:val="2"/>
          <w:sz w:val="24"/>
          <w:szCs w:val="24"/>
          <w:lang w:eastAsia="hi-IN" w:bidi="hi-IN"/>
        </w:rPr>
        <w:t>the</w:t>
      </w:r>
      <w:proofErr w:type="spellEnd"/>
      <w:r>
        <w:rPr>
          <w:rFonts w:ascii="Times New Roman" w:eastAsia="SimSun" w:hAnsi="Times New Roman" w:cs="Mangal"/>
          <w:i/>
          <w:kern w:val="2"/>
          <w:sz w:val="24"/>
          <w:szCs w:val="24"/>
          <w:lang w:eastAsia="hi-IN" w:bidi="hi-IN"/>
        </w:rPr>
        <w:t xml:space="preserve"> </w:t>
      </w:r>
      <w:r>
        <w:rPr>
          <w:rFonts w:ascii="Times New Roman" w:eastAsia="SimSun" w:hAnsi="Times New Roman" w:cs="Mangal"/>
          <w:kern w:val="2"/>
          <w:sz w:val="24"/>
          <w:szCs w:val="24"/>
          <w:lang w:eastAsia="hi-IN" w:bidi="hi-IN"/>
        </w:rPr>
        <w:t>poor); omadussõnade kasutamine rahvusest ja kodakondsusest rääkides, omadussõna ühildumine nimisõnaga</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Arvsõna:  põhi- ja järgarvud, kuupäevad, aastaarvud, telefoninumbrid, protsent; arvsõna 0 erinev lugemine; sidesõna </w:t>
      </w:r>
      <w:r>
        <w:rPr>
          <w:rFonts w:ascii="Times New Roman" w:eastAsia="SimSun" w:hAnsi="Times New Roman" w:cs="Mangal"/>
          <w:i/>
          <w:iCs/>
          <w:kern w:val="2"/>
          <w:sz w:val="24"/>
          <w:szCs w:val="24"/>
          <w:lang w:eastAsia="hi-IN" w:bidi="hi-IN"/>
        </w:rPr>
        <w:t xml:space="preserve">and </w:t>
      </w:r>
      <w:r>
        <w:rPr>
          <w:rFonts w:ascii="Times New Roman" w:eastAsia="SimSun" w:hAnsi="Times New Roman" w:cs="Mangal"/>
          <w:kern w:val="2"/>
          <w:sz w:val="24"/>
          <w:szCs w:val="24"/>
          <w:lang w:eastAsia="hi-IN" w:bidi="hi-IN"/>
        </w:rPr>
        <w:t>arvsõnades, aritmeetilised põhitehted, kümnendmurrud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Asesõna: enesekohased asesõnad, siduvad asesõnad </w:t>
      </w:r>
      <w:r>
        <w:rPr>
          <w:rFonts w:ascii="Times New Roman" w:eastAsia="SimSun" w:hAnsi="Times New Roman" w:cs="Mangal"/>
          <w:i/>
          <w:iCs/>
          <w:kern w:val="2"/>
          <w:sz w:val="24"/>
          <w:szCs w:val="24"/>
          <w:lang w:eastAsia="hi-IN" w:bidi="hi-IN"/>
        </w:rPr>
        <w:t>(</w:t>
      </w:r>
      <w:proofErr w:type="spellStart"/>
      <w:r>
        <w:rPr>
          <w:rFonts w:ascii="Times New Roman" w:eastAsia="SimSun" w:hAnsi="Times New Roman" w:cs="Mangal"/>
          <w:i/>
          <w:iCs/>
          <w:kern w:val="2"/>
          <w:sz w:val="24"/>
          <w:szCs w:val="24"/>
          <w:lang w:eastAsia="hi-IN" w:bidi="hi-IN"/>
        </w:rPr>
        <w:t>who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what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where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that</w:t>
      </w:r>
      <w:proofErr w:type="spellEnd"/>
      <w:r>
        <w:rPr>
          <w:rFonts w:ascii="Times New Roman" w:eastAsia="SimSun" w:hAnsi="Times New Roman" w:cs="Mangal"/>
          <w:kern w:val="2"/>
          <w:sz w:val="24"/>
          <w:szCs w:val="24"/>
          <w:lang w:eastAsia="hi-IN" w:bidi="hi-IN"/>
        </w:rPr>
        <w:t xml:space="preserve">); omastavate asesõnade absoluutvormid </w:t>
      </w:r>
      <w:r>
        <w:rPr>
          <w:rFonts w:ascii="Times New Roman" w:eastAsia="SimSun" w:hAnsi="Times New Roman" w:cs="Mangal"/>
          <w:i/>
          <w:iCs/>
          <w:kern w:val="2"/>
          <w:sz w:val="24"/>
          <w:szCs w:val="24"/>
          <w:lang w:eastAsia="hi-IN" w:bidi="hi-IN"/>
        </w:rPr>
        <w:t xml:space="preserve">(mine, </w:t>
      </w:r>
      <w:proofErr w:type="spellStart"/>
      <w:r>
        <w:rPr>
          <w:rFonts w:ascii="Times New Roman" w:eastAsia="SimSun" w:hAnsi="Times New Roman" w:cs="Mangal"/>
          <w:i/>
          <w:iCs/>
          <w:kern w:val="2"/>
          <w:sz w:val="24"/>
          <w:szCs w:val="24"/>
          <w:lang w:eastAsia="hi-IN" w:bidi="hi-IN"/>
        </w:rPr>
        <w:t>yours</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w:t>
      </w:r>
    </w:p>
    <w:p w:rsidR="00323CD1" w:rsidRDefault="00323CD1" w:rsidP="00323CD1">
      <w:pPr>
        <w:widowControl w:val="0"/>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Much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many</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little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few</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kern w:val="2"/>
          <w:sz w:val="24"/>
          <w:szCs w:val="24"/>
          <w:lang w:eastAsia="hi-IN" w:bidi="hi-IN"/>
        </w:rPr>
        <w:t>asesõnad</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one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each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other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none</w:t>
      </w:r>
      <w:proofErr w:type="spellEnd"/>
      <w:r>
        <w:rPr>
          <w:rFonts w:ascii="Times New Roman" w:eastAsia="SimSun" w:hAnsi="Times New Roman" w:cs="Mangal"/>
          <w:i/>
          <w:iCs/>
          <w:kern w:val="2"/>
          <w:sz w:val="24"/>
          <w:szCs w:val="24"/>
          <w:lang w:eastAsia="hi-IN" w:bidi="hi-IN"/>
        </w:rPr>
        <w:t xml:space="preserve"> of </w:t>
      </w:r>
      <w:proofErr w:type="spellStart"/>
      <w:r>
        <w:rPr>
          <w:rFonts w:ascii="Times New Roman" w:eastAsia="SimSun" w:hAnsi="Times New Roman" w:cs="Mangal"/>
          <w:i/>
          <w:iCs/>
          <w:kern w:val="2"/>
          <w:sz w:val="24"/>
          <w:szCs w:val="24"/>
          <w:lang w:eastAsia="hi-IN" w:bidi="hi-IN"/>
        </w:rPr>
        <w:t>them</w:t>
      </w:r>
      <w:proofErr w:type="spellEnd"/>
      <w:r>
        <w:rPr>
          <w:rFonts w:ascii="Times New Roman" w:eastAsia="SimSun" w:hAnsi="Times New Roman" w:cs="Mangal"/>
          <w:i/>
          <w:iCs/>
          <w:kern w:val="2"/>
          <w:sz w:val="24"/>
          <w:szCs w:val="24"/>
          <w:lang w:eastAsia="hi-IN" w:bidi="hi-IN"/>
        </w:rPr>
        <w:t xml:space="preserve">, all of </w:t>
      </w:r>
      <w:proofErr w:type="spellStart"/>
      <w:r>
        <w:rPr>
          <w:rFonts w:ascii="Times New Roman" w:eastAsia="SimSun" w:hAnsi="Times New Roman" w:cs="Mangal"/>
          <w:i/>
          <w:iCs/>
          <w:kern w:val="2"/>
          <w:sz w:val="24"/>
          <w:szCs w:val="24"/>
          <w:lang w:eastAsia="hi-IN" w:bidi="hi-IN"/>
        </w:rPr>
        <w:t>them</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some</w:t>
      </w:r>
      <w:proofErr w:type="spellEnd"/>
      <w:r>
        <w:rPr>
          <w:rFonts w:ascii="Times New Roman" w:eastAsia="SimSun" w:hAnsi="Times New Roman" w:cs="Mangal"/>
          <w:i/>
          <w:iCs/>
          <w:kern w:val="2"/>
          <w:sz w:val="24"/>
          <w:szCs w:val="24"/>
          <w:lang w:eastAsia="hi-IN" w:bidi="hi-IN"/>
        </w:rPr>
        <w:t xml:space="preserve">      </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cs="Mangal"/>
          <w:i/>
          <w:kern w:val="2"/>
          <w:sz w:val="24"/>
          <w:szCs w:val="24"/>
          <w:lang w:eastAsia="hi-IN" w:bidi="hi-IN"/>
        </w:rPr>
      </w:pPr>
      <w:r>
        <w:rPr>
          <w:rFonts w:ascii="Times New Roman" w:eastAsia="SimSun" w:hAnsi="Times New Roman" w:cs="Mangal"/>
          <w:i/>
          <w:iCs/>
          <w:kern w:val="2"/>
          <w:sz w:val="24"/>
          <w:szCs w:val="24"/>
          <w:lang w:eastAsia="hi-IN" w:bidi="hi-IN"/>
        </w:rPr>
        <w:t xml:space="preserve">of </w:t>
      </w:r>
      <w:proofErr w:type="spellStart"/>
      <w:r>
        <w:rPr>
          <w:rFonts w:ascii="Times New Roman" w:eastAsia="SimSun" w:hAnsi="Times New Roman" w:cs="Mangal"/>
          <w:i/>
          <w:iCs/>
          <w:kern w:val="2"/>
          <w:sz w:val="24"/>
          <w:szCs w:val="24"/>
          <w:lang w:eastAsia="hi-IN" w:bidi="hi-IN"/>
        </w:rPr>
        <w:t>them</w:t>
      </w:r>
      <w:proofErr w:type="spellEnd"/>
      <w:r>
        <w:rPr>
          <w:rFonts w:ascii="Times New Roman" w:eastAsia="SimSun" w:hAnsi="Times New Roman" w:cs="Mangal"/>
          <w:kern w:val="2"/>
          <w:sz w:val="24"/>
          <w:szCs w:val="24"/>
          <w:lang w:eastAsia="hi-IN" w:bidi="hi-IN"/>
        </w:rPr>
        <w:t>; rõhutavad ja siduvad asesõnad; umbmäärased asesõnad (</w:t>
      </w:r>
      <w:proofErr w:type="spellStart"/>
      <w:r>
        <w:rPr>
          <w:rFonts w:ascii="Times New Roman" w:eastAsia="SimSun" w:hAnsi="Times New Roman" w:cs="Mangal"/>
          <w:i/>
          <w:kern w:val="2"/>
          <w:sz w:val="24"/>
          <w:szCs w:val="24"/>
          <w:lang w:eastAsia="hi-IN" w:bidi="hi-IN"/>
        </w:rPr>
        <w:t>neither</w:t>
      </w:r>
      <w:proofErr w:type="spellEnd"/>
      <w:r>
        <w:rPr>
          <w:rFonts w:ascii="Times New Roman" w:eastAsia="SimSun" w:hAnsi="Times New Roman" w:cs="Mangal"/>
          <w:i/>
          <w:kern w:val="2"/>
          <w:sz w:val="24"/>
          <w:szCs w:val="24"/>
          <w:lang w:eastAsia="hi-IN" w:bidi="hi-IN"/>
        </w:rPr>
        <w:t xml:space="preserve">, </w:t>
      </w:r>
      <w:proofErr w:type="spellStart"/>
      <w:r>
        <w:rPr>
          <w:rFonts w:ascii="Times New Roman" w:eastAsia="SimSun" w:hAnsi="Times New Roman" w:cs="Mangal"/>
          <w:i/>
          <w:kern w:val="2"/>
          <w:sz w:val="24"/>
          <w:szCs w:val="24"/>
          <w:lang w:eastAsia="hi-IN" w:bidi="hi-IN"/>
        </w:rPr>
        <w:t>either</w:t>
      </w:r>
      <w:proofErr w:type="spellEnd"/>
      <w:r>
        <w:rPr>
          <w:rFonts w:ascii="Times New Roman" w:eastAsia="SimSun" w:hAnsi="Times New Roman" w:cs="Mangal"/>
          <w:kern w:val="2"/>
          <w:sz w:val="24"/>
          <w:szCs w:val="24"/>
          <w:lang w:eastAsia="hi-IN" w:bidi="hi-IN"/>
        </w:rPr>
        <w:t>),  umbisikulised asesõnad (</w:t>
      </w:r>
      <w:proofErr w:type="spellStart"/>
      <w:r>
        <w:rPr>
          <w:rFonts w:ascii="Times New Roman" w:eastAsia="SimSun" w:hAnsi="Times New Roman" w:cs="Mangal"/>
          <w:i/>
          <w:kern w:val="2"/>
          <w:sz w:val="24"/>
          <w:szCs w:val="24"/>
          <w:lang w:eastAsia="hi-IN" w:bidi="hi-IN"/>
        </w:rPr>
        <w:t>it</w:t>
      </w:r>
      <w:proofErr w:type="spellEnd"/>
      <w:r>
        <w:rPr>
          <w:rFonts w:ascii="Times New Roman" w:eastAsia="SimSun" w:hAnsi="Times New Roman" w:cs="Mangal"/>
          <w:i/>
          <w:kern w:val="2"/>
          <w:sz w:val="24"/>
          <w:szCs w:val="24"/>
          <w:lang w:eastAsia="hi-IN" w:bidi="hi-IN"/>
        </w:rPr>
        <w:t xml:space="preserve">, </w:t>
      </w:r>
      <w:proofErr w:type="spellStart"/>
      <w:r>
        <w:rPr>
          <w:rFonts w:ascii="Times New Roman" w:eastAsia="SimSun" w:hAnsi="Times New Roman" w:cs="Mangal"/>
          <w:i/>
          <w:kern w:val="2"/>
          <w:sz w:val="24"/>
          <w:szCs w:val="24"/>
          <w:lang w:eastAsia="hi-IN" w:bidi="hi-IN"/>
        </w:rPr>
        <w:t>there</w:t>
      </w:r>
      <w:proofErr w:type="spellEnd"/>
      <w:r>
        <w:rPr>
          <w:rFonts w:ascii="Times New Roman" w:eastAsia="SimSun" w:hAnsi="Times New Roman" w:cs="Mangal"/>
          <w:i/>
          <w:kern w:val="2"/>
          <w:sz w:val="24"/>
          <w:szCs w:val="24"/>
          <w:lang w:eastAsia="hi-IN" w:bidi="hi-IN"/>
        </w:rPr>
        <w:t>)</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Tegusõna:  reeglipärased ja ebareeglipärased </w:t>
      </w:r>
      <w:proofErr w:type="spellStart"/>
      <w:r>
        <w:rPr>
          <w:rFonts w:ascii="Times New Roman" w:eastAsia="SimSun" w:hAnsi="Times New Roman" w:cs="Mangal"/>
          <w:kern w:val="2"/>
          <w:sz w:val="24"/>
          <w:szCs w:val="24"/>
          <w:lang w:eastAsia="hi-IN" w:bidi="hi-IN"/>
        </w:rPr>
        <w:t>tegusõnad;harvemini</w:t>
      </w:r>
      <w:proofErr w:type="spellEnd"/>
      <w:r>
        <w:rPr>
          <w:rFonts w:ascii="Times New Roman" w:eastAsia="SimSun" w:hAnsi="Times New Roman" w:cs="Mangal"/>
          <w:kern w:val="2"/>
          <w:sz w:val="24"/>
          <w:szCs w:val="24"/>
          <w:lang w:eastAsia="hi-IN" w:bidi="hi-IN"/>
        </w:rPr>
        <w:t xml:space="preserve"> esinevad ebareeglipärased tegusõnad (</w:t>
      </w:r>
      <w:proofErr w:type="spellStart"/>
      <w:r>
        <w:rPr>
          <w:rFonts w:ascii="Times New Roman" w:eastAsia="SimSun" w:hAnsi="Times New Roman" w:cs="Mangal"/>
          <w:i/>
          <w:kern w:val="2"/>
          <w:sz w:val="24"/>
          <w:szCs w:val="24"/>
          <w:lang w:eastAsia="hi-IN" w:bidi="hi-IN"/>
        </w:rPr>
        <w:t>grind</w:t>
      </w:r>
      <w:proofErr w:type="spellEnd"/>
      <w:r>
        <w:rPr>
          <w:rFonts w:ascii="Times New Roman" w:eastAsia="SimSun" w:hAnsi="Times New Roman" w:cs="Mangal"/>
          <w:i/>
          <w:kern w:val="2"/>
          <w:sz w:val="24"/>
          <w:szCs w:val="24"/>
          <w:lang w:eastAsia="hi-IN" w:bidi="hi-IN"/>
        </w:rPr>
        <w:t xml:space="preserve">, </w:t>
      </w:r>
      <w:proofErr w:type="spellStart"/>
      <w:r>
        <w:rPr>
          <w:rFonts w:ascii="Times New Roman" w:eastAsia="SimSun" w:hAnsi="Times New Roman" w:cs="Mangal"/>
          <w:i/>
          <w:kern w:val="2"/>
          <w:sz w:val="24"/>
          <w:szCs w:val="24"/>
          <w:lang w:eastAsia="hi-IN" w:bidi="hi-IN"/>
        </w:rPr>
        <w:t>sew…</w:t>
      </w:r>
      <w:proofErr w:type="spellEnd"/>
      <w:r>
        <w:rPr>
          <w:rFonts w:ascii="Times New Roman" w:eastAsia="SimSun" w:hAnsi="Times New Roman" w:cs="Mangal"/>
          <w:kern w:val="2"/>
          <w:sz w:val="24"/>
          <w:szCs w:val="24"/>
          <w:lang w:eastAsia="hi-IN" w:bidi="hi-IN"/>
        </w:rPr>
        <w:t xml:space="preserve">); ajavormid –  Present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lastRenderedPageBreak/>
        <w:t>Future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Continuous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Continuous</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Perfect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Perfect</w:t>
      </w:r>
      <w:proofErr w:type="spellEnd"/>
      <w:r>
        <w:rPr>
          <w:rFonts w:ascii="Times New Roman" w:eastAsia="SimSun" w:hAnsi="Times New Roman" w:cs="Mangal"/>
          <w:kern w:val="2"/>
          <w:sz w:val="24"/>
          <w:szCs w:val="24"/>
          <w:lang w:eastAsia="hi-IN" w:bidi="hi-IN"/>
        </w:rPr>
        <w:t xml:space="preserve">; Present </w:t>
      </w:r>
      <w:proofErr w:type="spellStart"/>
      <w:r>
        <w:rPr>
          <w:rFonts w:ascii="Times New Roman" w:eastAsia="SimSun" w:hAnsi="Times New Roman" w:cs="Mangal"/>
          <w:kern w:val="2"/>
          <w:sz w:val="24"/>
          <w:szCs w:val="24"/>
          <w:lang w:eastAsia="hi-IN" w:bidi="hi-IN"/>
        </w:rPr>
        <w:t>Perfect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Continuous</w:t>
      </w:r>
      <w:proofErr w:type="spellEnd"/>
      <w:r>
        <w:rPr>
          <w:rFonts w:ascii="Times New Roman" w:eastAsia="SimSun" w:hAnsi="Times New Roman" w:cs="Mangal"/>
          <w:kern w:val="2"/>
          <w:sz w:val="24"/>
          <w:szCs w:val="24"/>
          <w:lang w:eastAsia="hi-IN" w:bidi="hi-IN"/>
        </w:rPr>
        <w:t xml:space="preserve">; käskiv kõneviis, kaudne kõne, aegade ühildumine; küsimused, korraldused, palved; umbisikuline tegumood: Present </w:t>
      </w:r>
      <w:proofErr w:type="spellStart"/>
      <w:r>
        <w:rPr>
          <w:rFonts w:ascii="Times New Roman" w:eastAsia="SimSun" w:hAnsi="Times New Roman" w:cs="Mangal"/>
          <w:kern w:val="2"/>
          <w:sz w:val="24"/>
          <w:szCs w:val="24"/>
          <w:lang w:eastAsia="hi-IN" w:bidi="hi-IN"/>
        </w:rPr>
        <w:t>Simple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Past</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Simple</w:t>
      </w:r>
      <w:proofErr w:type="spellEnd"/>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Modaalverbid: </w:t>
      </w:r>
      <w:proofErr w:type="spellStart"/>
      <w:r>
        <w:rPr>
          <w:rFonts w:ascii="Times New Roman" w:eastAsia="SimSun" w:hAnsi="Times New Roman" w:cs="Mangal"/>
          <w:i/>
          <w:iCs/>
          <w:kern w:val="2"/>
          <w:sz w:val="24"/>
          <w:szCs w:val="24"/>
          <w:lang w:eastAsia="hi-IN" w:bidi="hi-IN"/>
        </w:rPr>
        <w:t>can</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may</w:t>
      </w:r>
      <w:proofErr w:type="spellEnd"/>
      <w:r>
        <w:rPr>
          <w:rFonts w:ascii="Times New Roman" w:eastAsia="SimSun" w:hAnsi="Times New Roman" w:cs="Mangal"/>
          <w:i/>
          <w:iCs/>
          <w:kern w:val="2"/>
          <w:sz w:val="24"/>
          <w:szCs w:val="24"/>
          <w:lang w:eastAsia="hi-IN" w:bidi="hi-IN"/>
        </w:rPr>
        <w:t xml:space="preserve">, must= </w:t>
      </w:r>
      <w:proofErr w:type="spellStart"/>
      <w:r>
        <w:rPr>
          <w:rFonts w:ascii="Times New Roman" w:eastAsia="SimSun" w:hAnsi="Times New Roman" w:cs="Mangal"/>
          <w:i/>
          <w:iCs/>
          <w:kern w:val="2"/>
          <w:sz w:val="24"/>
          <w:szCs w:val="24"/>
          <w:lang w:eastAsia="hi-IN" w:bidi="hi-IN"/>
        </w:rPr>
        <w:t>have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to</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should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could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would</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might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ought</w:t>
      </w:r>
      <w:proofErr w:type="spellEnd"/>
      <w:r>
        <w:rPr>
          <w:rFonts w:ascii="Times New Roman" w:eastAsia="SimSun" w:hAnsi="Times New Roman" w:cs="Mangal"/>
          <w:iCs/>
          <w:kern w:val="2"/>
          <w:sz w:val="24"/>
          <w:szCs w:val="24"/>
          <w:lang w:eastAsia="hi-IN" w:bidi="hi-IN"/>
        </w:rPr>
        <w:t>, tuleviku väljendamise erinevad võimalused</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proofErr w:type="spellStart"/>
      <w:r>
        <w:rPr>
          <w:rFonts w:ascii="Times New Roman" w:eastAsia="SimSun" w:hAnsi="Times New Roman" w:cs="Mangal"/>
          <w:kern w:val="2"/>
          <w:sz w:val="24"/>
          <w:szCs w:val="24"/>
          <w:lang w:eastAsia="hi-IN" w:bidi="hi-IN"/>
        </w:rPr>
        <w:t>To</w:t>
      </w:r>
      <w:proofErr w:type="spellEnd"/>
      <w:r>
        <w:rPr>
          <w:rFonts w:ascii="Times New Roman" w:eastAsia="SimSun" w:hAnsi="Times New Roman" w:cs="Mangal"/>
          <w:kern w:val="2"/>
          <w:sz w:val="24"/>
          <w:szCs w:val="24"/>
          <w:lang w:eastAsia="hi-IN" w:bidi="hi-IN"/>
        </w:rPr>
        <w:t xml:space="preserve"> + infinitiiv, - </w:t>
      </w:r>
      <w:proofErr w:type="spellStart"/>
      <w:r>
        <w:rPr>
          <w:rFonts w:ascii="Times New Roman" w:eastAsia="SimSun" w:hAnsi="Times New Roman" w:cs="Mangal"/>
          <w:kern w:val="2"/>
          <w:sz w:val="24"/>
          <w:szCs w:val="24"/>
          <w:lang w:eastAsia="hi-IN" w:bidi="hi-IN"/>
        </w:rPr>
        <w:t>ing</w:t>
      </w:r>
      <w:proofErr w:type="spellEnd"/>
      <w:r>
        <w:rPr>
          <w:rFonts w:ascii="Times New Roman" w:eastAsia="SimSun" w:hAnsi="Times New Roman" w:cs="Mangal"/>
          <w:kern w:val="2"/>
          <w:sz w:val="24"/>
          <w:szCs w:val="24"/>
          <w:lang w:eastAsia="hi-IN" w:bidi="hi-IN"/>
        </w:rPr>
        <w:t xml:space="preserve"> vorm (</w:t>
      </w:r>
      <w:proofErr w:type="spellStart"/>
      <w:r>
        <w:rPr>
          <w:rFonts w:ascii="Times New Roman" w:eastAsia="SimSun" w:hAnsi="Times New Roman" w:cs="Mangal"/>
          <w:kern w:val="2"/>
          <w:sz w:val="24"/>
          <w:szCs w:val="24"/>
          <w:lang w:eastAsia="hi-IN" w:bidi="hi-IN"/>
        </w:rPr>
        <w:t>Gerund</w:t>
      </w:r>
      <w:proofErr w:type="spellEnd"/>
      <w:r>
        <w:rPr>
          <w:rFonts w:ascii="Times New Roman" w:eastAsia="SimSun" w:hAnsi="Times New Roman" w:cs="Mangal"/>
          <w:kern w:val="2"/>
          <w:sz w:val="24"/>
          <w:szCs w:val="24"/>
          <w:lang w:eastAsia="hi-IN" w:bidi="hi-IN"/>
        </w:rPr>
        <w:t>)</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Sidesõnad: and. </w:t>
      </w:r>
      <w:proofErr w:type="spellStart"/>
      <w:r>
        <w:rPr>
          <w:rFonts w:ascii="Times New Roman" w:eastAsia="SimSun" w:hAnsi="Times New Roman" w:cs="Mangal"/>
          <w:i/>
          <w:iCs/>
          <w:kern w:val="2"/>
          <w:sz w:val="24"/>
          <w:szCs w:val="24"/>
          <w:lang w:eastAsia="hi-IN" w:bidi="hi-IN"/>
        </w:rPr>
        <w:t>that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or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but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if</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because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after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before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until,both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neither</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n)either.......(n)or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if</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therefore</w:t>
      </w:r>
      <w:proofErr w:type="spellEnd"/>
      <w:r>
        <w:rPr>
          <w:rFonts w:ascii="Times New Roman" w:eastAsia="SimSun" w:hAnsi="Times New Roman" w:cs="Mangal"/>
          <w:iCs/>
          <w:kern w:val="2"/>
          <w:sz w:val="24"/>
          <w:szCs w:val="24"/>
          <w:lang w:eastAsia="hi-IN" w:bidi="hi-IN"/>
        </w:rPr>
        <w:t>, alistavad sidesõnad (</w:t>
      </w:r>
      <w:proofErr w:type="spellStart"/>
      <w:r>
        <w:rPr>
          <w:rFonts w:ascii="Times New Roman" w:eastAsia="SimSun" w:hAnsi="Times New Roman" w:cs="Mangal"/>
          <w:i/>
          <w:iCs/>
          <w:kern w:val="2"/>
          <w:sz w:val="24"/>
          <w:szCs w:val="24"/>
          <w:lang w:eastAsia="hi-IN" w:bidi="hi-IN"/>
        </w:rPr>
        <w:t>however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though</w:t>
      </w:r>
      <w:proofErr w:type="spellEnd"/>
      <w:r>
        <w:rPr>
          <w:rFonts w:ascii="Times New Roman" w:eastAsia="SimSun" w:hAnsi="Times New Roman" w:cs="Mangal"/>
          <w:iCs/>
          <w:kern w:val="2"/>
          <w:sz w:val="24"/>
          <w:szCs w:val="24"/>
          <w:lang w:eastAsia="hi-IN" w:bidi="hi-IN"/>
        </w:rPr>
        <w:t>)</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 xml:space="preserve">Eessõnad: ajamäärustes kasutatavad eessõnad </w:t>
      </w:r>
      <w:r>
        <w:rPr>
          <w:rFonts w:ascii="Times New Roman" w:eastAsia="SimSun" w:hAnsi="Times New Roman" w:cs="Mangal"/>
          <w:i/>
          <w:iCs/>
          <w:kern w:val="2"/>
          <w:sz w:val="24"/>
          <w:szCs w:val="24"/>
          <w:lang w:eastAsia="hi-IN" w:bidi="hi-IN"/>
        </w:rPr>
        <w:t xml:space="preserve">at, </w:t>
      </w:r>
      <w:proofErr w:type="spellStart"/>
      <w:r>
        <w:rPr>
          <w:rFonts w:ascii="Times New Roman" w:eastAsia="SimSun" w:hAnsi="Times New Roman" w:cs="Mangal"/>
          <w:i/>
          <w:iCs/>
          <w:kern w:val="2"/>
          <w:sz w:val="24"/>
          <w:szCs w:val="24"/>
          <w:lang w:eastAsia="hi-IN" w:bidi="hi-IN"/>
        </w:rPr>
        <w:t>after</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before</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between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kern w:val="2"/>
          <w:sz w:val="24"/>
          <w:szCs w:val="24"/>
          <w:lang w:eastAsia="hi-IN" w:bidi="hi-IN"/>
        </w:rPr>
        <w:t xml:space="preserve">kohamäärustes esinevad eessõnad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at, on, </w:t>
      </w:r>
      <w:proofErr w:type="spellStart"/>
      <w:r>
        <w:rPr>
          <w:rFonts w:ascii="Times New Roman" w:eastAsia="SimSun" w:hAnsi="Times New Roman" w:cs="Mangal"/>
          <w:kern w:val="2"/>
          <w:sz w:val="24"/>
          <w:szCs w:val="24"/>
          <w:lang w:eastAsia="hi-IN" w:bidi="hi-IN"/>
        </w:rPr>
        <w:t>behind</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opposite</w:t>
      </w:r>
      <w:proofErr w:type="spellEnd"/>
      <w:r>
        <w:rPr>
          <w:rFonts w:ascii="Times New Roman" w:eastAsia="SimSun" w:hAnsi="Times New Roman" w:cs="Mangal"/>
          <w:kern w:val="2"/>
          <w:sz w:val="24"/>
          <w:szCs w:val="24"/>
          <w:lang w:eastAsia="hi-IN" w:bidi="hi-IN"/>
        </w:rPr>
        <w:t xml:space="preserve">.....; viisimäärustes esinevad eessõnad </w:t>
      </w:r>
      <w:proofErr w:type="spellStart"/>
      <w:r>
        <w:rPr>
          <w:rFonts w:ascii="Times New Roman" w:eastAsia="SimSun" w:hAnsi="Times New Roman" w:cs="Mangal"/>
          <w:i/>
          <w:iCs/>
          <w:kern w:val="2"/>
          <w:sz w:val="24"/>
          <w:szCs w:val="24"/>
          <w:lang w:eastAsia="hi-IN" w:bidi="hi-IN"/>
        </w:rPr>
        <w:t>by</w:t>
      </w:r>
      <w:proofErr w:type="spellEnd"/>
      <w:r>
        <w:rPr>
          <w:rFonts w:ascii="Times New Roman" w:eastAsia="SimSun" w:hAnsi="Times New Roman" w:cs="Mangal"/>
          <w:i/>
          <w:iCs/>
          <w:kern w:val="2"/>
          <w:sz w:val="24"/>
          <w:szCs w:val="24"/>
          <w:lang w:eastAsia="hi-IN" w:bidi="hi-IN"/>
        </w:rPr>
        <w:t xml:space="preserve">, on, </w:t>
      </w:r>
      <w:proofErr w:type="spellStart"/>
      <w:r>
        <w:rPr>
          <w:rFonts w:ascii="Times New Roman" w:eastAsia="SimSun" w:hAnsi="Times New Roman" w:cs="Mangal"/>
          <w:i/>
          <w:iCs/>
          <w:kern w:val="2"/>
          <w:sz w:val="24"/>
          <w:szCs w:val="24"/>
          <w:lang w:eastAsia="hi-IN" w:bidi="hi-IN"/>
        </w:rPr>
        <w:t>in</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with</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without</w:t>
      </w:r>
      <w:proofErr w:type="spellEnd"/>
      <w:r>
        <w:rPr>
          <w:rFonts w:ascii="Times New Roman" w:eastAsia="SimSun" w:hAnsi="Times New Roman" w:cs="Mangal"/>
          <w:i/>
          <w:iCs/>
          <w:kern w:val="2"/>
          <w:sz w:val="24"/>
          <w:szCs w:val="24"/>
          <w:lang w:eastAsia="hi-IN" w:bidi="hi-IN"/>
        </w:rPr>
        <w:t>.....</w:t>
      </w:r>
      <w:r>
        <w:rPr>
          <w:rFonts w:ascii="Times New Roman" w:eastAsia="SimSun" w:hAnsi="Times New Roman" w:cs="Mangal"/>
          <w:kern w:val="2"/>
          <w:sz w:val="24"/>
          <w:szCs w:val="24"/>
          <w:lang w:eastAsia="hi-IN" w:bidi="hi-IN"/>
        </w:rPr>
        <w:t xml:space="preserve">; enamkasutatavad eessõnalised  väljendid look </w:t>
      </w:r>
      <w:r>
        <w:rPr>
          <w:rFonts w:ascii="Times New Roman" w:eastAsia="SimSun" w:hAnsi="Times New Roman" w:cs="Mangal"/>
          <w:i/>
          <w:iCs/>
          <w:kern w:val="2"/>
          <w:sz w:val="24"/>
          <w:szCs w:val="24"/>
          <w:lang w:eastAsia="hi-IN" w:bidi="hi-IN"/>
        </w:rPr>
        <w:t xml:space="preserve">at, </w:t>
      </w:r>
      <w:proofErr w:type="spellStart"/>
      <w:r>
        <w:rPr>
          <w:rFonts w:ascii="Times New Roman" w:eastAsia="SimSun" w:hAnsi="Times New Roman" w:cs="Mangal"/>
          <w:i/>
          <w:iCs/>
          <w:kern w:val="2"/>
          <w:sz w:val="24"/>
          <w:szCs w:val="24"/>
          <w:lang w:eastAsia="hi-IN" w:bidi="hi-IN"/>
        </w:rPr>
        <w:t>wait</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for</w:t>
      </w:r>
      <w:proofErr w:type="spellEnd"/>
      <w:r>
        <w:rPr>
          <w:rFonts w:ascii="Times New Roman" w:eastAsia="SimSun" w:hAnsi="Times New Roman" w:cs="Mangal"/>
          <w:i/>
          <w:iCs/>
          <w:kern w:val="2"/>
          <w:sz w:val="24"/>
          <w:szCs w:val="24"/>
          <w:lang w:eastAsia="hi-IN" w:bidi="hi-IN"/>
        </w:rPr>
        <w:t>...</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Lauseõpetus: sõnajärg jaatavas-, eitavas- ja küsivas lauses; aja- ja sagedusmäärsõnade ning viisi- ja kohamääruste asetus lauses</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it</w:t>
      </w:r>
      <w:proofErr w:type="spellEnd"/>
      <w:r>
        <w:rPr>
          <w:rFonts w:ascii="Times New Roman" w:eastAsia="SimSun" w:hAnsi="Times New Roman" w:cs="Mangal"/>
          <w:i/>
          <w:iCs/>
          <w:kern w:val="2"/>
          <w:sz w:val="24"/>
          <w:szCs w:val="24"/>
          <w:lang w:eastAsia="hi-IN" w:bidi="hi-IN"/>
        </w:rPr>
        <w:t xml:space="preserve"> </w:t>
      </w:r>
      <w:r>
        <w:rPr>
          <w:rFonts w:ascii="Times New Roman" w:eastAsia="SimSun" w:hAnsi="Times New Roman" w:cs="Mangal"/>
          <w:iCs/>
          <w:kern w:val="2"/>
          <w:sz w:val="24"/>
          <w:szCs w:val="24"/>
          <w:lang w:eastAsia="hi-IN" w:bidi="hi-IN"/>
        </w:rPr>
        <w:t>ja</w:t>
      </w:r>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there</w:t>
      </w:r>
      <w:proofErr w:type="spellEnd"/>
      <w:r>
        <w:rPr>
          <w:rFonts w:ascii="Times New Roman" w:eastAsia="SimSun" w:hAnsi="Times New Roman" w:cs="Mangal"/>
          <w:kern w:val="2"/>
          <w:sz w:val="24"/>
          <w:szCs w:val="24"/>
          <w:lang w:eastAsia="hi-IN" w:bidi="hi-IN"/>
        </w:rPr>
        <w:t xml:space="preserve"> lause algul, põimlaused, fraaside ja lausete ühendamine. Tingimuslausete I-III tüüp</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i/>
          <w:iCs/>
          <w:kern w:val="2"/>
          <w:sz w:val="24"/>
          <w:szCs w:val="24"/>
          <w:lang w:eastAsia="hi-IN" w:bidi="hi-IN"/>
        </w:rPr>
      </w:pPr>
      <w:r>
        <w:rPr>
          <w:rFonts w:ascii="Times New Roman" w:eastAsia="SimSun" w:hAnsi="Times New Roman" w:cs="Mangal"/>
          <w:kern w:val="2"/>
          <w:sz w:val="24"/>
          <w:szCs w:val="24"/>
          <w:lang w:eastAsia="hi-IN" w:bidi="hi-IN"/>
        </w:rPr>
        <w:t>Sõnatuletus: ees-  järelliited -</w:t>
      </w:r>
      <w:proofErr w:type="spellStart"/>
      <w:r>
        <w:rPr>
          <w:rFonts w:ascii="Times New Roman" w:eastAsia="SimSun" w:hAnsi="Times New Roman" w:cs="Mangal"/>
          <w:i/>
          <w:iCs/>
          <w:kern w:val="2"/>
          <w:sz w:val="24"/>
          <w:szCs w:val="24"/>
          <w:lang w:eastAsia="hi-IN" w:bidi="hi-IN"/>
        </w:rPr>
        <w:t>less</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ly</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able</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t)ion</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ly</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iful</w:t>
      </w:r>
      <w:proofErr w:type="spellEnd"/>
      <w:r>
        <w:rPr>
          <w:rFonts w:ascii="Times New Roman" w:eastAsia="SimSun" w:hAnsi="Times New Roman" w:cs="Mangal"/>
          <w:i/>
          <w:iCs/>
          <w:kern w:val="2"/>
          <w:sz w:val="24"/>
          <w:szCs w:val="24"/>
          <w:lang w:eastAsia="hi-IN" w:bidi="hi-IN"/>
        </w:rPr>
        <w:t>, -</w:t>
      </w:r>
      <w:proofErr w:type="spellStart"/>
      <w:r>
        <w:rPr>
          <w:rFonts w:ascii="Times New Roman" w:eastAsia="SimSun" w:hAnsi="Times New Roman" w:cs="Mangal"/>
          <w:i/>
          <w:iCs/>
          <w:kern w:val="2"/>
          <w:sz w:val="24"/>
          <w:szCs w:val="24"/>
          <w:lang w:eastAsia="hi-IN" w:bidi="hi-IN"/>
        </w:rPr>
        <w:t>less;un-</w:t>
      </w:r>
      <w:proofErr w:type="spellEnd"/>
      <w:r>
        <w:rPr>
          <w:rFonts w:ascii="Times New Roman" w:eastAsia="SimSun" w:hAnsi="Times New Roman" w:cs="Mangal"/>
          <w:i/>
          <w:iCs/>
          <w:kern w:val="2"/>
          <w:sz w:val="24"/>
          <w:szCs w:val="24"/>
          <w:lang w:eastAsia="hi-IN" w:bidi="hi-IN"/>
        </w:rPr>
        <w:t xml:space="preserve"> ,</w:t>
      </w:r>
      <w:proofErr w:type="spellStart"/>
      <w:r>
        <w:rPr>
          <w:rFonts w:ascii="Times New Roman" w:eastAsia="SimSun" w:hAnsi="Times New Roman" w:cs="Mangal"/>
          <w:i/>
          <w:iCs/>
          <w:kern w:val="2"/>
          <w:sz w:val="24"/>
          <w:szCs w:val="24"/>
          <w:lang w:eastAsia="hi-IN" w:bidi="hi-IN"/>
        </w:rPr>
        <w:t>dis-</w:t>
      </w:r>
      <w:proofErr w:type="spellEnd"/>
      <w:r>
        <w:rPr>
          <w:rFonts w:ascii="Times New Roman" w:eastAsia="SimSun" w:hAnsi="Times New Roman" w:cs="Mangal"/>
          <w:i/>
          <w:iCs/>
          <w:kern w:val="2"/>
          <w:sz w:val="24"/>
          <w:szCs w:val="24"/>
          <w:lang w:eastAsia="hi-IN" w:bidi="hi-IN"/>
        </w:rPr>
        <w:t xml:space="preserve"> ,re- ,</w:t>
      </w:r>
      <w:proofErr w:type="spellStart"/>
      <w:r>
        <w:rPr>
          <w:rFonts w:ascii="Times New Roman" w:eastAsia="SimSun" w:hAnsi="Times New Roman" w:cs="Mangal"/>
          <w:i/>
          <w:iCs/>
          <w:kern w:val="2"/>
          <w:sz w:val="24"/>
          <w:szCs w:val="24"/>
          <w:lang w:eastAsia="hi-IN" w:bidi="hi-IN"/>
        </w:rPr>
        <w:t>im-</w:t>
      </w:r>
      <w:proofErr w:type="spellEnd"/>
      <w:r>
        <w:rPr>
          <w:rFonts w:ascii="Times New Roman" w:eastAsia="SimSun" w:hAnsi="Times New Roman" w:cs="Mangal"/>
          <w:iCs/>
          <w:kern w:val="2"/>
          <w:sz w:val="24"/>
          <w:szCs w:val="24"/>
          <w:lang w:eastAsia="hi-IN" w:bidi="hi-IN"/>
        </w:rPr>
        <w:t xml:space="preserve"> nimi-, omadus-, tegusõnade moodustamiseks.</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Kirjalik väljendusoskus: lühiessee, isiklik kiri, õnnitluskaart, lühireferaat, teade, küllakutse</w:t>
      </w:r>
    </w:p>
    <w:p w:rsidR="00323CD1" w:rsidRDefault="00323CD1" w:rsidP="00323CD1">
      <w:pPr>
        <w:numPr>
          <w:ilvl w:val="0"/>
          <w:numId w:val="61"/>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Õigekiri: suur ja väike algustäht; nimisõna mitmuse lõpud, omadussõna võrdlusastmed; arvsõnad;  määrsõnad; kirjavahemärgid (jutumärgid); kokku- ja lahkukirjutamise põhijuhud, sõnade poolitamise põhireeglid (liitsõnad)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Õppetegevused</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III kooliastmes arendatakse kõiki osaoskusi võrdselt. Tunnis suheldakse peaasjalikult õpitavas võõrkeeles. Õpetaja julgustab õpilast kasutama õpitavat keelt aktiivselt nii tunnis kui ka keelekeskkonnas (nt muuseumitund, õppereis, õpilasvahetus). </w:t>
      </w:r>
      <w:r>
        <w:rPr>
          <w:rFonts w:ascii="Times New Roman" w:eastAsia="SimSun" w:hAnsi="Times New Roman" w:cs="Times New Roman"/>
          <w:color w:val="000000"/>
          <w:kern w:val="2"/>
          <w:sz w:val="24"/>
          <w:szCs w:val="24"/>
          <w:lang w:eastAsia="hi-IN" w:bidi="hi-IN"/>
        </w:rPr>
        <w:br/>
        <w:t xml:space="preserve">Õpetaja suunab õpilast lugema lühemaid eakohaseid ilukirjandus-, teabe-, tarbe- ja meediatekste. Kirjutamisoskuse arendamiseks kasutatakse eri liiki loovtöid (nt lühiülevaade, sündmuse kirjeldus, lühikirjand, projekttööd). Õpetaja suunab õpilasi keeleõppele analüüsivalt lähenema, õpetades kõrvutama keelte sarnasusi ja erinevusi ning märkama enda ja teiste keelekasutusvigu. </w:t>
      </w:r>
      <w:r>
        <w:rPr>
          <w:rFonts w:ascii="Times New Roman" w:eastAsia="SimSun" w:hAnsi="Times New Roman" w:cs="Times New Roman"/>
          <w:color w:val="000000"/>
          <w:kern w:val="2"/>
          <w:sz w:val="24"/>
          <w:szCs w:val="24"/>
          <w:lang w:eastAsia="hi-IN" w:bidi="hi-IN"/>
        </w:rPr>
        <w:br/>
        <w:t>Õpetaja tutvustab ja selgitab erinevaid kultuurinähtusi ja informeerib õpilasi kultuurisündmuste (nt filmid, näitused, teatrietendused) külastusvõimalustest. Õpetaja innustab õpilast mõistma kultuurierinevusi, neid teadvustama ning nendega arvestama. Õpilast tuleb ergutada huvi tundma õpitavat keelt kõnelevate maade kultuuri ja nendes ühiskondades toimuva vastu. Õpilane õpib väärtustama mõtteviiside mitmekesisust, avaldama oma arvamust nähtu kohta ning arvestama erinevate seisukohtadega.</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Osaoskuste arendamiseks sobivad: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1)  eri liiki eakohaste tekstide kuulamine ja lugemine, sh iseseisev lugemine;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2)  meedia-  ja  autentsete  audiovisuaalsete  materjalide  kasutamine  (nt  ajaleheartiklid,  uudised, filmid);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3)  loovtööd (nt luuletused, lühikirjand, isiklikud kirjad, teadaanded, kuulutused, lühiülevaated);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4)  lühireferaadid ja lihtsam uurimistöö;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5)  projektitööd;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6)  suulised ettekanded (nt projektitööde ja iseseisva lugemise kokkuvõtted); </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 xml:space="preserve">7)  rolli- ja suhtlusmängud; </w:t>
      </w:r>
    </w:p>
    <w:p w:rsidR="00323CD1" w:rsidRDefault="00323CD1" w:rsidP="00323CD1">
      <w:pPr>
        <w:widowControl w:val="0"/>
        <w:suppressAutoHyphens/>
        <w:spacing w:after="0" w:line="100" w:lineRule="atLeast"/>
        <w:textAlignment w:val="baseline"/>
        <w:rPr>
          <w:rFonts w:ascii="Times New Roman" w:hAnsi="Times New Roman" w:cs="Times New Roman"/>
        </w:rPr>
      </w:pPr>
      <w:r>
        <w:rPr>
          <w:rFonts w:ascii="Times New Roman" w:hAnsi="Times New Roman" w:cs="Times New Roman"/>
        </w:rPr>
        <w:t>8)  info otsimine erinevatest võõrkeelsetest teatmeallikatest (nt tõlkesõnaraamat, internet).</w:t>
      </w:r>
      <w:r>
        <w:rPr>
          <w:rFonts w:ascii="Times New Roman" w:hAnsi="Times New Roman" w:cs="Times New Roman"/>
        </w:rPr>
        <w:br/>
        <w:t xml:space="preserve">III kooliastmes iseloomustab õpilast mõnevõrra suurem iseseisvus kui II kooliastmes. </w:t>
      </w:r>
      <w:r>
        <w:rPr>
          <w:rFonts w:ascii="Times New Roman" w:hAnsi="Times New Roman" w:cs="Times New Roman"/>
        </w:rPr>
        <w:br/>
        <w:t xml:space="preserve">Erinevus on selles, et õpilane hakkab teadlikult oma õpioskusi arendama: </w:t>
      </w:r>
      <w:r>
        <w:rPr>
          <w:rFonts w:ascii="Times New Roman" w:hAnsi="Times New Roman" w:cs="Times New Roman"/>
        </w:rPr>
        <w:br/>
        <w:t xml:space="preserve">valib ja kasutab talle sobivaid õpistrateegiaid, ehkki vajab veel õpetaja suunamist. </w:t>
      </w:r>
      <w:r>
        <w:rPr>
          <w:rFonts w:ascii="Times New Roman" w:hAnsi="Times New Roman" w:cs="Times New Roman"/>
        </w:rPr>
        <w:br/>
        <w:t xml:space="preserve">Kooliastme lõpus saab enamik õpilasi pikemaajaliste õpitegevustega hakkama ka õpetaja abita. </w:t>
      </w:r>
    </w:p>
    <w:p w:rsidR="00323CD1" w:rsidRDefault="00323CD1" w:rsidP="00323CD1">
      <w:pPr>
        <w:widowControl w:val="0"/>
        <w:tabs>
          <w:tab w:val="left" w:pos="-11094"/>
          <w:tab w:val="left" w:pos="-8640"/>
        </w:tabs>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Õpetuse eesmärgid:</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Õpilane huvitub võõrkeele õppimisest.</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Omandab sõnavara, mis võimaldab end väljendada igapäevases suhtlemises ning vestluses õppekava temaatika piires</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Huvitub õpitavat keelt kõnelevatest maadest ning nende kultuurist.</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Julgeb ja tahab omandatud teadmisi- oskusi praktikas kasutada.</w:t>
      </w:r>
    </w:p>
    <w:p w:rsidR="00323CD1" w:rsidRDefault="00323CD1" w:rsidP="00323CD1">
      <w:pPr>
        <w:pStyle w:val="Loendilik"/>
        <w:numPr>
          <w:ilvl w:val="0"/>
          <w:numId w:val="1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Põhikooli lõpetanu on võimeline edasi õppima gümnaasiumis või omandama kutse.</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proofErr w:type="spellStart"/>
      <w:r>
        <w:rPr>
          <w:rFonts w:ascii="Times New Roman" w:eastAsia="SimSun" w:hAnsi="Times New Roman" w:cs="Mangal"/>
          <w:b/>
          <w:kern w:val="2"/>
          <w:sz w:val="24"/>
          <w:szCs w:val="24"/>
          <w:lang w:eastAsia="hi-IN" w:bidi="hi-IN"/>
        </w:rPr>
        <w:t>Lõiming</w:t>
      </w:r>
      <w:proofErr w:type="spellEnd"/>
    </w:p>
    <w:p w:rsidR="00323CD1" w:rsidRDefault="00323CD1" w:rsidP="00323CD1">
      <w:pPr>
        <w:keepNext/>
        <w:suppressAutoHyphens/>
        <w:spacing w:after="0" w:line="240" w:lineRule="auto"/>
        <w:jc w:val="both"/>
        <w:outlineLvl w:val="2"/>
        <w:rPr>
          <w:rFonts w:ascii="Times New Roman" w:eastAsia="Times New Roman" w:hAnsi="Times New Roman" w:cs="Times New Roman"/>
          <w:bCs/>
          <w:color w:val="000000"/>
          <w:kern w:val="2"/>
          <w:sz w:val="24"/>
          <w:szCs w:val="27"/>
          <w:lang w:eastAsia="hi-IN" w:bidi="hi-IN"/>
        </w:rPr>
      </w:pPr>
      <w:r>
        <w:rPr>
          <w:rFonts w:ascii="Times New Roman" w:eastAsia="Times New Roman" w:hAnsi="Times New Roman" w:cs="Times New Roman"/>
          <w:bCs/>
          <w:color w:val="000000"/>
          <w:kern w:val="2"/>
          <w:sz w:val="24"/>
          <w:szCs w:val="27"/>
          <w:lang w:eastAsia="hi-IN" w:bidi="hi-IN"/>
        </w:rPr>
        <w:t>Emakeel –omadussõnade võrdlemine, asesõna (enesekohased asesõnad), tegusõna ajavormid, kaudne kõne, umbisikuline tegumood, sidesõna, lauseõpetus, tingimuslaused</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Kirjandus- erinevad filmiliigid, näitlejad, kunstnikud</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Geograafia- inglise keelt kõnelevad maad (geograafiline asend, lipp, rahvaarv, jne);  Riigid, pealinnad, rahvused; Eesti vaatamisväärsused</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Bioloogia – erinevad taime- ja loomaliigid, keskkonnakaitse</w:t>
      </w:r>
    </w:p>
    <w:p w:rsidR="00323CD1" w:rsidRDefault="00323CD1" w:rsidP="00323CD1">
      <w:pPr>
        <w:suppressAutoHyphens/>
        <w:spacing w:after="120" w:line="240" w:lineRule="auto"/>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Kehaline kasvatus – erinevad spordialad</w:t>
      </w:r>
    </w:p>
    <w:p w:rsidR="00323CD1" w:rsidRDefault="00323CD1" w:rsidP="00323CD1">
      <w:pPr>
        <w:widowControl w:val="0"/>
        <w:suppressAutoHyphens/>
        <w:spacing w:after="0" w:line="240" w:lineRule="auto"/>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Loodusõpetus- ilm, ilmamuutused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Ajalugu – </w:t>
      </w:r>
      <w:proofErr w:type="spellStart"/>
      <w:r>
        <w:rPr>
          <w:rFonts w:ascii="Times New Roman" w:eastAsia="SimSun" w:hAnsi="Times New Roman" w:cs="Mangal"/>
          <w:kern w:val="2"/>
          <w:sz w:val="24"/>
          <w:szCs w:val="24"/>
          <w:lang w:eastAsia="hi-IN" w:bidi="hi-IN"/>
        </w:rPr>
        <w:t>Tower</w:t>
      </w:r>
      <w:proofErr w:type="spellEnd"/>
      <w:r>
        <w:rPr>
          <w:rFonts w:ascii="Times New Roman" w:eastAsia="SimSun" w:hAnsi="Times New Roman" w:cs="Mangal"/>
          <w:kern w:val="2"/>
          <w:sz w:val="24"/>
          <w:szCs w:val="24"/>
          <w:lang w:eastAsia="hi-IN" w:bidi="hi-IN"/>
        </w:rPr>
        <w:t xml:space="preserve"> of London</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Inimeseõpetus- isikuomadused</w:t>
      </w:r>
    </w:p>
    <w:p w:rsidR="00323CD1" w:rsidRDefault="00323CD1" w:rsidP="00323CD1">
      <w:pPr>
        <w:widowControl w:val="0"/>
        <w:suppressAutoHyphens/>
        <w:spacing w:after="0" w:line="100" w:lineRule="atLeast"/>
        <w:jc w:val="both"/>
        <w:textAlignment w:val="baseline"/>
        <w:rPr>
          <w:rFonts w:ascii="Times New Roman" w:eastAsia="SimSun" w:hAnsi="Times New Roman" w:cs="Mangal"/>
          <w:b/>
          <w:kern w:val="2"/>
          <w:sz w:val="24"/>
          <w:szCs w:val="24"/>
          <w:lang w:eastAsia="hi-IN" w:bidi="hi-IN"/>
        </w:rPr>
      </w:pPr>
    </w:p>
    <w:p w:rsidR="00323CD1" w:rsidRDefault="00323CD1" w:rsidP="00323CD1">
      <w:pPr>
        <w:widowControl w:val="0"/>
        <w:suppressAutoHyphens/>
        <w:spacing w:after="0" w:line="240" w:lineRule="auto"/>
        <w:jc w:val="both"/>
        <w:textAlignment w:val="baseline"/>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Läbivad teemad</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 Keskkond ja jätkusuutlik areng</w:t>
      </w:r>
    </w:p>
    <w:p w:rsidR="00323CD1" w:rsidRDefault="00323CD1" w:rsidP="00323CD1">
      <w:pPr>
        <w:numPr>
          <w:ilvl w:val="0"/>
          <w:numId w:val="81"/>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väärtustab looduslikku mitmekesisust</w:t>
      </w:r>
    </w:p>
    <w:p w:rsidR="00323CD1" w:rsidRDefault="00323CD1" w:rsidP="00323CD1">
      <w:pPr>
        <w:numPr>
          <w:ilvl w:val="0"/>
          <w:numId w:val="81"/>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toimib keskkonda säästvalt</w:t>
      </w:r>
    </w:p>
    <w:p w:rsidR="00323CD1" w:rsidRDefault="00323CD1" w:rsidP="00323CD1">
      <w:pPr>
        <w:numPr>
          <w:ilvl w:val="0"/>
          <w:numId w:val="81"/>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väärtustab säästvat tarbimisviisi</w:t>
      </w:r>
    </w:p>
    <w:p w:rsidR="00323CD1" w:rsidRDefault="00323CD1" w:rsidP="00323CD1">
      <w:pPr>
        <w:numPr>
          <w:ilvl w:val="0"/>
          <w:numId w:val="81"/>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mõistab inimese ja keskkonna vahelisi seoseid</w:t>
      </w:r>
    </w:p>
    <w:p w:rsidR="00323CD1" w:rsidRDefault="00323CD1" w:rsidP="00323CD1">
      <w:pPr>
        <w:numPr>
          <w:ilvl w:val="0"/>
          <w:numId w:val="81"/>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Kodukoht Eesti: ilmastik, keskkonnasõbralik ja -säästlik käitumine; kodukoht,  Eestimaa loodus ja vaatamisväärsused, looduskaitse; elu linnas ja maal </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 Elukestev õpe ja karjääri planeerimine -</w:t>
      </w:r>
    </w:p>
    <w:p w:rsidR="00323CD1" w:rsidRDefault="00323CD1" w:rsidP="00323CD1">
      <w:pPr>
        <w:numPr>
          <w:ilvl w:val="0"/>
          <w:numId w:val="8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mõistab teadmiste ja hariduse seost elukutsetega</w:t>
      </w:r>
    </w:p>
    <w:p w:rsidR="00323CD1" w:rsidRDefault="00323CD1" w:rsidP="00323CD1">
      <w:pPr>
        <w:numPr>
          <w:ilvl w:val="0"/>
          <w:numId w:val="82"/>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tegeleb oma võimete uurimise ja arendamisega</w:t>
      </w:r>
    </w:p>
    <w:p w:rsidR="00323CD1" w:rsidRDefault="00323CD1" w:rsidP="00323CD1">
      <w:pPr>
        <w:numPr>
          <w:ilvl w:val="0"/>
          <w:numId w:val="82"/>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Õppimine ja töö: kool ja klass, õpioskused ja -harjumused, edasiõppimine, kutsevalik, tulevane töö </w:t>
      </w:r>
    </w:p>
    <w:p w:rsidR="00323CD1" w:rsidRDefault="00323CD1" w:rsidP="00323CD1">
      <w:pPr>
        <w:suppressAutoHyphens/>
        <w:spacing w:after="0" w:line="100"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3.Teabekeskkond, tehnoloogia ja innovatsioon –</w:t>
      </w:r>
    </w:p>
    <w:p w:rsidR="00323CD1" w:rsidRDefault="00323CD1" w:rsidP="00323CD1">
      <w:pPr>
        <w:numPr>
          <w:ilvl w:val="0"/>
          <w:numId w:val="8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kasutab infotehnoloogiat informatsiooni  hankimiseks ja õppimisega seotud eesmärkidel suhtlemiseks</w:t>
      </w:r>
    </w:p>
    <w:p w:rsidR="00323CD1" w:rsidRDefault="00323CD1" w:rsidP="00323CD1">
      <w:pPr>
        <w:numPr>
          <w:ilvl w:val="0"/>
          <w:numId w:val="8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oskab kasutada kunstivahendeid loominguliseks eneseväljenduseks</w:t>
      </w:r>
    </w:p>
    <w:p w:rsidR="00323CD1" w:rsidRDefault="00323CD1" w:rsidP="00323CD1">
      <w:pPr>
        <w:numPr>
          <w:ilvl w:val="0"/>
          <w:numId w:val="83"/>
        </w:numPr>
        <w:suppressAutoHyphens/>
        <w:spacing w:after="0" w:line="100" w:lineRule="atLeast"/>
        <w:jc w:val="both"/>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suudab keele vahendusel mõista, vahendada, tõlgendada ja luua tekste  </w:t>
      </w:r>
    </w:p>
    <w:p w:rsidR="00323CD1" w:rsidRDefault="00323CD1" w:rsidP="00323CD1">
      <w:pPr>
        <w:numPr>
          <w:ilvl w:val="0"/>
          <w:numId w:val="83"/>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kultuuriline mitmekesisus, kino, teater, ilukirjandus, kollektsioneerimine; meedia, televisioon, raadio, ajakirjandus, reklaam, Internet, kirjandus ja kunst, sport</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4. Väärtused ja kõlblus -</w:t>
      </w:r>
    </w:p>
    <w:p w:rsidR="00323CD1" w:rsidRDefault="00323CD1" w:rsidP="00323CD1">
      <w:pPr>
        <w:widowControl w:val="0"/>
        <w:numPr>
          <w:ilvl w:val="0"/>
          <w:numId w:val="84"/>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oskab kirjeldada oma koduümbrust ja rääkida huvitavamatest vaatamisväärsustest </w:t>
      </w:r>
    </w:p>
    <w:p w:rsidR="00323CD1" w:rsidRDefault="00323CD1" w:rsidP="00323CD1">
      <w:pPr>
        <w:widowControl w:val="0"/>
        <w:numPr>
          <w:ilvl w:val="0"/>
          <w:numId w:val="84"/>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mõistab suhtlemise –ja koostööoskuse vajalikkust</w:t>
      </w:r>
    </w:p>
    <w:p w:rsidR="00323CD1" w:rsidRDefault="00323CD1" w:rsidP="00323CD1">
      <w:pPr>
        <w:numPr>
          <w:ilvl w:val="0"/>
          <w:numId w:val="84"/>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Mina ja teised:  iseloom, huvid, võimed, tugevused ja nõrkused, oskused, harjumused, tervis, inimestevahelised suhted, viisakusreeglid, koostöö ja teistega arvestamine</w:t>
      </w:r>
    </w:p>
    <w:p w:rsidR="00323CD1" w:rsidRDefault="00323CD1" w:rsidP="00323CD1">
      <w:pPr>
        <w:numPr>
          <w:ilvl w:val="0"/>
          <w:numId w:val="84"/>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Riigid ja nende kultuur: õpitavat keelt kõnelevate maade sümbolid, kultuuritavad, kombed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5.Kultuuriline identiteet –</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Kodukoht Eesti: kultuuritavad ja kombed; Eestimaa loodus ja vaatamisväärsused, looduskaitse; elu linnas ja maal</w:t>
      </w:r>
    </w:p>
    <w:p w:rsidR="00323CD1" w:rsidRDefault="00323CD1" w:rsidP="00323CD1">
      <w:pPr>
        <w:numPr>
          <w:ilvl w:val="0"/>
          <w:numId w:val="40"/>
        </w:numPr>
        <w:tabs>
          <w:tab w:val="left" w:pos="360"/>
        </w:tabs>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 Riigid ja nende kultuur: õpitavat keelt kõnelevate maade sümbolid, kultuuritavad, kombed, lühiiseloomustus, tuntumate riikide nimed, rahvad, keeled</w:t>
      </w:r>
    </w:p>
    <w:p w:rsidR="00323CD1" w:rsidRDefault="00323CD1" w:rsidP="00323CD1">
      <w:pPr>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6.Tervis ja ohutus –</w:t>
      </w:r>
    </w:p>
    <w:p w:rsidR="00323CD1" w:rsidRDefault="00323CD1" w:rsidP="00323CD1">
      <w:pPr>
        <w:numPr>
          <w:ilvl w:val="0"/>
          <w:numId w:val="85"/>
        </w:numPr>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Igapäevased tegevused: kodused majapidamistööd; söömine kodus ja väljaspool kodu; liiklemine, tervislik eluviis ja toitumine, turvalisus</w:t>
      </w:r>
    </w:p>
    <w:p w:rsidR="00323CD1" w:rsidRDefault="00323CD1" w:rsidP="00323CD1">
      <w:pPr>
        <w:numPr>
          <w:ilvl w:val="0"/>
          <w:numId w:val="85"/>
        </w:numPr>
        <w:suppressAutoHyphens/>
        <w:spacing w:after="120" w:line="360" w:lineRule="auto"/>
        <w:textAlignment w:val="baseline"/>
        <w:rPr>
          <w:rFonts w:ascii="Times New Roman" w:eastAsia="SimSun" w:hAnsi="Times New Roman" w:cs="Times New Roman"/>
          <w:color w:val="000000"/>
          <w:spacing w:val="108"/>
          <w:kern w:val="2"/>
          <w:sz w:val="24"/>
          <w:szCs w:val="24"/>
          <w:lang w:eastAsia="hi-IN" w:bidi="hi-IN"/>
        </w:rPr>
      </w:pPr>
      <w:r>
        <w:rPr>
          <w:rFonts w:ascii="Times New Roman" w:eastAsia="SimSun" w:hAnsi="Times New Roman" w:cs="Times New Roman"/>
          <w:color w:val="000000"/>
          <w:kern w:val="2"/>
          <w:sz w:val="24"/>
          <w:szCs w:val="24"/>
          <w:lang w:eastAsia="hi-IN" w:bidi="hi-IN"/>
        </w:rPr>
        <w:t>suhted perekonnas, ühistegevused, suhted kaaslastega, viisakas käitumine</w:t>
      </w:r>
    </w:p>
    <w:p w:rsidR="00323CD1" w:rsidRDefault="00323CD1" w:rsidP="00323CD1">
      <w:pPr>
        <w:suppressAutoHyphens/>
        <w:spacing w:after="120" w:line="360" w:lineRule="auto"/>
        <w:textAlignment w:val="baseline"/>
        <w:rPr>
          <w:rFonts w:ascii="Times New Roman" w:eastAsia="SimSun" w:hAnsi="Times New Roman" w:cs="Times New Roman"/>
          <w:color w:val="000000"/>
          <w:spacing w:val="108"/>
          <w:kern w:val="2"/>
          <w:sz w:val="24"/>
          <w:szCs w:val="24"/>
          <w:lang w:eastAsia="hi-IN" w:bidi="hi-IN"/>
        </w:rPr>
      </w:pPr>
      <w:r>
        <w:rPr>
          <w:rFonts w:ascii="Times New Roman" w:eastAsia="SimSun" w:hAnsi="Times New Roman" w:cs="Mangal"/>
          <w:b/>
          <w:kern w:val="2"/>
          <w:sz w:val="24"/>
          <w:szCs w:val="24"/>
          <w:lang w:eastAsia="hi-IN" w:bidi="hi-IN"/>
        </w:rPr>
        <w:t>Hindamine:</w:t>
      </w:r>
    </w:p>
    <w:p w:rsidR="00323CD1" w:rsidRDefault="00323CD1" w:rsidP="00323CD1">
      <w:pPr>
        <w:suppressAutoHyphens/>
        <w:spacing w:after="0" w:line="100" w:lineRule="atLeast"/>
        <w:jc w:val="both"/>
        <w:rPr>
          <w:rFonts w:ascii="Times New Roman" w:hAnsi="Times New Roman"/>
          <w:sz w:val="24"/>
          <w:szCs w:val="24"/>
          <w:lang w:eastAsia="ar-SA"/>
        </w:rPr>
      </w:pPr>
      <w:r>
        <w:rPr>
          <w:rFonts w:ascii="Times New Roman" w:hAnsi="Times New Roman"/>
          <w:sz w:val="24"/>
          <w:szCs w:val="24"/>
          <w:lang w:eastAsia="ar-SA"/>
        </w:rPr>
        <w:t>9.klassis toimub hindamine kooli hindamisjuhendi järgi, kusjuures arvestatakse õpilase isiksust ning tema individuaalset edasiminekut antud õppeaines. Õpitut kontrollitakse nii suuliselt kui kirjalikult, olulisel kohal on ka sõnaline hinnang. Kontrollitakse kõiki osaoskusi (nt projektitööd, iseseisev lugemine jmt).</w:t>
      </w:r>
    </w:p>
    <w:p w:rsidR="00323CD1" w:rsidRDefault="00323CD1" w:rsidP="00323CD1">
      <w:pPr>
        <w:suppressAutoHyphens/>
        <w:spacing w:after="0" w:line="100" w:lineRule="atLeast"/>
        <w:jc w:val="both"/>
        <w:rPr>
          <w:rFonts w:ascii="Times New Roman" w:hAnsi="Times New Roman"/>
          <w:sz w:val="24"/>
          <w:szCs w:val="24"/>
          <w:lang w:eastAsia="ar-SA"/>
        </w:rPr>
      </w:pPr>
      <w:r>
        <w:rPr>
          <w:rFonts w:ascii="Times New Roman" w:hAnsi="Times New Roman"/>
          <w:sz w:val="24"/>
          <w:szCs w:val="24"/>
          <w:lang w:eastAsia="ar-SA"/>
        </w:rPr>
        <w:t>Töid, mis sisaldavad kõigi osaoskuste kontrolli toimub õppeaastas 4 – igas õppeveerandis üks.</w:t>
      </w:r>
    </w:p>
    <w:p w:rsidR="00323CD1" w:rsidRDefault="00323CD1" w:rsidP="00323CD1">
      <w:pPr>
        <w:suppressAutoHyphens/>
        <w:spacing w:after="0" w:line="100" w:lineRule="atLeast"/>
        <w:textAlignment w:val="baseline"/>
        <w:rPr>
          <w:rFonts w:ascii="Times New Roman" w:eastAsia="SimSun" w:hAnsi="Times New Roman" w:cs="Times New Roman"/>
          <w:b/>
          <w:bCs/>
          <w:color w:val="000000"/>
          <w:kern w:val="2"/>
          <w:sz w:val="28"/>
          <w:szCs w:val="28"/>
          <w:lang w:eastAsia="hi-IN" w:bidi="hi-IN"/>
        </w:rPr>
      </w:pPr>
    </w:p>
    <w:p w:rsidR="00323CD1" w:rsidRDefault="00323CD1" w:rsidP="00323CD1">
      <w:pPr>
        <w:keepNext/>
        <w:suppressAutoHyphens/>
        <w:spacing w:after="0" w:line="100" w:lineRule="atLeast"/>
        <w:jc w:val="both"/>
        <w:outlineLvl w:val="1"/>
        <w:rPr>
          <w:rFonts w:ascii="Times New Roman" w:eastAsia="Times New Roman" w:hAnsi="Times New Roman" w:cs="Times New Roman"/>
          <w:b/>
          <w:bCs/>
          <w:color w:val="000000"/>
          <w:kern w:val="2"/>
          <w:sz w:val="24"/>
          <w:szCs w:val="36"/>
          <w:lang w:eastAsia="hi-IN" w:bidi="hi-IN"/>
        </w:rPr>
      </w:pPr>
      <w:r>
        <w:rPr>
          <w:rFonts w:ascii="Times New Roman" w:eastAsia="SimSun" w:hAnsi="Times New Roman" w:cs="Mangal"/>
          <w:b/>
          <w:kern w:val="2"/>
          <w:sz w:val="24"/>
          <w:szCs w:val="24"/>
          <w:lang w:eastAsia="hi-IN" w:bidi="hi-IN"/>
        </w:rPr>
        <w:t xml:space="preserve">Kasutatav </w:t>
      </w:r>
      <w:r>
        <w:rPr>
          <w:rFonts w:ascii="Times New Roman" w:eastAsia="Times New Roman" w:hAnsi="Times New Roman" w:cs="Times New Roman"/>
          <w:b/>
          <w:bCs/>
          <w:color w:val="000000"/>
          <w:kern w:val="2"/>
          <w:sz w:val="24"/>
          <w:szCs w:val="36"/>
          <w:lang w:eastAsia="hi-IN" w:bidi="hi-IN"/>
        </w:rPr>
        <w:t>õppematerjal</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roofErr w:type="spellStart"/>
      <w:r>
        <w:rPr>
          <w:rFonts w:ascii="Times New Roman" w:eastAsia="SimSun" w:hAnsi="Times New Roman" w:cs="Mangal"/>
          <w:kern w:val="2"/>
          <w:sz w:val="24"/>
          <w:szCs w:val="24"/>
          <w:lang w:eastAsia="hi-IN" w:bidi="hi-IN"/>
        </w:rPr>
        <w:t>Ü.Kurm</w:t>
      </w:r>
      <w:proofErr w:type="spellEnd"/>
      <w:r w:rsidR="00D3431D">
        <w:rPr>
          <w:rFonts w:ascii="Times New Roman" w:eastAsia="SimSun" w:hAnsi="Times New Roman" w:cs="Mangal"/>
          <w:kern w:val="2"/>
          <w:sz w:val="24"/>
          <w:szCs w:val="24"/>
          <w:lang w:eastAsia="hi-IN" w:bidi="hi-IN"/>
        </w:rPr>
        <w:t xml:space="preserve">, </w:t>
      </w:r>
      <w:r w:rsidR="0099628C">
        <w:rPr>
          <w:rFonts w:ascii="Times New Roman" w:eastAsia="SimSun" w:hAnsi="Times New Roman" w:cs="Mangal"/>
          <w:kern w:val="2"/>
          <w:sz w:val="24"/>
          <w:szCs w:val="24"/>
          <w:lang w:eastAsia="hi-IN" w:bidi="hi-IN"/>
        </w:rPr>
        <w:t>Ene Soolepp</w:t>
      </w:r>
      <w:bookmarkStart w:id="1" w:name="_GoBack"/>
      <w:bookmarkEnd w:id="1"/>
      <w:r>
        <w:rPr>
          <w:rFonts w:ascii="Times New Roman" w:eastAsia="SimSun" w:hAnsi="Times New Roman" w:cs="Mangal"/>
          <w:kern w:val="2"/>
          <w:sz w:val="24"/>
          <w:szCs w:val="24"/>
          <w:lang w:eastAsia="hi-IN" w:bidi="hi-IN"/>
        </w:rPr>
        <w:t xml:space="preserve"> „I love </w:t>
      </w:r>
      <w:proofErr w:type="spellStart"/>
      <w:r>
        <w:rPr>
          <w:rFonts w:ascii="Times New Roman" w:eastAsia="SimSun" w:hAnsi="Times New Roman" w:cs="Mangal"/>
          <w:kern w:val="2"/>
          <w:sz w:val="24"/>
          <w:szCs w:val="24"/>
          <w:lang w:eastAsia="hi-IN" w:bidi="hi-IN"/>
        </w:rPr>
        <w:t>English</w:t>
      </w:r>
      <w:proofErr w:type="spellEnd"/>
      <w:r>
        <w:rPr>
          <w:rFonts w:ascii="Times New Roman" w:eastAsia="SimSun" w:hAnsi="Times New Roman" w:cs="Mangal"/>
          <w:kern w:val="2"/>
          <w:sz w:val="24"/>
          <w:szCs w:val="24"/>
          <w:lang w:eastAsia="hi-IN" w:bidi="hi-IN"/>
        </w:rPr>
        <w:t xml:space="preserve"> 7“   </w:t>
      </w:r>
      <w:proofErr w:type="spellStart"/>
      <w:r>
        <w:rPr>
          <w:rFonts w:ascii="Times New Roman" w:eastAsia="SimSun" w:hAnsi="Times New Roman" w:cs="Mangal"/>
          <w:kern w:val="2"/>
          <w:sz w:val="24"/>
          <w:szCs w:val="24"/>
          <w:lang w:eastAsia="hi-IN" w:bidi="hi-IN"/>
        </w:rPr>
        <w:t>Student`s</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book</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workbook</w:t>
      </w:r>
      <w:proofErr w:type="spellEnd"/>
      <w:r>
        <w:rPr>
          <w:rFonts w:ascii="Times New Roman" w:eastAsia="SimSun" w:hAnsi="Times New Roman" w:cs="Mangal"/>
          <w:kern w:val="2"/>
          <w:sz w:val="24"/>
          <w:szCs w:val="24"/>
          <w:lang w:eastAsia="hi-IN" w:bidi="hi-IN"/>
        </w:rPr>
        <w:t>, CD</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Lisaks:</w:t>
      </w:r>
      <w:r>
        <w:rPr>
          <w:rFonts w:ascii="Times New Roman" w:eastAsia="SimSun" w:hAnsi="Times New Roman" w:cs="Mangal"/>
          <w:kern w:val="2"/>
          <w:sz w:val="24"/>
          <w:szCs w:val="24"/>
          <w:lang w:eastAsia="hi-IN" w:bidi="hi-IN"/>
        </w:rPr>
        <w:tab/>
        <w:t xml:space="preserve">R. </w:t>
      </w:r>
      <w:proofErr w:type="spellStart"/>
      <w:r>
        <w:rPr>
          <w:rFonts w:ascii="Times New Roman" w:eastAsia="SimSun" w:hAnsi="Times New Roman" w:cs="Mangal"/>
          <w:kern w:val="2"/>
          <w:sz w:val="24"/>
          <w:szCs w:val="24"/>
          <w:lang w:eastAsia="hi-IN" w:bidi="hi-IN"/>
        </w:rPr>
        <w:t>Murphy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Essential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Use</w:t>
      </w:r>
      <w:proofErr w:type="spellEnd"/>
      <w:r>
        <w:rPr>
          <w:rFonts w:ascii="Times New Roman" w:eastAsia="SimSun" w:hAnsi="Times New Roman" w:cs="Mangal"/>
          <w:kern w:val="2"/>
          <w:sz w:val="24"/>
          <w:szCs w:val="24"/>
          <w:lang w:eastAsia="hi-IN" w:bidi="hi-IN"/>
        </w:rPr>
        <w:t xml:space="preserve"> – Cambridge  </w:t>
      </w:r>
      <w:proofErr w:type="spellStart"/>
      <w:r>
        <w:rPr>
          <w:rFonts w:ascii="Times New Roman" w:eastAsia="SimSun" w:hAnsi="Times New Roman" w:cs="Mangal"/>
          <w:kern w:val="2"/>
          <w:sz w:val="24"/>
          <w:szCs w:val="24"/>
          <w:lang w:eastAsia="hi-IN" w:bidi="hi-IN"/>
        </w:rPr>
        <w:t>University</w:t>
      </w:r>
      <w:proofErr w:type="spellEnd"/>
      <w:r>
        <w:rPr>
          <w:rFonts w:ascii="Times New Roman" w:eastAsia="SimSun" w:hAnsi="Times New Roman" w:cs="Mangal"/>
          <w:kern w:val="2"/>
          <w:sz w:val="24"/>
          <w:szCs w:val="24"/>
          <w:lang w:eastAsia="hi-IN" w:bidi="hi-IN"/>
        </w:rPr>
        <w:t xml:space="preserve"> Press</w:t>
      </w:r>
    </w:p>
    <w:p w:rsidR="00323CD1" w:rsidRDefault="00323CD1" w:rsidP="00323CD1">
      <w:pPr>
        <w:widowControl w:val="0"/>
        <w:suppressAutoHyphens/>
        <w:spacing w:after="0" w:line="100" w:lineRule="atLeast"/>
        <w:ind w:left="1440" w:hanging="1440"/>
        <w:jc w:val="both"/>
        <w:textAlignment w:val="baseline"/>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H. </w:t>
      </w:r>
      <w:proofErr w:type="spellStart"/>
      <w:r>
        <w:rPr>
          <w:rFonts w:ascii="Times New Roman" w:eastAsia="SimSun" w:hAnsi="Times New Roman" w:cs="Mangal"/>
          <w:kern w:val="2"/>
          <w:sz w:val="24"/>
          <w:szCs w:val="24"/>
          <w:lang w:eastAsia="hi-IN" w:bidi="hi-IN"/>
        </w:rPr>
        <w:t>Naylor</w:t>
      </w:r>
      <w:proofErr w:type="spellEnd"/>
      <w:r>
        <w:rPr>
          <w:rFonts w:ascii="Times New Roman" w:eastAsia="SimSun" w:hAnsi="Times New Roman" w:cs="Mangal"/>
          <w:kern w:val="2"/>
          <w:sz w:val="24"/>
          <w:szCs w:val="24"/>
          <w:lang w:eastAsia="hi-IN" w:bidi="hi-IN"/>
        </w:rPr>
        <w:t xml:space="preserve">, R. </w:t>
      </w:r>
      <w:proofErr w:type="spellStart"/>
      <w:r>
        <w:rPr>
          <w:rFonts w:ascii="Times New Roman" w:eastAsia="SimSun" w:hAnsi="Times New Roman" w:cs="Mangal"/>
          <w:kern w:val="2"/>
          <w:sz w:val="24"/>
          <w:szCs w:val="24"/>
          <w:lang w:eastAsia="hi-IN" w:bidi="hi-IN"/>
        </w:rPr>
        <w:t>Murphy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Essential</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Grammar</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in</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Use</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Supplementary</w:t>
      </w:r>
      <w:proofErr w:type="spellEnd"/>
      <w:r>
        <w:rPr>
          <w:rFonts w:ascii="Times New Roman" w:eastAsia="SimSun" w:hAnsi="Times New Roman" w:cs="Mangal"/>
          <w:kern w:val="2"/>
          <w:sz w:val="24"/>
          <w:szCs w:val="24"/>
          <w:lang w:eastAsia="hi-IN" w:bidi="hi-IN"/>
        </w:rPr>
        <w:t xml:space="preserve"> </w:t>
      </w:r>
      <w:proofErr w:type="spellStart"/>
      <w:r>
        <w:rPr>
          <w:rFonts w:ascii="Times New Roman" w:eastAsia="SimSun" w:hAnsi="Times New Roman" w:cs="Mangal"/>
          <w:kern w:val="2"/>
          <w:sz w:val="24"/>
          <w:szCs w:val="24"/>
          <w:lang w:eastAsia="hi-IN" w:bidi="hi-IN"/>
        </w:rPr>
        <w:t>Exercises-</w:t>
      </w:r>
      <w:proofErr w:type="spellEnd"/>
      <w:r>
        <w:rPr>
          <w:rFonts w:ascii="Times New Roman" w:eastAsia="SimSun" w:hAnsi="Times New Roman" w:cs="Mangal"/>
          <w:kern w:val="2"/>
          <w:sz w:val="24"/>
          <w:szCs w:val="24"/>
          <w:lang w:eastAsia="hi-IN" w:bidi="hi-IN"/>
        </w:rPr>
        <w:t xml:space="preserve"> Cambridge </w:t>
      </w:r>
      <w:proofErr w:type="spellStart"/>
      <w:r>
        <w:rPr>
          <w:rFonts w:ascii="Times New Roman" w:eastAsia="SimSun" w:hAnsi="Times New Roman" w:cs="Mangal"/>
          <w:kern w:val="2"/>
          <w:sz w:val="24"/>
          <w:szCs w:val="24"/>
          <w:lang w:eastAsia="hi-IN" w:bidi="hi-IN"/>
        </w:rPr>
        <w:t>University</w:t>
      </w:r>
      <w:proofErr w:type="spellEnd"/>
      <w:r>
        <w:rPr>
          <w:rFonts w:ascii="Times New Roman" w:eastAsia="SimSun" w:hAnsi="Times New Roman" w:cs="Mangal"/>
          <w:kern w:val="2"/>
          <w:sz w:val="24"/>
          <w:szCs w:val="24"/>
          <w:lang w:eastAsia="hi-IN" w:bidi="hi-IN"/>
        </w:rPr>
        <w:t xml:space="preserve"> Press</w:t>
      </w:r>
    </w:p>
    <w:p w:rsidR="00323CD1" w:rsidRDefault="00323CD1" w:rsidP="00323CD1">
      <w:pPr>
        <w:keepNext/>
        <w:tabs>
          <w:tab w:val="left" w:pos="0"/>
          <w:tab w:val="left" w:pos="864"/>
        </w:tabs>
        <w:suppressAutoHyphens/>
        <w:spacing w:after="0" w:line="100" w:lineRule="atLeast"/>
        <w:jc w:val="both"/>
        <w:outlineLvl w:val="3"/>
        <w:rPr>
          <w:rFonts w:ascii="Times New Roman" w:eastAsia="SimSun" w:hAnsi="Times New Roman" w:cs="Mangal"/>
          <w:bCs/>
          <w:color w:val="000000"/>
          <w:kern w:val="2"/>
          <w:sz w:val="24"/>
          <w:szCs w:val="24"/>
          <w:lang w:eastAsia="hi-IN" w:bidi="hi-IN"/>
        </w:rPr>
      </w:pPr>
      <w:proofErr w:type="spellStart"/>
      <w:r>
        <w:rPr>
          <w:rFonts w:ascii="Times New Roman" w:eastAsia="SimSun" w:hAnsi="Times New Roman" w:cs="Mangal"/>
          <w:bCs/>
          <w:color w:val="000000"/>
          <w:kern w:val="2"/>
          <w:sz w:val="24"/>
          <w:szCs w:val="24"/>
          <w:lang w:eastAsia="hi-IN" w:bidi="hi-IN"/>
        </w:rPr>
        <w:t>A.Pikver</w:t>
      </w:r>
      <w:proofErr w:type="spellEnd"/>
      <w:r>
        <w:rPr>
          <w:rFonts w:ascii="Times New Roman" w:eastAsia="SimSun" w:hAnsi="Times New Roman" w:cs="Mangal"/>
          <w:bCs/>
          <w:color w:val="000000"/>
          <w:kern w:val="2"/>
          <w:sz w:val="24"/>
          <w:szCs w:val="24"/>
          <w:lang w:eastAsia="hi-IN" w:bidi="hi-IN"/>
        </w:rPr>
        <w:t xml:space="preserve">  </w:t>
      </w:r>
      <w:proofErr w:type="spellStart"/>
      <w:r>
        <w:rPr>
          <w:rFonts w:ascii="Times New Roman" w:eastAsia="SimSun" w:hAnsi="Times New Roman" w:cs="Mangal"/>
          <w:bCs/>
          <w:color w:val="000000"/>
          <w:kern w:val="2"/>
          <w:sz w:val="24"/>
          <w:szCs w:val="24"/>
          <w:lang w:eastAsia="hi-IN" w:bidi="hi-IN"/>
        </w:rPr>
        <w:t>Grammar</w:t>
      </w:r>
      <w:proofErr w:type="spellEnd"/>
      <w:r>
        <w:rPr>
          <w:rFonts w:ascii="Times New Roman" w:eastAsia="SimSun" w:hAnsi="Times New Roman" w:cs="Mangal"/>
          <w:bCs/>
          <w:color w:val="000000"/>
          <w:kern w:val="2"/>
          <w:sz w:val="24"/>
          <w:szCs w:val="24"/>
          <w:lang w:eastAsia="hi-IN" w:bidi="hi-IN"/>
        </w:rPr>
        <w:t xml:space="preserve"> </w:t>
      </w:r>
      <w:proofErr w:type="spellStart"/>
      <w:r>
        <w:rPr>
          <w:rFonts w:ascii="Times New Roman" w:eastAsia="SimSun" w:hAnsi="Times New Roman" w:cs="Mangal"/>
          <w:bCs/>
          <w:color w:val="000000"/>
          <w:kern w:val="2"/>
          <w:sz w:val="24"/>
          <w:szCs w:val="24"/>
          <w:lang w:eastAsia="hi-IN" w:bidi="hi-IN"/>
        </w:rPr>
        <w:t>is</w:t>
      </w:r>
      <w:proofErr w:type="spellEnd"/>
      <w:r>
        <w:rPr>
          <w:rFonts w:ascii="Times New Roman" w:eastAsia="SimSun" w:hAnsi="Times New Roman" w:cs="Mangal"/>
          <w:bCs/>
          <w:color w:val="000000"/>
          <w:kern w:val="2"/>
          <w:sz w:val="24"/>
          <w:szCs w:val="24"/>
          <w:lang w:eastAsia="hi-IN" w:bidi="hi-IN"/>
        </w:rPr>
        <w:t xml:space="preserve"> </w:t>
      </w:r>
      <w:proofErr w:type="spellStart"/>
      <w:r>
        <w:rPr>
          <w:rFonts w:ascii="Times New Roman" w:eastAsia="SimSun" w:hAnsi="Times New Roman" w:cs="Mangal"/>
          <w:bCs/>
          <w:color w:val="000000"/>
          <w:kern w:val="2"/>
          <w:sz w:val="24"/>
          <w:szCs w:val="24"/>
          <w:lang w:eastAsia="hi-IN" w:bidi="hi-IN"/>
        </w:rPr>
        <w:t>Easy</w:t>
      </w:r>
      <w:proofErr w:type="spellEnd"/>
      <w:r>
        <w:rPr>
          <w:rFonts w:ascii="Times New Roman" w:eastAsia="SimSun" w:hAnsi="Times New Roman" w:cs="Mangal"/>
          <w:bCs/>
          <w:color w:val="000000"/>
          <w:kern w:val="2"/>
          <w:sz w:val="24"/>
          <w:szCs w:val="24"/>
          <w:lang w:eastAsia="hi-IN" w:bidi="hi-IN"/>
        </w:rPr>
        <w:t xml:space="preserve"> – Tallinn: TEA 1994</w:t>
      </w:r>
    </w:p>
    <w:p w:rsidR="00323CD1" w:rsidRDefault="00323CD1" w:rsidP="00323CD1">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Lisamaterjal õpetaja valikul</w:t>
      </w: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Mangal"/>
          <w:kern w:val="2"/>
          <w:sz w:val="24"/>
          <w:szCs w:val="24"/>
          <w:lang w:eastAsia="hi-IN" w:bidi="hi-IN"/>
        </w:rPr>
      </w:pPr>
    </w:p>
    <w:p w:rsidR="00323CD1" w:rsidRDefault="00323CD1" w:rsidP="00323CD1">
      <w:pPr>
        <w:tabs>
          <w:tab w:val="left" w:pos="-11094"/>
          <w:tab w:val="left" w:pos="-8640"/>
        </w:tabs>
        <w:suppressAutoHyphens/>
        <w:spacing w:after="0" w:line="100" w:lineRule="atLeast"/>
        <w:jc w:val="both"/>
        <w:rPr>
          <w:rFonts w:ascii="Times New Roman" w:eastAsia="SimSun" w:hAnsi="Times New Roman" w:cs="Mangal"/>
          <w:b/>
          <w:kern w:val="2"/>
          <w:sz w:val="24"/>
          <w:szCs w:val="24"/>
          <w:lang w:eastAsia="hi-IN" w:bidi="hi-IN"/>
        </w:rPr>
      </w:pPr>
    </w:p>
    <w:p w:rsidR="00323CD1" w:rsidRDefault="00323CD1" w:rsidP="00323CD1">
      <w:pPr>
        <w:suppressAutoHyphens/>
        <w:spacing w:after="0" w:line="100" w:lineRule="atLeast"/>
        <w:rPr>
          <w:rFonts w:ascii="Times New Roman" w:eastAsia="SimSun" w:hAnsi="Times New Roman" w:cs="Times New Roman"/>
          <w:b/>
          <w:bCs/>
          <w:color w:val="000000"/>
          <w:kern w:val="2"/>
          <w:sz w:val="32"/>
          <w:szCs w:val="32"/>
          <w:lang w:eastAsia="hi-IN" w:bidi="hi-IN"/>
        </w:rPr>
      </w:pPr>
      <w:r>
        <w:rPr>
          <w:rFonts w:ascii="Times New Roman" w:eastAsia="SimSun" w:hAnsi="Times New Roman" w:cs="Times New Roman"/>
          <w:b/>
          <w:bCs/>
          <w:color w:val="000000"/>
          <w:kern w:val="2"/>
          <w:sz w:val="32"/>
          <w:szCs w:val="32"/>
          <w:lang w:eastAsia="hi-IN" w:bidi="hi-IN"/>
        </w:rPr>
        <w:t xml:space="preserve">Lisa 4 Vene keel   </w:t>
      </w:r>
    </w:p>
    <w:p w:rsidR="00323CD1" w:rsidRDefault="00323CD1" w:rsidP="00323CD1">
      <w:pPr>
        <w:suppressAutoHyphens/>
        <w:spacing w:after="0" w:line="100" w:lineRule="atLeast"/>
        <w:rPr>
          <w:rFonts w:ascii="Times New Roman" w:eastAsia="SimSun" w:hAnsi="Times New Roman" w:cs="Times New Roman"/>
          <w:b/>
          <w:bCs/>
          <w:color w:val="000000"/>
          <w:kern w:val="2"/>
          <w:sz w:val="28"/>
          <w:szCs w:val="28"/>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
          <w:bCs/>
          <w:color w:val="000000"/>
          <w:kern w:val="2"/>
          <w:sz w:val="28"/>
          <w:szCs w:val="28"/>
          <w:lang w:eastAsia="hi-IN" w:bidi="hi-IN"/>
        </w:rPr>
      </w:pPr>
      <w:r>
        <w:rPr>
          <w:rFonts w:ascii="Times New Roman" w:eastAsia="SimSun" w:hAnsi="Times New Roman" w:cs="Times New Roman"/>
          <w:b/>
          <w:bCs/>
          <w:color w:val="000000"/>
          <w:kern w:val="2"/>
          <w:sz w:val="28"/>
          <w:szCs w:val="28"/>
          <w:lang w:eastAsia="hi-IN" w:bidi="hi-IN"/>
        </w:rPr>
        <w:t>Vene keele ainekava 5. Klassis.</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
          <w:bCs/>
          <w:color w:val="000000"/>
          <w:kern w:val="2"/>
          <w:sz w:val="28"/>
          <w:szCs w:val="28"/>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1. Õpitulemused: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 xml:space="preserve">5. klassi lõpetaja: </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w:t>
      </w:r>
      <w:r>
        <w:rPr>
          <w:rFonts w:ascii="Times New Roman" w:eastAsia="SimSun" w:hAnsi="Times New Roman" w:cs="Times New Roman"/>
          <w:b/>
          <w:bCs/>
          <w:color w:val="000000"/>
          <w:kern w:val="2"/>
          <w:sz w:val="24"/>
          <w:szCs w:val="24"/>
          <w:lang w:eastAsia="hi-IN" w:bidi="hi-IN"/>
        </w:rPr>
        <w:tab/>
      </w:r>
      <w:r>
        <w:rPr>
          <w:rFonts w:ascii="Times New Roman" w:eastAsia="SimSun" w:hAnsi="Times New Roman" w:cs="Times New Roman"/>
          <w:bCs/>
          <w:color w:val="000000"/>
          <w:kern w:val="2"/>
          <w:sz w:val="24"/>
          <w:szCs w:val="24"/>
          <w:lang w:eastAsia="hi-IN" w:bidi="hi-IN"/>
        </w:rPr>
        <w:t>tunneb slaavi tähestikku</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 xml:space="preserve">suhelda teemal mina, minu kaaslased, perekond, kodukoht, lähim ümbrus (nimed,     </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            vanused, tarbeasjad, toidud, joogid, aeg- ööpäev)</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nimetab nädalapäevi, kuid, aastaaegu</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kirjutada elukohta, aadressi, telefoninumbrit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arvsõnu (põhiarvud)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asesõna</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 xml:space="preserve">tegusõna </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lastRenderedPageBreak/>
        <w:t>•</w:t>
      </w:r>
      <w:r>
        <w:rPr>
          <w:rFonts w:ascii="Times New Roman" w:eastAsia="SimSun" w:hAnsi="Times New Roman" w:cs="Times New Roman"/>
          <w:bCs/>
          <w:color w:val="000000"/>
          <w:kern w:val="2"/>
          <w:sz w:val="24"/>
          <w:szCs w:val="24"/>
          <w:lang w:eastAsia="hi-IN" w:bidi="hi-IN"/>
        </w:rPr>
        <w:tab/>
        <w:t>nimisõna sugu</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lihtsamat teksti lugeda ja tõlkida</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eessõnu õige käände juurde</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2. Õppesisu:</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Tähestik</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Ärakiri</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Mina ja minu pere</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Kool, klass</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Nädalapäevad, kuud, aastaajad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Loomad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Toiduained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Elukoht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Arv-, ase-, nimi-, omadus-, tegusõna</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Audio- ja videomaterjal</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 xml:space="preserve">3. Õppetegevused: </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Õpetamise eesmärgid: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huvitub võõrkeelte õppimisest ja nende kaudu silmaringi laiendamisest.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huvitub õpitavat keelt kõnelevatest maadest ja nende kultuurist.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omandab tähestiku.</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õpib lugema ja mõistma eakohaseid võõrkeelseid tekste.</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arendab lugemise kaudu iseseisva mõtlemise ja analüüsi võimet.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õpib aktiivselt kuulama ja mõistma võõrkeelseid sõnu, lihtsamaid lauseid.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õpib lugema lihtsat seotut teksti.</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õpib hankima vajalikku teavet sõnaraamatutest.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roofErr w:type="spellStart"/>
      <w:r>
        <w:rPr>
          <w:rFonts w:ascii="Times New Roman" w:eastAsia="SimSun" w:hAnsi="Times New Roman" w:cs="Times New Roman"/>
          <w:bCs/>
          <w:color w:val="000000"/>
          <w:kern w:val="2"/>
          <w:sz w:val="24"/>
          <w:szCs w:val="24"/>
          <w:lang w:eastAsia="hi-IN" w:bidi="hi-IN"/>
        </w:rPr>
        <w:t>Lõiming</w:t>
      </w:r>
      <w:proofErr w:type="spellEnd"/>
      <w:r>
        <w:rPr>
          <w:rFonts w:ascii="Times New Roman" w:eastAsia="SimSun" w:hAnsi="Times New Roman" w:cs="Times New Roman"/>
          <w:bCs/>
          <w:color w:val="000000"/>
          <w:kern w:val="2"/>
          <w:sz w:val="24"/>
          <w:szCs w:val="24"/>
          <w:lang w:eastAsia="hi-IN" w:bidi="hi-IN"/>
        </w:rPr>
        <w:t xml:space="preserve"> teiste ainetega:</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Ajalugu - tähestiku ajalugu, Venemaa linnad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Matemaatika – arvsõna (põhiarvud), hulk</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Geograafia – riigid ja pealinnad, rahvused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Loodusõpetus – loomad, linnud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 Läbivad teemad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Meedia – kuulutuste kirjutamine</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Kodukant – loodus, vaatamisväärsused, sõbrad, perekond, kool</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Infotehnoloogia, digipädevused – keda aitab arvuti, arvutimängud, fantastilised    loomad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Töövõtted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Sõnavaraharjutused, tunnikontrollid, arvestustööd, lugemine, kuulamine, videofilm, sõnaraamatu kasutamine, tõlkimine, lihtsamate küsimuste koostamine ja nendele vastamine, rühmatöö ja paaristöö, ristsõnade lahendamine, dialoogi koostamine.</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4. Hindamine:</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  Hindamine toimub vastavalt Kuldre Kooli hindamisjuhendile.</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a.</w:t>
      </w:r>
      <w:r>
        <w:rPr>
          <w:rFonts w:ascii="Times New Roman" w:eastAsia="SimSun" w:hAnsi="Times New Roman" w:cs="Times New Roman"/>
          <w:bCs/>
          <w:color w:val="000000"/>
          <w:kern w:val="2"/>
          <w:sz w:val="24"/>
          <w:szCs w:val="24"/>
          <w:lang w:eastAsia="hi-IN" w:bidi="hi-IN"/>
        </w:rPr>
        <w:tab/>
        <w:t xml:space="preserve">Protsessi hinded: ühe kuni kolme tunni materjali kontroll, kodused ülesanded, tunnist </w:t>
      </w:r>
      <w:r>
        <w:rPr>
          <w:rFonts w:ascii="Times New Roman" w:eastAsia="SimSun" w:hAnsi="Times New Roman" w:cs="Times New Roman"/>
          <w:bCs/>
          <w:color w:val="000000"/>
          <w:kern w:val="2"/>
          <w:sz w:val="24"/>
          <w:szCs w:val="24"/>
          <w:lang w:eastAsia="hi-IN" w:bidi="hi-IN"/>
        </w:rPr>
        <w:lastRenderedPageBreak/>
        <w:t>osavõtt, suulised küsitlused tunnis, lühemad kirjalikud küsitlused tunnis</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b.</w:t>
      </w:r>
      <w:r>
        <w:rPr>
          <w:rFonts w:ascii="Times New Roman" w:eastAsia="SimSun" w:hAnsi="Times New Roman" w:cs="Times New Roman"/>
          <w:bCs/>
          <w:color w:val="000000"/>
          <w:kern w:val="2"/>
          <w:sz w:val="24"/>
          <w:szCs w:val="24"/>
          <w:lang w:eastAsia="hi-IN" w:bidi="hi-IN"/>
        </w:rPr>
        <w:tab/>
        <w:t>Arvestuslikud hinded: nelja ja enama tunni materjali kontroll, kogu teema kontroll</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c.</w:t>
      </w:r>
      <w:r>
        <w:rPr>
          <w:rFonts w:ascii="Times New Roman" w:eastAsia="SimSun" w:hAnsi="Times New Roman" w:cs="Times New Roman"/>
          <w:bCs/>
          <w:color w:val="000000"/>
          <w:kern w:val="2"/>
          <w:sz w:val="24"/>
          <w:szCs w:val="24"/>
          <w:lang w:eastAsia="hi-IN" w:bidi="hi-IN"/>
        </w:rPr>
        <w:tab/>
        <w:t>Hindamisnormid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Hinne “5”  </w:t>
      </w:r>
      <w:r>
        <w:rPr>
          <w:rFonts w:ascii="Times New Roman" w:eastAsia="SimSun" w:hAnsi="Times New Roman" w:cs="Times New Roman"/>
          <w:bCs/>
          <w:color w:val="000000"/>
          <w:kern w:val="2"/>
          <w:sz w:val="24"/>
          <w:szCs w:val="24"/>
          <w:lang w:eastAsia="hi-IN" w:bidi="hi-IN"/>
        </w:rPr>
        <w:tab/>
        <w:t>90-100% punktide arvust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Hinne “4”</w:t>
      </w:r>
      <w:r>
        <w:rPr>
          <w:rFonts w:ascii="Times New Roman" w:eastAsia="SimSun" w:hAnsi="Times New Roman" w:cs="Times New Roman"/>
          <w:bCs/>
          <w:color w:val="000000"/>
          <w:kern w:val="2"/>
          <w:sz w:val="24"/>
          <w:szCs w:val="24"/>
          <w:lang w:eastAsia="hi-IN" w:bidi="hi-IN"/>
        </w:rPr>
        <w:tab/>
        <w:t>70-89% punktide arvust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Hinne “3”</w:t>
      </w:r>
      <w:r>
        <w:rPr>
          <w:rFonts w:ascii="Times New Roman" w:eastAsia="SimSun" w:hAnsi="Times New Roman" w:cs="Times New Roman"/>
          <w:bCs/>
          <w:color w:val="000000"/>
          <w:kern w:val="2"/>
          <w:sz w:val="24"/>
          <w:szCs w:val="24"/>
          <w:lang w:eastAsia="hi-IN" w:bidi="hi-IN"/>
        </w:rPr>
        <w:tab/>
        <w:t>50-69% punktide arvust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Hinne “2”</w:t>
      </w:r>
      <w:r>
        <w:rPr>
          <w:rFonts w:ascii="Times New Roman" w:eastAsia="SimSun" w:hAnsi="Times New Roman" w:cs="Times New Roman"/>
          <w:bCs/>
          <w:color w:val="000000"/>
          <w:kern w:val="2"/>
          <w:sz w:val="24"/>
          <w:szCs w:val="24"/>
          <w:lang w:eastAsia="hi-IN" w:bidi="hi-IN"/>
        </w:rPr>
        <w:tab/>
        <w:t>25-49% punktide arvust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Hinne”1”</w:t>
      </w:r>
      <w:r>
        <w:rPr>
          <w:rFonts w:ascii="Times New Roman" w:eastAsia="SimSun" w:hAnsi="Times New Roman" w:cs="Times New Roman"/>
          <w:bCs/>
          <w:color w:val="000000"/>
          <w:kern w:val="2"/>
          <w:sz w:val="24"/>
          <w:szCs w:val="24"/>
          <w:lang w:eastAsia="hi-IN" w:bidi="hi-IN"/>
        </w:rPr>
        <w:tab/>
        <w:t>0-24% punktide arvust</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d. Skaalast 5% üles-ja allapoole moodustab piiritsooni, mille puhul õpetaja võib panna kas madalama või kõrgema hinde, arvestades töö mahtu, ülesannete keerukust, vigade arvu ja liiki.</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 xml:space="preserve">5. Kasutatav õppematerjal: </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Inga Mangus, "</w:t>
      </w:r>
      <w:proofErr w:type="spellStart"/>
      <w:r>
        <w:rPr>
          <w:rFonts w:ascii="Times New Roman" w:eastAsia="SimSun" w:hAnsi="Times New Roman" w:cs="Times New Roman"/>
          <w:bCs/>
          <w:color w:val="000000"/>
          <w:kern w:val="2"/>
          <w:sz w:val="24"/>
          <w:szCs w:val="24"/>
          <w:lang w:eastAsia="hi-IN" w:bidi="hi-IN"/>
        </w:rPr>
        <w:t>Русский</w:t>
      </w:r>
      <w:proofErr w:type="spellEnd"/>
      <w:r>
        <w:rPr>
          <w:rFonts w:ascii="Times New Roman" w:eastAsia="SimSun" w:hAnsi="Times New Roman" w:cs="Times New Roman"/>
          <w:bCs/>
          <w:color w:val="000000"/>
          <w:kern w:val="2"/>
          <w:sz w:val="24"/>
          <w:szCs w:val="24"/>
          <w:lang w:eastAsia="hi-IN" w:bidi="hi-IN"/>
        </w:rPr>
        <w:t xml:space="preserve"> </w:t>
      </w:r>
      <w:proofErr w:type="spellStart"/>
      <w:r>
        <w:rPr>
          <w:rFonts w:ascii="Times New Roman" w:eastAsia="SimSun" w:hAnsi="Times New Roman" w:cs="Times New Roman"/>
          <w:bCs/>
          <w:color w:val="000000"/>
          <w:kern w:val="2"/>
          <w:sz w:val="24"/>
          <w:szCs w:val="24"/>
          <w:lang w:eastAsia="hi-IN" w:bidi="hi-IN"/>
        </w:rPr>
        <w:t>язык</w:t>
      </w:r>
      <w:proofErr w:type="spellEnd"/>
      <w:r>
        <w:rPr>
          <w:rFonts w:ascii="Times New Roman" w:eastAsia="SimSun" w:hAnsi="Times New Roman" w:cs="Times New Roman"/>
          <w:bCs/>
          <w:color w:val="000000"/>
          <w:kern w:val="2"/>
          <w:sz w:val="24"/>
          <w:szCs w:val="24"/>
          <w:lang w:eastAsia="hi-IN" w:bidi="hi-IN"/>
        </w:rPr>
        <w:t xml:space="preserve"> </w:t>
      </w:r>
      <w:proofErr w:type="spellStart"/>
      <w:r>
        <w:rPr>
          <w:rFonts w:ascii="Times New Roman" w:eastAsia="SimSun" w:hAnsi="Times New Roman" w:cs="Times New Roman"/>
          <w:bCs/>
          <w:color w:val="000000"/>
          <w:kern w:val="2"/>
          <w:sz w:val="24"/>
          <w:szCs w:val="24"/>
          <w:lang w:eastAsia="hi-IN" w:bidi="hi-IN"/>
        </w:rPr>
        <w:t>быстро</w:t>
      </w:r>
      <w:proofErr w:type="spellEnd"/>
      <w:r>
        <w:rPr>
          <w:rFonts w:ascii="Times New Roman" w:eastAsia="SimSun" w:hAnsi="Times New Roman" w:cs="Times New Roman"/>
          <w:bCs/>
          <w:color w:val="000000"/>
          <w:kern w:val="2"/>
          <w:sz w:val="24"/>
          <w:szCs w:val="24"/>
          <w:lang w:eastAsia="hi-IN" w:bidi="hi-IN"/>
        </w:rPr>
        <w:t xml:space="preserve"> и </w:t>
      </w:r>
      <w:proofErr w:type="spellStart"/>
      <w:r>
        <w:rPr>
          <w:rFonts w:ascii="Times New Roman" w:eastAsia="SimSun" w:hAnsi="Times New Roman" w:cs="Times New Roman"/>
          <w:bCs/>
          <w:color w:val="000000"/>
          <w:kern w:val="2"/>
          <w:sz w:val="24"/>
          <w:szCs w:val="24"/>
          <w:lang w:eastAsia="hi-IN" w:bidi="hi-IN"/>
        </w:rPr>
        <w:t>весело</w:t>
      </w:r>
      <w:proofErr w:type="spellEnd"/>
      <w:r>
        <w:rPr>
          <w:rFonts w:ascii="Times New Roman" w:eastAsia="SimSun" w:hAnsi="Times New Roman" w:cs="Times New Roman"/>
          <w:bCs/>
          <w:color w:val="000000"/>
          <w:kern w:val="2"/>
          <w:sz w:val="24"/>
          <w:szCs w:val="24"/>
          <w:lang w:eastAsia="hi-IN" w:bidi="hi-IN"/>
        </w:rPr>
        <w:t>" õpik, töövihik, CD.</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w:t>
      </w:r>
      <w:r>
        <w:rPr>
          <w:rFonts w:ascii="Times New Roman" w:eastAsia="SimSun" w:hAnsi="Times New Roman" w:cs="Times New Roman"/>
          <w:bCs/>
          <w:color w:val="000000"/>
          <w:kern w:val="2"/>
          <w:sz w:val="24"/>
          <w:szCs w:val="24"/>
          <w:lang w:eastAsia="hi-IN" w:bidi="hi-IN"/>
        </w:rPr>
        <w:tab/>
        <w:t>Lisamaterjal õpetaja valikul.</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CE16C8">
      <w:pPr>
        <w:suppressAutoHyphens/>
        <w:spacing w:after="0" w:line="100" w:lineRule="atLeast"/>
        <w:rPr>
          <w:rFonts w:ascii="Times New Roman" w:eastAsia="SimSun" w:hAnsi="Times New Roman" w:cs="Times New Roman"/>
          <w:b/>
          <w:bCs/>
          <w:color w:val="000000"/>
          <w:kern w:val="2"/>
          <w:sz w:val="28"/>
          <w:szCs w:val="24"/>
          <w:lang w:eastAsia="ar-SA"/>
        </w:rPr>
      </w:pPr>
      <w:r>
        <w:rPr>
          <w:rFonts w:ascii="Times New Roman" w:eastAsia="SimSun" w:hAnsi="Times New Roman" w:cs="Times New Roman"/>
          <w:b/>
          <w:bCs/>
          <w:color w:val="000000"/>
          <w:kern w:val="2"/>
          <w:sz w:val="28"/>
          <w:szCs w:val="24"/>
          <w:lang w:eastAsia="ar-SA"/>
        </w:rPr>
        <w:t>Vene keele ainekava 6.klassile</w:t>
      </w:r>
    </w:p>
    <w:p w:rsidR="00323CD1" w:rsidRDefault="00323CD1" w:rsidP="00323CD1">
      <w:pPr>
        <w:widowControl w:val="0"/>
        <w:suppressAutoHyphens/>
        <w:spacing w:after="0" w:line="100" w:lineRule="atLeast"/>
        <w:jc w:val="both"/>
        <w:textAlignment w:val="baseline"/>
        <w:rPr>
          <w:rFonts w:ascii="Times New Roman" w:eastAsia="SimSun" w:hAnsi="Times New Roman" w:cs="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 xml:space="preserve">1.Õpitulemused : </w:t>
      </w:r>
    </w:p>
    <w:p w:rsidR="00323CD1" w:rsidRDefault="00323CD1" w:rsidP="00323CD1">
      <w:pPr>
        <w:widowControl w:val="0"/>
        <w:suppressAutoHyphens/>
        <w:spacing w:after="0" w:line="100" w:lineRule="atLeast"/>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6. klassi lõpetaja:</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tervitada, hüvasti jätta, tutvuda ja tutvustada</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tänada, vabandada, pakkuda</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pöörduda arvamuse teada saamiseks</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ettepanekut teha ühistegevuseks</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väljendada teadmist/teadmatust, suhtumist, võimalikkust/võimatut</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öelda oma nime, vanust, elukohta, kooli ja klassi, kus nad õpivad</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vestelda kodustest tegevustest ja vabast ajast</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õigekirja ja õiget hääldamist</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nimisõna ainsust ja mitmust</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eristada nais-, mees- ja kesksugu</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omadussõna ühildumist nimisõnaga</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asesõna ühildumist nimisõnaga</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tegusõna pööramist olevikus ja minevikus</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kohamäärsõna ja viisimäärsõna</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sidesõnu</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kirjutada õnnitluskaarti, elukohta ja aadressi</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kirjutada teadet tegevuse kohta</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kirjutada enda ja teiste vanust</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pStyle w:val="Loendilik"/>
        <w:widowControl w:val="0"/>
        <w:numPr>
          <w:ilvl w:val="0"/>
          <w:numId w:val="87"/>
        </w:numPr>
        <w:suppressAutoHyphens/>
        <w:spacing w:after="0" w:line="100" w:lineRule="atLeast"/>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Õppesisu</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Slaavi tähestik</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Saagem tuttavaks</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Mina ja minu sõbrad</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Mina ja minu perekond, kodu</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Välimus</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Pühad</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lastRenderedPageBreak/>
        <w:t>Vaba aeg</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Reisimine</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Värvid</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Kool</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Toiduained</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Riietus</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Grammatika- nimi-, omadus-, tegu-, asesõna, arvsõnad, järgarvud,</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Mitmus, ainsus</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Omadussõnade lõpud</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Tegusõna olevik, minevik</w:t>
      </w:r>
    </w:p>
    <w:p w:rsidR="00323CD1" w:rsidRDefault="00323CD1" w:rsidP="00323CD1">
      <w:pPr>
        <w:pStyle w:val="Loendilik"/>
        <w:widowControl w:val="0"/>
        <w:numPr>
          <w:ilvl w:val="0"/>
          <w:numId w:val="86"/>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Audio-ja videomaterjal</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3. Õppetegevused: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Õpetamise eesmärgid:</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huvitub võõrkeelte õppimisest ja nende kaudu silmaringi laiendamisest</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huvitub õpitavat keelt kõnelevatest maadest ja nende kultuurist</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lugema ja mõistma eakohaseid võõrkeelseid tekste</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arendab lugemise kaudu iseseisva mõtlemise ja analüüsi võimet</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aktiivselt kuulama ja mõistma igapäevast võõrkeelset kõnet ja vestlust</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osalema võõrkeelses vestluses, st. seda alustama, üleval hoidma ja lõpetama</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esitama lihtsat seotud teksti</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arendab oskust väljendada enese ja rühma seisukohti</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kirjutama isiklikku kirja ja lühikest tarbekirja</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hankima vajalikku teavet sõnaraamatutest ja muudest infoallikatest</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Lõiming</w:t>
      </w:r>
      <w:proofErr w:type="spellEnd"/>
      <w:r>
        <w:rPr>
          <w:rFonts w:ascii="Times New Roman" w:eastAsia="SimSun" w:hAnsi="Times New Roman"/>
          <w:bCs/>
          <w:color w:val="000000"/>
          <w:kern w:val="2"/>
          <w:sz w:val="24"/>
          <w:szCs w:val="24"/>
          <w:lang w:eastAsia="hi-IN" w:bidi="hi-IN"/>
        </w:rPr>
        <w:t xml:space="preserve"> teiste ainetega: </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Emakeel – isikuline asesõna, omastav asesõna, tegusõna vormistik, omadussõna, kohamäärus</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Ajalugu – sissejuhatus Vene kultuurilukku (keel, rahvas, kombed, sümboolika)</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Kunstiõpetus – õnnitluskaart, värvid, kirjutusvahendid</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Geograafia – Venemaa kaart, kohanimed</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Matemaatika -  arvud (1-100)</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 Läbivad teemad:</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Meedia – sissejuhatav sõnavara</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Keskkond  – liiklusvahendid</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Karjäär – ametid ja töökohad</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Kodukant – elukohad, perekond, kodu, sõbrad, sugulased</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Infotehnoloogia, digipädevused – harjutusi arvutis, näitlikustav materjal.</w:t>
      </w:r>
    </w:p>
    <w:p w:rsidR="00323CD1" w:rsidRDefault="00323CD1" w:rsidP="00323CD1">
      <w:pPr>
        <w:pStyle w:val="Loendilik"/>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pStyle w:val="Loendilik"/>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  Töövõtted</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Sõnavaraharjutused, tunnikontrollid, arvestustööd, lugemine, kuulamine, videofilm, sõnaraamatu kasutamine, tõlkimine, lihtsamate küsimuste koostamine ja nendele vastamine, rühmatöö ja paaristöö, ristsõnade lahendamine, dialoogi koostamine.</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p>
    <w:p w:rsidR="00323CD1" w:rsidRDefault="00323CD1" w:rsidP="00323CD1">
      <w:pPr>
        <w:pStyle w:val="Loendilik"/>
        <w:widowControl w:val="0"/>
        <w:numPr>
          <w:ilvl w:val="0"/>
          <w:numId w:val="89"/>
        </w:numPr>
        <w:suppressAutoHyphens/>
        <w:spacing w:after="0" w:line="100" w:lineRule="atLeast"/>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Hindamine:</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
          <w:bCs/>
          <w:color w:val="000000"/>
          <w:kern w:val="2"/>
          <w:sz w:val="24"/>
          <w:szCs w:val="24"/>
          <w:lang w:eastAsia="hi-IN" w:bidi="hi-IN"/>
        </w:rPr>
      </w:pP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sym w:font="Times New Roman" w:char="F06C"/>
      </w:r>
      <w:r>
        <w:rPr>
          <w:rFonts w:ascii="Times New Roman" w:eastAsia="SimSun" w:hAnsi="Times New Roman"/>
          <w:bCs/>
          <w:color w:val="000000"/>
          <w:kern w:val="2"/>
          <w:sz w:val="24"/>
          <w:szCs w:val="24"/>
          <w:lang w:eastAsia="hi-IN" w:bidi="hi-IN"/>
        </w:rPr>
        <w:tab/>
        <w:t>Hindamine toimub vastavalt Kuldre Kooli hindamisjuhendile.</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w:t>
      </w:r>
      <w:r>
        <w:rPr>
          <w:rFonts w:ascii="Times New Roman" w:eastAsia="SimSun" w:hAnsi="Times New Roman"/>
          <w:bCs/>
          <w:color w:val="000000"/>
          <w:kern w:val="2"/>
          <w:sz w:val="24"/>
          <w:szCs w:val="24"/>
          <w:lang w:eastAsia="hi-IN" w:bidi="hi-IN"/>
        </w:rPr>
        <w:tab/>
        <w:t>Protsessi hinded: ühe kuni kolme tunni materjali kontroll, kodused ülesanded, tunnist osavõtt, suulised küsitlused tunnis, lühemad kirjalikud küsitlused tunnis</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b.</w:t>
      </w:r>
      <w:r>
        <w:rPr>
          <w:rFonts w:ascii="Times New Roman" w:eastAsia="SimSun" w:hAnsi="Times New Roman"/>
          <w:bCs/>
          <w:color w:val="000000"/>
          <w:kern w:val="2"/>
          <w:sz w:val="24"/>
          <w:szCs w:val="24"/>
          <w:lang w:eastAsia="hi-IN" w:bidi="hi-IN"/>
        </w:rPr>
        <w:tab/>
        <w:t>Arvestuslikud hinded: nelja ja enama tunni materjali kontroll, kogu teema kontroll</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c.</w:t>
      </w:r>
      <w:r>
        <w:rPr>
          <w:rFonts w:ascii="Times New Roman" w:eastAsia="SimSun" w:hAnsi="Times New Roman"/>
          <w:bCs/>
          <w:color w:val="000000"/>
          <w:kern w:val="2"/>
          <w:sz w:val="24"/>
          <w:szCs w:val="24"/>
          <w:lang w:eastAsia="hi-IN" w:bidi="hi-IN"/>
        </w:rPr>
        <w:tab/>
        <w:t>Hindamisnormid</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Hinne “5”  </w:t>
      </w:r>
      <w:r>
        <w:rPr>
          <w:rFonts w:ascii="Times New Roman" w:eastAsia="SimSun" w:hAnsi="Times New Roman"/>
          <w:bCs/>
          <w:color w:val="000000"/>
          <w:kern w:val="2"/>
          <w:sz w:val="24"/>
          <w:szCs w:val="24"/>
          <w:lang w:eastAsia="hi-IN" w:bidi="hi-IN"/>
        </w:rPr>
        <w:tab/>
        <w:t>90-100% punktide arvust</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Hinne “4”</w:t>
      </w:r>
      <w:r>
        <w:rPr>
          <w:rFonts w:ascii="Times New Roman" w:eastAsia="SimSun" w:hAnsi="Times New Roman"/>
          <w:bCs/>
          <w:color w:val="000000"/>
          <w:kern w:val="2"/>
          <w:sz w:val="24"/>
          <w:szCs w:val="24"/>
          <w:lang w:eastAsia="hi-IN" w:bidi="hi-IN"/>
        </w:rPr>
        <w:tab/>
      </w:r>
      <w:r>
        <w:rPr>
          <w:rFonts w:ascii="Times New Roman" w:eastAsia="SimSun" w:hAnsi="Times New Roman"/>
          <w:bCs/>
          <w:color w:val="000000"/>
          <w:kern w:val="2"/>
          <w:sz w:val="24"/>
          <w:szCs w:val="24"/>
          <w:lang w:eastAsia="hi-IN" w:bidi="hi-IN"/>
        </w:rPr>
        <w:tab/>
        <w:t>70-89% punktide arvust</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Hinne “3”</w:t>
      </w:r>
      <w:r>
        <w:rPr>
          <w:rFonts w:ascii="Times New Roman" w:eastAsia="SimSun" w:hAnsi="Times New Roman"/>
          <w:bCs/>
          <w:color w:val="000000"/>
          <w:kern w:val="2"/>
          <w:sz w:val="24"/>
          <w:szCs w:val="24"/>
          <w:lang w:eastAsia="hi-IN" w:bidi="hi-IN"/>
        </w:rPr>
        <w:tab/>
      </w:r>
      <w:r>
        <w:rPr>
          <w:rFonts w:ascii="Times New Roman" w:eastAsia="SimSun" w:hAnsi="Times New Roman"/>
          <w:bCs/>
          <w:color w:val="000000"/>
          <w:kern w:val="2"/>
          <w:sz w:val="24"/>
          <w:szCs w:val="24"/>
          <w:lang w:eastAsia="hi-IN" w:bidi="hi-IN"/>
        </w:rPr>
        <w:tab/>
        <w:t>50-69% punktide arvust</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Hinne “2”</w:t>
      </w:r>
      <w:r>
        <w:rPr>
          <w:rFonts w:ascii="Times New Roman" w:eastAsia="SimSun" w:hAnsi="Times New Roman"/>
          <w:bCs/>
          <w:color w:val="000000"/>
          <w:kern w:val="2"/>
          <w:sz w:val="24"/>
          <w:szCs w:val="24"/>
          <w:lang w:eastAsia="hi-IN" w:bidi="hi-IN"/>
        </w:rPr>
        <w:tab/>
      </w:r>
      <w:r>
        <w:rPr>
          <w:rFonts w:ascii="Times New Roman" w:eastAsia="SimSun" w:hAnsi="Times New Roman"/>
          <w:bCs/>
          <w:color w:val="000000"/>
          <w:kern w:val="2"/>
          <w:sz w:val="24"/>
          <w:szCs w:val="24"/>
          <w:lang w:eastAsia="hi-IN" w:bidi="hi-IN"/>
        </w:rPr>
        <w:tab/>
        <w:t>25-49% punktide arvust</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Hinne”1”</w:t>
      </w:r>
      <w:r>
        <w:rPr>
          <w:rFonts w:ascii="Times New Roman" w:eastAsia="SimSun" w:hAnsi="Times New Roman"/>
          <w:bCs/>
          <w:color w:val="000000"/>
          <w:kern w:val="2"/>
          <w:sz w:val="24"/>
          <w:szCs w:val="24"/>
          <w:lang w:eastAsia="hi-IN" w:bidi="hi-IN"/>
        </w:rPr>
        <w:tab/>
      </w:r>
      <w:r>
        <w:rPr>
          <w:rFonts w:ascii="Times New Roman" w:eastAsia="SimSun" w:hAnsi="Times New Roman"/>
          <w:bCs/>
          <w:color w:val="000000"/>
          <w:kern w:val="2"/>
          <w:sz w:val="24"/>
          <w:szCs w:val="24"/>
          <w:lang w:eastAsia="hi-IN" w:bidi="hi-IN"/>
        </w:rPr>
        <w:tab/>
        <w:t>0-24% punktide arvust</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d. Skaalast 5% üles-ja allapoole moodustab piiritsooni, mille puhul õpetaja võib panna kas madalama või kõrgema hinde, arvestades töö mahtu, ülesannete keerukust, vigade arvu ja liiki.</w:t>
      </w:r>
    </w:p>
    <w:p w:rsidR="00323CD1" w:rsidRDefault="00323CD1" w:rsidP="00323CD1">
      <w:pPr>
        <w:widowControl w:val="0"/>
        <w:suppressAutoHyphens/>
        <w:spacing w:after="0" w:line="100" w:lineRule="atLeast"/>
        <w:ind w:left="360"/>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5. Õppekirjandus:</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 Inga Mangus " </w:t>
      </w:r>
      <w:proofErr w:type="spellStart"/>
      <w:r>
        <w:rPr>
          <w:rFonts w:ascii="Times New Roman" w:eastAsia="SimSun" w:hAnsi="Times New Roman"/>
          <w:bCs/>
          <w:color w:val="000000"/>
          <w:kern w:val="2"/>
          <w:sz w:val="24"/>
          <w:szCs w:val="24"/>
          <w:lang w:eastAsia="hi-IN" w:bidi="hi-IN"/>
        </w:rPr>
        <w:t>Русский</w:t>
      </w:r>
      <w:proofErr w:type="spellEnd"/>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язык</w:t>
      </w:r>
      <w:proofErr w:type="spellEnd"/>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быстро</w:t>
      </w:r>
      <w:proofErr w:type="spellEnd"/>
      <w:r>
        <w:rPr>
          <w:rFonts w:ascii="Times New Roman" w:eastAsia="SimSun" w:hAnsi="Times New Roman"/>
          <w:bCs/>
          <w:color w:val="000000"/>
          <w:kern w:val="2"/>
          <w:sz w:val="24"/>
          <w:szCs w:val="24"/>
          <w:lang w:eastAsia="hi-IN" w:bidi="hi-IN"/>
        </w:rPr>
        <w:t xml:space="preserve"> и </w:t>
      </w:r>
      <w:proofErr w:type="spellStart"/>
      <w:r>
        <w:rPr>
          <w:rFonts w:ascii="Times New Roman" w:eastAsia="SimSun" w:hAnsi="Times New Roman"/>
          <w:bCs/>
          <w:color w:val="000000"/>
          <w:kern w:val="2"/>
          <w:sz w:val="24"/>
          <w:szCs w:val="24"/>
          <w:lang w:eastAsia="hi-IN" w:bidi="hi-IN"/>
        </w:rPr>
        <w:t>весело</w:t>
      </w:r>
      <w:proofErr w:type="spellEnd"/>
      <w:r>
        <w:rPr>
          <w:rFonts w:ascii="Times New Roman" w:eastAsia="SimSun" w:hAnsi="Times New Roman"/>
          <w:bCs/>
          <w:color w:val="000000"/>
          <w:kern w:val="2"/>
          <w:sz w:val="24"/>
          <w:szCs w:val="24"/>
          <w:lang w:eastAsia="hi-IN" w:bidi="hi-IN"/>
        </w:rPr>
        <w:t xml:space="preserve">!" õpik </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Inga Mangus "</w:t>
      </w:r>
      <w:proofErr w:type="spellStart"/>
      <w:r>
        <w:rPr>
          <w:rFonts w:ascii="Times New Roman" w:eastAsia="SimSun" w:hAnsi="Times New Roman"/>
          <w:bCs/>
          <w:color w:val="000000"/>
          <w:kern w:val="2"/>
          <w:sz w:val="24"/>
          <w:szCs w:val="24"/>
          <w:lang w:eastAsia="hi-IN" w:bidi="hi-IN"/>
        </w:rPr>
        <w:t>Русский</w:t>
      </w:r>
      <w:proofErr w:type="spellEnd"/>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язык</w:t>
      </w:r>
      <w:proofErr w:type="spellEnd"/>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быстро</w:t>
      </w:r>
      <w:proofErr w:type="spellEnd"/>
      <w:r>
        <w:rPr>
          <w:rFonts w:ascii="Times New Roman" w:eastAsia="SimSun" w:hAnsi="Times New Roman"/>
          <w:bCs/>
          <w:color w:val="000000"/>
          <w:kern w:val="2"/>
          <w:sz w:val="24"/>
          <w:szCs w:val="24"/>
          <w:lang w:eastAsia="hi-IN" w:bidi="hi-IN"/>
        </w:rPr>
        <w:t xml:space="preserve"> и </w:t>
      </w:r>
      <w:proofErr w:type="spellStart"/>
      <w:r>
        <w:rPr>
          <w:rFonts w:ascii="Times New Roman" w:eastAsia="SimSun" w:hAnsi="Times New Roman"/>
          <w:bCs/>
          <w:color w:val="000000"/>
          <w:kern w:val="2"/>
          <w:sz w:val="24"/>
          <w:szCs w:val="24"/>
          <w:lang w:eastAsia="hi-IN" w:bidi="hi-IN"/>
        </w:rPr>
        <w:t>весело</w:t>
      </w:r>
      <w:proofErr w:type="spellEnd"/>
      <w:r>
        <w:rPr>
          <w:rFonts w:ascii="Times New Roman" w:eastAsia="SimSun" w:hAnsi="Times New Roman"/>
          <w:bCs/>
          <w:color w:val="000000"/>
          <w:kern w:val="2"/>
          <w:sz w:val="24"/>
          <w:szCs w:val="24"/>
          <w:lang w:eastAsia="hi-IN" w:bidi="hi-IN"/>
        </w:rPr>
        <w:t>!" töövihik, CD</w:t>
      </w:r>
    </w:p>
    <w:p w:rsidR="00323CD1"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 Õpetaja valikul lisamaterjal</w:t>
      </w:r>
    </w:p>
    <w:p w:rsidR="00323CD1" w:rsidRPr="00C612FD" w:rsidRDefault="00323CD1" w:rsidP="00323CD1">
      <w:pPr>
        <w:pStyle w:val="Loendilik"/>
        <w:widowControl w:val="0"/>
        <w:numPr>
          <w:ilvl w:val="0"/>
          <w:numId w:val="88"/>
        </w:numPr>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Harjutused „</w:t>
      </w:r>
      <w:proofErr w:type="spellStart"/>
      <w:r>
        <w:rPr>
          <w:rFonts w:ascii="Times New Roman" w:eastAsia="SimSun" w:hAnsi="Times New Roman"/>
          <w:bCs/>
          <w:color w:val="000000"/>
          <w:kern w:val="2"/>
          <w:sz w:val="24"/>
          <w:szCs w:val="24"/>
          <w:lang w:eastAsia="hi-IN" w:bidi="hi-IN"/>
        </w:rPr>
        <w:t>Miksikeses</w:t>
      </w:r>
      <w:proofErr w:type="spellEnd"/>
      <w:r>
        <w:rPr>
          <w:rFonts w:ascii="Times New Roman" w:eastAsia="SimSun" w:hAnsi="Times New Roman"/>
          <w:bCs/>
          <w:color w:val="000000"/>
          <w:kern w:val="2"/>
          <w:sz w:val="24"/>
          <w:szCs w:val="24"/>
          <w:lang w:eastAsia="hi-IN" w:bidi="hi-IN"/>
        </w:rPr>
        <w:t>“</w:t>
      </w:r>
    </w:p>
    <w:p w:rsidR="00323CD1" w:rsidRPr="003F65E7" w:rsidRDefault="00323CD1" w:rsidP="003F65E7">
      <w:pPr>
        <w:pageBreakBefore/>
        <w:widowControl w:val="0"/>
        <w:suppressAutoHyphens/>
        <w:spacing w:after="0" w:line="100" w:lineRule="atLeast"/>
        <w:jc w:val="both"/>
        <w:textAlignment w:val="baseline"/>
        <w:rPr>
          <w:rFonts w:ascii="Times New Roman" w:eastAsia="SimSun" w:hAnsi="Times New Roman"/>
          <w:b/>
          <w:bCs/>
          <w:color w:val="000000"/>
          <w:kern w:val="2"/>
          <w:sz w:val="28"/>
          <w:szCs w:val="28"/>
          <w:lang w:eastAsia="hi-IN" w:bidi="hi-IN"/>
        </w:rPr>
      </w:pPr>
      <w:r w:rsidRPr="003F65E7">
        <w:rPr>
          <w:rFonts w:ascii="Times New Roman" w:eastAsia="SimSun" w:hAnsi="Times New Roman"/>
          <w:b/>
          <w:bCs/>
          <w:color w:val="000000"/>
          <w:kern w:val="2"/>
          <w:sz w:val="28"/>
          <w:szCs w:val="28"/>
          <w:lang w:eastAsia="hi-IN" w:bidi="hi-IN"/>
        </w:rPr>
        <w:lastRenderedPageBreak/>
        <w:t>Vene keele ainekava 7. klassile</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pStyle w:val="Loendilik"/>
        <w:widowControl w:val="0"/>
        <w:numPr>
          <w:ilvl w:val="0"/>
          <w:numId w:val="90"/>
        </w:numPr>
        <w:suppressAutoHyphens/>
        <w:spacing w:after="0" w:line="100" w:lineRule="atLeast"/>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Õpitulemused:</w:t>
      </w:r>
    </w:p>
    <w:p w:rsidR="00323CD1" w:rsidRDefault="00323CD1" w:rsidP="00323CD1">
      <w:pPr>
        <w:widowControl w:val="0"/>
        <w:suppressAutoHyphens/>
        <w:spacing w:after="0" w:line="100" w:lineRule="atLeast"/>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7.klassi lõpetaja:</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suhelda teemal mina, minu kaaslased, perekond, kodukoht, lähim ümbrus (nimed, vanused, välimus, vaba aeg, harrastused, rõivad, tarbeasjad, toidud, joogid, aeg- ööpäev, kohustus, vastutus, matkamine, reisimine, tähtpäevad)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nädalapäevi, kuid, aastaaegu</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värve</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koguseid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kirjutada elukohta, aadressi, telefoninumbrit</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arvsõnu (põhiarvud, järgarvud, kellaaeg, kuupäev, aasta)</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asesõna</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tegusõna ajavorme, aluse ja öeldise ühildamist</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teksti lugeda ja tõlkida</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Omadus ja nimisõna lõpud, valida eessõnu õige käände juurde</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enamkasutatavaid liikumisverbe</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enamkasutatavaid enesekohaseid tegusõnu</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mõista audio- ja videomaterjali</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pStyle w:val="Loendilik"/>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2. Õppesisu:</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Reisida on huvitav</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Tähtpäevad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Nädalapäevad, kuud, aastaajad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Värvid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Kogused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Elukoht</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Arv-, ase-,  omadus-, tegusõna</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Käänded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Eessõnad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Audio- ja videomaterjal</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Välimus</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Elukutsed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Kuupäevad</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Harrastused, vaba aeg</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Puhkus</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Venemaa</w:t>
      </w:r>
    </w:p>
    <w:p w:rsidR="00323CD1" w:rsidRDefault="00323CD1" w:rsidP="00323CD1">
      <w:pPr>
        <w:widowControl w:val="0"/>
        <w:suppressAutoHyphens/>
        <w:spacing w:after="0" w:line="100" w:lineRule="atLeast"/>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3.  Õppetegevused:</w:t>
      </w:r>
    </w:p>
    <w:p w:rsidR="00323CD1" w:rsidRDefault="00323CD1" w:rsidP="00323CD1">
      <w:pPr>
        <w:widowControl w:val="0"/>
        <w:ind w:left="36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 Õpetamise eesmärgid:</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huvitub võõrkeelte õppimisest ja nende kaudu silmaringi laiendamisest</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 huvitub õpitavat keelt kõnelevatest maadest ja nende kultuurist</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lugema ja mõistma eakohaseid võõrkeelseid tekste</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arendab lugemise kaudu iseseisva mõtlemise ja analüüsi võimet</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aktiivselt kuulama ja mõistma igapäevast võõrkeelset kõnet ja vestlust</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lastRenderedPageBreak/>
        <w:t>õpib osalema võõrkeelses vestluses, st seda alustama, üleval hoidma ja lõpetama</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esitama lihtsat seotut teksti</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arendab oskust väljendada enese ja rühma seisukohti</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kirjutama isiklikku kirja ja lühikest tarbekirja</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hankima vajalikku teavet sõnaraamatutest ja muudest infoallikatest</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proofErr w:type="spellStart"/>
      <w:r>
        <w:rPr>
          <w:rFonts w:ascii="Times New Roman" w:eastAsia="SimSun" w:hAnsi="Times New Roman"/>
          <w:bCs/>
          <w:color w:val="000000"/>
          <w:kern w:val="2"/>
          <w:sz w:val="24"/>
          <w:szCs w:val="24"/>
          <w:lang w:eastAsia="hi-IN" w:bidi="hi-IN"/>
        </w:rPr>
        <w:t>Lõiming</w:t>
      </w:r>
      <w:proofErr w:type="spellEnd"/>
      <w:r>
        <w:rPr>
          <w:rFonts w:ascii="Times New Roman" w:eastAsia="SimSun" w:hAnsi="Times New Roman"/>
          <w:bCs/>
          <w:color w:val="000000"/>
          <w:kern w:val="2"/>
          <w:sz w:val="24"/>
          <w:szCs w:val="24"/>
          <w:lang w:eastAsia="hi-IN" w:bidi="hi-IN"/>
        </w:rPr>
        <w:t xml:space="preserve"> teiste ainetega:</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Matemaatika – arvsõna (põhi-ja järgarvud), hulk</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Geograafia – riigid ja pealinnad, rahvused</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Kunstiõpetus – muuseumid, </w:t>
      </w:r>
      <w:proofErr w:type="spellStart"/>
      <w:r>
        <w:rPr>
          <w:rFonts w:ascii="Times New Roman" w:eastAsia="SimSun" w:hAnsi="Times New Roman"/>
          <w:bCs/>
          <w:color w:val="000000"/>
          <w:kern w:val="2"/>
          <w:sz w:val="24"/>
          <w:szCs w:val="24"/>
          <w:lang w:eastAsia="hi-IN" w:bidi="hi-IN"/>
        </w:rPr>
        <w:t>Aivazovski</w:t>
      </w:r>
      <w:proofErr w:type="spellEnd"/>
      <w:r>
        <w:rPr>
          <w:rFonts w:ascii="Times New Roman" w:eastAsia="SimSun" w:hAnsi="Times New Roman"/>
          <w:bCs/>
          <w:color w:val="000000"/>
          <w:kern w:val="2"/>
          <w:sz w:val="24"/>
          <w:szCs w:val="24"/>
          <w:lang w:eastAsia="hi-IN" w:bidi="hi-IN"/>
        </w:rPr>
        <w:t xml:space="preserve"> maalid, </w:t>
      </w:r>
      <w:proofErr w:type="spellStart"/>
      <w:r>
        <w:rPr>
          <w:rFonts w:ascii="Times New Roman" w:eastAsia="SimSun" w:hAnsi="Times New Roman"/>
          <w:bCs/>
          <w:color w:val="000000"/>
          <w:kern w:val="2"/>
          <w:sz w:val="24"/>
          <w:szCs w:val="24"/>
          <w:lang w:eastAsia="hi-IN" w:bidi="hi-IN"/>
        </w:rPr>
        <w:t>Peterhof</w:t>
      </w:r>
      <w:proofErr w:type="spellEnd"/>
      <w:r>
        <w:rPr>
          <w:rFonts w:ascii="Times New Roman" w:eastAsia="SimSun" w:hAnsi="Times New Roman"/>
          <w:bCs/>
          <w:color w:val="000000"/>
          <w:kern w:val="2"/>
          <w:sz w:val="24"/>
          <w:szCs w:val="24"/>
          <w:lang w:eastAsia="hi-IN" w:bidi="hi-IN"/>
        </w:rPr>
        <w:t xml:space="preserve"> skulptuurid ja purskkaevud</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Ajalugu – Vene tsaar Peeter I, </w:t>
      </w:r>
      <w:proofErr w:type="spellStart"/>
      <w:r>
        <w:rPr>
          <w:rFonts w:ascii="Times New Roman" w:eastAsia="SimSun" w:hAnsi="Times New Roman"/>
          <w:bCs/>
          <w:color w:val="000000"/>
          <w:kern w:val="2"/>
          <w:sz w:val="24"/>
          <w:szCs w:val="24"/>
          <w:lang w:eastAsia="hi-IN" w:bidi="hi-IN"/>
        </w:rPr>
        <w:t>Sankt-Peterburg</w:t>
      </w:r>
      <w:proofErr w:type="spellEnd"/>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Peterhof</w:t>
      </w:r>
      <w:proofErr w:type="spellEnd"/>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Loodusõpetus – matkal ja laagris</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Inimeseõpetus - perekond, traditsioonid, kombed, sõbrad, suhtlemine.</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Läbivad teemad</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Meedia – kuulutuste kirjutamine</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Keskkond ja säästev areng – käitumine matkal, laagris, veekogude ääres</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Karjäär – Ametid ja töökohad</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Kodukant – loodus, vaatamisväärsused, sõbrad, perekond, kool</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Infotehnoloogia, digipädevused  – keda aitab arvuti, piktogrammid, arvutimängud</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Töövõtted</w:t>
      </w:r>
    </w:p>
    <w:p w:rsidR="00323CD1" w:rsidRDefault="00323CD1" w:rsidP="00323CD1">
      <w:pPr>
        <w:pStyle w:val="Loendilik"/>
        <w:widowControl w:val="0"/>
        <w:numPr>
          <w:ilvl w:val="0"/>
          <w:numId w:val="91"/>
        </w:numPr>
        <w:jc w:val="both"/>
        <w:textAlignment w:val="baseline"/>
        <w:rPr>
          <w:b/>
          <w:bCs/>
        </w:rPr>
      </w:pPr>
      <w:r>
        <w:rPr>
          <w:rFonts w:ascii="Times New Roman" w:eastAsia="SimSun" w:hAnsi="Times New Roman"/>
          <w:bCs/>
          <w:color w:val="000000"/>
          <w:kern w:val="2"/>
          <w:sz w:val="24"/>
          <w:szCs w:val="24"/>
          <w:lang w:eastAsia="hi-IN" w:bidi="hi-IN"/>
        </w:rPr>
        <w:t xml:space="preserve">Sõnavaraharjutused, grammatikaharjutused, tunnikontrollid, arvestustööd, lugemine ja jutustamine, ümberjutustuse koostamine, aktiivne kuulamine, videofilm, sõnaraamatu kasutamine, tõlkimine, küsimuste koostamine ja nendele vastamine, rühmatöö ja </w:t>
      </w:r>
    </w:p>
    <w:p w:rsidR="00323CD1" w:rsidRPr="00C612FD" w:rsidRDefault="00323CD1" w:rsidP="00C612FD">
      <w:pPr>
        <w:widowControl w:val="0"/>
        <w:jc w:val="both"/>
        <w:textAlignment w:val="baseline"/>
        <w:rPr>
          <w:rFonts w:ascii="Times New Roman" w:hAnsi="Times New Roman"/>
          <w:b/>
          <w:bCs/>
          <w:sz w:val="24"/>
          <w:szCs w:val="24"/>
        </w:rPr>
      </w:pPr>
      <w:r w:rsidRPr="00C612FD">
        <w:rPr>
          <w:rFonts w:ascii="Times New Roman" w:hAnsi="Times New Roman"/>
          <w:b/>
          <w:bCs/>
          <w:sz w:val="24"/>
          <w:szCs w:val="24"/>
        </w:rPr>
        <w:t>Hindamine</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Õpitulemusi hinnates lähtutakse Kuldre Kooli õppekava üldosast. </w:t>
      </w:r>
      <w:r>
        <w:rPr>
          <w:rFonts w:ascii="Times New Roman" w:eastAsia="SimSun" w:hAnsi="Times New Roman"/>
          <w:bCs/>
          <w:color w:val="000000"/>
          <w:kern w:val="2"/>
          <w:sz w:val="24"/>
          <w:szCs w:val="24"/>
          <w:lang w:eastAsia="hi-IN" w:bidi="hi-IN"/>
        </w:rPr>
        <w:br/>
        <w:t xml:space="preserve">Õpilasele tuleb selgitada, et hindamine on õppeprotsessi loomulik osa. </w:t>
      </w:r>
      <w:r>
        <w:rPr>
          <w:rFonts w:ascii="Times New Roman" w:eastAsia="SimSun" w:hAnsi="Times New Roman"/>
          <w:bCs/>
          <w:color w:val="000000"/>
          <w:kern w:val="2"/>
          <w:sz w:val="24"/>
          <w:szCs w:val="24"/>
          <w:lang w:eastAsia="hi-IN" w:bidi="hi-IN"/>
        </w:rPr>
        <w:br/>
        <w:t xml:space="preserve">III kooliastmes hinnatakse kõiki osaoskusi kas eraldi või lõimitult, andes õpilasele adekvaatset tagasisidet. Ülesande eesmärgist lähtudes hinnatakse kas ühte kindlat või mitut keeleoskuse aspekti (nt sisu, ülesehitust, sõnavara, kõne ladusust, grammatika õigsust). </w:t>
      </w:r>
      <w:r>
        <w:rPr>
          <w:rFonts w:ascii="Times New Roman" w:eastAsia="SimSun" w:hAnsi="Times New Roman"/>
          <w:bCs/>
          <w:color w:val="000000"/>
          <w:kern w:val="2"/>
          <w:sz w:val="24"/>
          <w:szCs w:val="24"/>
          <w:lang w:eastAsia="hi-IN" w:bidi="hi-IN"/>
        </w:rPr>
        <w:br/>
        <w:t xml:space="preserve">Mahukaid kompleksseid töid soovitatakse teha mitte rohkem kui kord veerandis. </w:t>
      </w:r>
      <w:r>
        <w:rPr>
          <w:rFonts w:ascii="Times New Roman" w:eastAsia="SimSun" w:hAnsi="Times New Roman"/>
          <w:bCs/>
          <w:color w:val="000000"/>
          <w:kern w:val="2"/>
          <w:sz w:val="24"/>
          <w:szCs w:val="24"/>
          <w:lang w:eastAsia="hi-IN" w:bidi="hi-IN"/>
        </w:rPr>
        <w:br/>
        <w:t>Õpilane seab koostöös õpetajaga endale õpieesmärke ning annab oma teadmistele ning oskustele hinnangu. Koos kaasõpilastega leiab õpilane, mis on hästi omandatud ja/või mille omandamiseks peab veel tööd tegema. Õpetaja valib töövormid (nt tunni ja/või teema lõpus lühikokkuvõtted, vestlused, eneseanalüüsilehed), mis võimaldavad õpilastel oma tööd analüüsida. Õpilasel peab olema võimalus selgusele jõuda oma keeleoskustasemes.</w:t>
      </w:r>
      <w:r>
        <w:rPr>
          <w:rFonts w:ascii="Times New Roman" w:eastAsia="SimSun" w:hAnsi="Times New Roman"/>
          <w:bCs/>
          <w:color w:val="000000"/>
          <w:kern w:val="2"/>
          <w:sz w:val="24"/>
          <w:szCs w:val="24"/>
          <w:lang w:eastAsia="hi-IN" w:bidi="hi-IN"/>
        </w:rPr>
        <w:br/>
        <w:t>Õpilane annab õpetaja juhendamisel õppeprotsessile ja oma tööle hinnangu õpitavas võõrkeeles.</w:t>
      </w:r>
    </w:p>
    <w:p w:rsidR="00323CD1" w:rsidRDefault="00323CD1" w:rsidP="00323CD1">
      <w:pPr>
        <w:pStyle w:val="Loendilik"/>
        <w:widowControl w:val="0"/>
        <w:numPr>
          <w:ilvl w:val="0"/>
          <w:numId w:val="91"/>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lastRenderedPageBreak/>
        <w:t>paaristöö, jutukese koostamine, dialoogi koostamine</w:t>
      </w:r>
    </w:p>
    <w:p w:rsidR="00323CD1" w:rsidRDefault="00323CD1" w:rsidP="00323CD1">
      <w:pPr>
        <w:pStyle w:val="Loendilik"/>
        <w:widowControl w:val="0"/>
        <w:jc w:val="both"/>
        <w:textAlignment w:val="baseline"/>
        <w:rPr>
          <w:rFonts w:ascii="Times New Roman" w:eastAsia="SimSun" w:hAnsi="Times New Roman"/>
          <w:bCs/>
          <w:color w:val="000000"/>
          <w:kern w:val="2"/>
          <w:sz w:val="24"/>
          <w:szCs w:val="24"/>
          <w:lang w:eastAsia="hi-IN" w:bidi="hi-IN"/>
        </w:rPr>
      </w:pPr>
    </w:p>
    <w:p w:rsidR="00323CD1" w:rsidRDefault="00323CD1" w:rsidP="00323CD1">
      <w:pPr>
        <w:widowControl w:val="0"/>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5. Kasutatud õppematerjal</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 xml:space="preserve">Inga Mangus " </w:t>
      </w:r>
      <w:proofErr w:type="spellStart"/>
      <w:r>
        <w:rPr>
          <w:rFonts w:ascii="Times New Roman" w:eastAsia="SimSun" w:hAnsi="Times New Roman"/>
          <w:bCs/>
          <w:color w:val="000000"/>
          <w:kern w:val="2"/>
          <w:sz w:val="24"/>
          <w:szCs w:val="24"/>
          <w:lang w:eastAsia="hi-IN" w:bidi="hi-IN"/>
        </w:rPr>
        <w:t>Русский</w:t>
      </w:r>
      <w:proofErr w:type="spellEnd"/>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язык</w:t>
      </w:r>
      <w:proofErr w:type="spellEnd"/>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быстро</w:t>
      </w:r>
      <w:proofErr w:type="spellEnd"/>
      <w:r>
        <w:rPr>
          <w:rFonts w:ascii="Times New Roman" w:eastAsia="SimSun" w:hAnsi="Times New Roman"/>
          <w:bCs/>
          <w:color w:val="000000"/>
          <w:kern w:val="2"/>
          <w:sz w:val="24"/>
          <w:szCs w:val="24"/>
          <w:lang w:eastAsia="hi-IN" w:bidi="hi-IN"/>
        </w:rPr>
        <w:t xml:space="preserve"> и </w:t>
      </w:r>
      <w:proofErr w:type="spellStart"/>
      <w:r>
        <w:rPr>
          <w:rFonts w:ascii="Times New Roman" w:eastAsia="SimSun" w:hAnsi="Times New Roman"/>
          <w:bCs/>
          <w:color w:val="000000"/>
          <w:kern w:val="2"/>
          <w:sz w:val="24"/>
          <w:szCs w:val="24"/>
          <w:lang w:eastAsia="hi-IN" w:bidi="hi-IN"/>
        </w:rPr>
        <w:t>весело</w:t>
      </w:r>
      <w:proofErr w:type="spellEnd"/>
      <w:r>
        <w:rPr>
          <w:rFonts w:ascii="Times New Roman" w:eastAsia="SimSun" w:hAnsi="Times New Roman"/>
          <w:bCs/>
          <w:color w:val="000000"/>
          <w:kern w:val="2"/>
          <w:sz w:val="24"/>
          <w:szCs w:val="24"/>
          <w:lang w:eastAsia="hi-IN" w:bidi="hi-IN"/>
        </w:rPr>
        <w:t xml:space="preserve">!" õpik </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Inga Mangus "</w:t>
      </w:r>
      <w:proofErr w:type="spellStart"/>
      <w:r>
        <w:rPr>
          <w:rFonts w:ascii="Times New Roman" w:eastAsia="SimSun" w:hAnsi="Times New Roman"/>
          <w:bCs/>
          <w:color w:val="000000"/>
          <w:kern w:val="2"/>
          <w:sz w:val="24"/>
          <w:szCs w:val="24"/>
          <w:lang w:eastAsia="hi-IN" w:bidi="hi-IN"/>
        </w:rPr>
        <w:t>Русский</w:t>
      </w:r>
      <w:proofErr w:type="spellEnd"/>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язык</w:t>
      </w:r>
      <w:proofErr w:type="spellEnd"/>
      <w:r>
        <w:rPr>
          <w:rFonts w:ascii="Times New Roman" w:eastAsia="SimSun" w:hAnsi="Times New Roman"/>
          <w:bCs/>
          <w:color w:val="000000"/>
          <w:kern w:val="2"/>
          <w:sz w:val="24"/>
          <w:szCs w:val="24"/>
          <w:lang w:eastAsia="hi-IN" w:bidi="hi-IN"/>
        </w:rPr>
        <w:t xml:space="preserve"> </w:t>
      </w:r>
      <w:proofErr w:type="spellStart"/>
      <w:r>
        <w:rPr>
          <w:rFonts w:ascii="Times New Roman" w:eastAsia="SimSun" w:hAnsi="Times New Roman"/>
          <w:bCs/>
          <w:color w:val="000000"/>
          <w:kern w:val="2"/>
          <w:sz w:val="24"/>
          <w:szCs w:val="24"/>
          <w:lang w:eastAsia="hi-IN" w:bidi="hi-IN"/>
        </w:rPr>
        <w:t>быстро</w:t>
      </w:r>
      <w:proofErr w:type="spellEnd"/>
      <w:r>
        <w:rPr>
          <w:rFonts w:ascii="Times New Roman" w:eastAsia="SimSun" w:hAnsi="Times New Roman"/>
          <w:bCs/>
          <w:color w:val="000000"/>
          <w:kern w:val="2"/>
          <w:sz w:val="24"/>
          <w:szCs w:val="24"/>
          <w:lang w:eastAsia="hi-IN" w:bidi="hi-IN"/>
        </w:rPr>
        <w:t xml:space="preserve"> и </w:t>
      </w:r>
      <w:proofErr w:type="spellStart"/>
      <w:r>
        <w:rPr>
          <w:rFonts w:ascii="Times New Roman" w:eastAsia="SimSun" w:hAnsi="Times New Roman"/>
          <w:bCs/>
          <w:color w:val="000000"/>
          <w:kern w:val="2"/>
          <w:sz w:val="24"/>
          <w:szCs w:val="24"/>
          <w:lang w:eastAsia="hi-IN" w:bidi="hi-IN"/>
        </w:rPr>
        <w:t>весело</w:t>
      </w:r>
      <w:proofErr w:type="spellEnd"/>
      <w:r>
        <w:rPr>
          <w:rFonts w:ascii="Times New Roman" w:eastAsia="SimSun" w:hAnsi="Times New Roman"/>
          <w:bCs/>
          <w:color w:val="000000"/>
          <w:kern w:val="2"/>
          <w:sz w:val="24"/>
          <w:szCs w:val="24"/>
          <w:lang w:eastAsia="hi-IN" w:bidi="hi-IN"/>
        </w:rPr>
        <w:t>!" töövihik</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 xml:space="preserve"> Õpetaja valikul lisamaterjal</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w:t>
      </w:r>
      <w:r>
        <w:rPr>
          <w:rFonts w:ascii="Times New Roman" w:eastAsia="SimSun" w:hAnsi="Times New Roman"/>
          <w:bCs/>
          <w:color w:val="000000"/>
          <w:kern w:val="2"/>
          <w:sz w:val="24"/>
          <w:szCs w:val="24"/>
          <w:lang w:eastAsia="hi-IN" w:bidi="hi-IN"/>
        </w:rPr>
        <w:tab/>
        <w:t>Harjutused „</w:t>
      </w:r>
      <w:proofErr w:type="spellStart"/>
      <w:r>
        <w:rPr>
          <w:rFonts w:ascii="Times New Roman" w:eastAsia="SimSun" w:hAnsi="Times New Roman"/>
          <w:bCs/>
          <w:color w:val="000000"/>
          <w:kern w:val="2"/>
          <w:sz w:val="24"/>
          <w:szCs w:val="24"/>
          <w:lang w:eastAsia="hi-IN" w:bidi="hi-IN"/>
        </w:rPr>
        <w:t>Miksikeses</w:t>
      </w:r>
      <w:proofErr w:type="spellEnd"/>
      <w:r>
        <w:rPr>
          <w:rFonts w:ascii="Times New Roman" w:eastAsia="SimSun" w:hAnsi="Times New Roman"/>
          <w:bCs/>
          <w:color w:val="000000"/>
          <w:kern w:val="2"/>
          <w:sz w:val="24"/>
          <w:szCs w:val="24"/>
          <w:lang w:eastAsia="hi-IN" w:bidi="hi-IN"/>
        </w:rPr>
        <w:t>“</w:t>
      </w:r>
    </w:p>
    <w:p w:rsidR="00323CD1" w:rsidRDefault="00323CD1" w:rsidP="00C612FD">
      <w:pPr>
        <w:suppressAutoHyphens/>
        <w:spacing w:after="0" w:line="100" w:lineRule="atLeast"/>
        <w:rPr>
          <w:rFonts w:ascii="Times_New_Roman0200" w:eastAsia="Times_New_Roman0200" w:hAnsi="Times_New_Roman0200" w:cs="Times_New_Roman0200"/>
          <w:b/>
          <w:bCs/>
          <w:color w:val="000000"/>
          <w:kern w:val="2"/>
          <w:sz w:val="28"/>
          <w:szCs w:val="28"/>
          <w:lang w:eastAsia="hi-IN" w:bidi="hi-IN"/>
        </w:rPr>
      </w:pPr>
      <w:r>
        <w:rPr>
          <w:rFonts w:ascii="Times_New_Roman0200" w:eastAsia="Times_New_Roman0200" w:hAnsi="Times_New_Roman0200" w:cs="Times_New_Roman0200"/>
          <w:b/>
          <w:bCs/>
          <w:color w:val="000000"/>
          <w:kern w:val="2"/>
          <w:sz w:val="28"/>
          <w:szCs w:val="28"/>
          <w:lang w:eastAsia="hi-IN" w:bidi="hi-IN"/>
        </w:rPr>
        <w:t>Vene keele ainekava 8. klassile</w:t>
      </w:r>
    </w:p>
    <w:p w:rsidR="00323CD1" w:rsidRDefault="00323CD1" w:rsidP="00323CD1">
      <w:pPr>
        <w:suppressAutoHyphens/>
        <w:spacing w:after="0" w:line="100" w:lineRule="atLeast"/>
        <w:jc w:val="center"/>
        <w:rPr>
          <w:rFonts w:ascii="Times_New_Roman0200" w:eastAsia="Times_New_Roman0200" w:hAnsi="Times_New_Roman0200" w:cs="Times_New_Roman0200"/>
          <w:b/>
          <w:bCs/>
          <w:color w:val="000000"/>
          <w:kern w:val="2"/>
          <w:sz w:val="28"/>
          <w:szCs w:val="28"/>
          <w:lang w:eastAsia="hi-IN" w:bidi="hi-IN"/>
        </w:rPr>
      </w:pPr>
    </w:p>
    <w:p w:rsidR="00323CD1" w:rsidRDefault="00323CD1" w:rsidP="00323CD1">
      <w:pPr>
        <w:widowControl w:val="0"/>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1. Õpitulemused</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8. klassi lõpetaja (oskab): </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suhelda teemal mina ja minu eripära ( harjumused ja riietus)</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suhelda teemal õppimine, minu sõbrad, harrastused, koolivaheaeg</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suhelda teemal Eestimaa, teised maad ja rahvad</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väljendada olemasolu ja puudumist</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kuuluvust (kelle oma?)</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vanust</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asukohta (elukoht, kus oli, on kuhu läheb)</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öelda hinda (palju maksab)</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kellaaega</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kirjutada kirja,  kaarti, tänu</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käänd- ja pöördsõnade lõppe</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eesliidete ja eessõnade õigekirja</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enamkasutatavate arv- ja asesõnade õigekirja</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panna kirjavahemärke lihtlauses</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moodustada tegusõnade liht-ja liittulevikku</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sõnade õiget järjekorda liht- ja liitlauses</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mõista videomaterjali</w:t>
      </w:r>
    </w:p>
    <w:p w:rsidR="00323CD1" w:rsidRDefault="00323CD1" w:rsidP="00323CD1">
      <w:pPr>
        <w:widowControl w:val="0"/>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2.  Õppesisu</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Elukeskkond</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Õppimine, haridus, suhted koolis, </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Harrastused, vaba aeg, reisimine, (Kuhu? Miks?)</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Puhkus, koolivaheaeg</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Teised maad ja rahvad, kombed</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Käänded (omadussõna, nimisõna, arvsõna)</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Arvsõnad, kuupäevad, aastad, kellaaeg.</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Asesõnad</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lastRenderedPageBreak/>
        <w:t xml:space="preserve">Vaatamisväärsused (Moskva, </w:t>
      </w:r>
      <w:proofErr w:type="spellStart"/>
      <w:r>
        <w:rPr>
          <w:rFonts w:ascii="Times New Roman" w:eastAsia="SimSun" w:hAnsi="Times New Roman"/>
          <w:bCs/>
          <w:color w:val="000000"/>
          <w:kern w:val="2"/>
          <w:sz w:val="24"/>
          <w:szCs w:val="24"/>
          <w:lang w:eastAsia="hi-IN" w:bidi="hi-IN"/>
        </w:rPr>
        <w:t>Peterbburg</w:t>
      </w:r>
      <w:proofErr w:type="spellEnd"/>
      <w:r>
        <w:rPr>
          <w:rFonts w:ascii="Times New Roman" w:eastAsia="SimSun" w:hAnsi="Times New Roman"/>
          <w:bCs/>
          <w:color w:val="000000"/>
          <w:kern w:val="2"/>
          <w:sz w:val="24"/>
          <w:szCs w:val="24"/>
          <w:lang w:eastAsia="hi-IN" w:bidi="hi-IN"/>
        </w:rPr>
        <w:t>).</w:t>
      </w:r>
    </w:p>
    <w:p w:rsidR="00323CD1" w:rsidRDefault="00323CD1" w:rsidP="00323CD1">
      <w:pPr>
        <w:widowControl w:val="0"/>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3. Õppetegevused:</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Õpetamise eesmärgid: </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huvitub võõrkeelte õppimisest ja nende kaudu silmaringi laiendamisest</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huvitub õpitavat keelt kõnelevatest maadest ja nende kultuurist</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lugema ja mõistma eakohaseid võõrkeelseid tekste</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arendab lugemise kaudu iseseisva mõtlemise ja analüüsi võimet</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aktiivselt kuulama ja mõistma igapäevast võõrkeelset kõnet ja vestlust</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osalema võõrkeelses vestluses, st seda alustama, üleval hoidma ja lõpetama</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esitama lihtsat seotut teksti</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arendab oskust väljendada enese ja rühma seisukohti</w:t>
      </w:r>
    </w:p>
    <w:p w:rsidR="00323CD1"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kirjutama isiklikku kirja ja lühikest tarbekirja</w:t>
      </w:r>
    </w:p>
    <w:p w:rsidR="00323CD1" w:rsidRPr="003F65E7" w:rsidRDefault="00323CD1" w:rsidP="00323CD1">
      <w:pPr>
        <w:pStyle w:val="Loendilik"/>
        <w:widowControl w:val="0"/>
        <w:numPr>
          <w:ilvl w:val="1"/>
          <w:numId w:val="88"/>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õpib hankima vajalikku teavet sõnaraamatutest ja muudest infoallikatest</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proofErr w:type="spellStart"/>
      <w:r>
        <w:rPr>
          <w:rFonts w:ascii="Times New Roman" w:eastAsia="SimSun" w:hAnsi="Times New Roman"/>
          <w:bCs/>
          <w:color w:val="000000"/>
          <w:kern w:val="2"/>
          <w:sz w:val="24"/>
          <w:szCs w:val="24"/>
          <w:lang w:eastAsia="hi-IN" w:bidi="hi-IN"/>
        </w:rPr>
        <w:t>Lõiming</w:t>
      </w:r>
      <w:proofErr w:type="spellEnd"/>
      <w:r>
        <w:rPr>
          <w:rFonts w:ascii="Times New Roman" w:eastAsia="SimSun" w:hAnsi="Times New Roman"/>
          <w:bCs/>
          <w:color w:val="000000"/>
          <w:kern w:val="2"/>
          <w:sz w:val="24"/>
          <w:szCs w:val="24"/>
          <w:lang w:eastAsia="hi-IN" w:bidi="hi-IN"/>
        </w:rPr>
        <w:t xml:space="preserve"> teiste ainetega:</w:t>
      </w:r>
    </w:p>
    <w:p w:rsidR="00323CD1" w:rsidRDefault="00323CD1" w:rsidP="00323CD1">
      <w:pPr>
        <w:widowControl w:val="0"/>
        <w:ind w:left="1785"/>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Geograafia – kooliaasta algus erinevates maades, Lõuna-Eesti</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Ajalugu – Vana-Egiptus, laulupidude ajalugu, kodumaa</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Kunstiõpetus – Moskva arhitektuur, Vene kuulsamate kunstnike maalid, fotokunst, värvitoonid</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Loodusõpetus – matkad, ekskursioonid, loomad</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Emakeel – omadussõna (vormistik, moodustamine, võrdlusastmed, lühivormid, käänamine), määrsõna, muinasjutud</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Matemaatika – arvsõna (põhi- ja järgarvsõna käänamine), kellaaeg</w:t>
      </w:r>
    </w:p>
    <w:p w:rsidR="00323CD1" w:rsidRDefault="00323CD1" w:rsidP="00323CD1">
      <w:pPr>
        <w:widowControl w:val="0"/>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Läbivad teemad:</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Meedia – stendi koostamine, kuulutuse kirjutamine</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Keskkond ja säästev areng – lemmikloomade eest hoolitsemine, aastaajad</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Karjäär – </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Kodukant – reisimine Lõuna-Eestis, vaatamisväärsused,</w:t>
      </w:r>
    </w:p>
    <w:p w:rsidR="00323CD1" w:rsidRDefault="00323CD1" w:rsidP="00323CD1">
      <w:pPr>
        <w:widowControl w:val="0"/>
        <w:numPr>
          <w:ilvl w:val="1"/>
          <w:numId w:val="88"/>
        </w:numPr>
        <w:contextualSpacing/>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Infotehnoloogia, digipädevused – leida infot, harjutused, koostada </w:t>
      </w:r>
      <w:proofErr w:type="spellStart"/>
      <w:r>
        <w:rPr>
          <w:rFonts w:ascii="Times New Roman" w:eastAsia="SimSun" w:hAnsi="Times New Roman" w:cs="Times New Roman"/>
          <w:bCs/>
          <w:color w:val="000000"/>
          <w:kern w:val="2"/>
          <w:sz w:val="24"/>
          <w:szCs w:val="24"/>
          <w:lang w:eastAsia="hi-IN" w:bidi="hi-IN"/>
        </w:rPr>
        <w:t>power</w:t>
      </w:r>
      <w:proofErr w:type="spellEnd"/>
      <w:r>
        <w:rPr>
          <w:rFonts w:ascii="Times New Roman" w:eastAsia="SimSun" w:hAnsi="Times New Roman" w:cs="Times New Roman"/>
          <w:bCs/>
          <w:color w:val="000000"/>
          <w:kern w:val="2"/>
          <w:sz w:val="24"/>
          <w:szCs w:val="24"/>
          <w:lang w:eastAsia="hi-IN" w:bidi="hi-IN"/>
        </w:rPr>
        <w:t xml:space="preserve"> </w:t>
      </w:r>
      <w:proofErr w:type="spellStart"/>
      <w:r>
        <w:rPr>
          <w:rFonts w:ascii="Times New Roman" w:eastAsia="SimSun" w:hAnsi="Times New Roman" w:cs="Times New Roman"/>
          <w:bCs/>
          <w:color w:val="000000"/>
          <w:kern w:val="2"/>
          <w:sz w:val="24"/>
          <w:szCs w:val="24"/>
          <w:lang w:eastAsia="hi-IN" w:bidi="hi-IN"/>
        </w:rPr>
        <w:t>pointi</w:t>
      </w:r>
      <w:proofErr w:type="spellEnd"/>
      <w:r>
        <w:rPr>
          <w:rFonts w:ascii="Times New Roman" w:eastAsia="SimSun" w:hAnsi="Times New Roman" w:cs="Times New Roman"/>
          <w:bCs/>
          <w:color w:val="000000"/>
          <w:kern w:val="2"/>
          <w:sz w:val="24"/>
          <w:szCs w:val="24"/>
          <w:lang w:eastAsia="hi-IN" w:bidi="hi-IN"/>
        </w:rPr>
        <w:t>.</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Töövõtted</w:t>
      </w:r>
    </w:p>
    <w:p w:rsidR="00323CD1" w:rsidRDefault="00323CD1" w:rsidP="00323CD1">
      <w:pPr>
        <w:pStyle w:val="Loendilik"/>
        <w:widowControl w:val="0"/>
        <w:numPr>
          <w:ilvl w:val="0"/>
          <w:numId w:val="92"/>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Sõnavaraharjutused, grammatikaharjutused, tunnikontrollid, arvestustööd, kirjeldused, lünktekstid, lugemine, jutustamine, lühikokkuvõtte tegemine, küsimuste koostamine ja nendele vastamine, tõlkimine, test, sõnaraamatu kasutamine, rühmatöö, paaristöö, iseseisev töö.</w:t>
      </w:r>
    </w:p>
    <w:p w:rsidR="00323CD1" w:rsidRDefault="00323CD1" w:rsidP="00323CD1">
      <w:pPr>
        <w:widowControl w:val="0"/>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4. Hindamine.</w:t>
      </w:r>
    </w:p>
    <w:p w:rsidR="00323CD1" w:rsidRDefault="00323CD1" w:rsidP="00323CD1">
      <w:pPr>
        <w:widowControl w:val="0"/>
        <w:numPr>
          <w:ilvl w:val="0"/>
          <w:numId w:val="93"/>
        </w:numPr>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Õpitulemusi hinnates lähtutakse Kuldre Kooli õppekava üldosast. </w:t>
      </w:r>
    </w:p>
    <w:p w:rsidR="00323CD1" w:rsidRDefault="00323CD1" w:rsidP="00323CD1">
      <w:pPr>
        <w:widowControl w:val="0"/>
        <w:numPr>
          <w:ilvl w:val="0"/>
          <w:numId w:val="94"/>
        </w:numPr>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lastRenderedPageBreak/>
        <w:t xml:space="preserve">Õpilasele tuleb selgitada, et hindamine on õppeprotsessi loomulik osa. </w:t>
      </w:r>
    </w:p>
    <w:p w:rsidR="00323CD1" w:rsidRDefault="00323CD1" w:rsidP="00323CD1">
      <w:pPr>
        <w:widowControl w:val="0"/>
        <w:numPr>
          <w:ilvl w:val="0"/>
          <w:numId w:val="94"/>
        </w:numPr>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III kooliastmes hinnatakse kõiki osaoskusi kas eraldi või lõimitult, andes õpilasele adekvaatset tagasisidet. Ülesande eesmärgist lähtudes hinnatakse kas ühte kindlat või mitut keeleoskuse aspekti (nt sisu, ülesehitust, sõnavara, kõne ladusust, grammatika õigsust). </w:t>
      </w:r>
    </w:p>
    <w:p w:rsidR="00323CD1" w:rsidRDefault="00323CD1" w:rsidP="00323CD1">
      <w:pPr>
        <w:widowControl w:val="0"/>
        <w:numPr>
          <w:ilvl w:val="0"/>
          <w:numId w:val="94"/>
        </w:numPr>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Mahukaid kompleksseid töid soovitatakse teha mitte rohkem kui kord veerandis. </w:t>
      </w:r>
    </w:p>
    <w:p w:rsidR="00323CD1" w:rsidRDefault="00323CD1" w:rsidP="00323CD1">
      <w:pPr>
        <w:widowControl w:val="0"/>
        <w:numPr>
          <w:ilvl w:val="0"/>
          <w:numId w:val="94"/>
        </w:numPr>
        <w:jc w:val="both"/>
        <w:textAlignment w:val="baseline"/>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Õpilane seab koostöös õpetajaga endale õpieesmärke ning annab oma teadmistele ning oskustele hinnangu. Koos kaasõpilastega leiab õpilane, mis on hästi omandatud ja/või mille omandamiseks peab veel tööd tegema. Õpetaja valib töövormid (nt tunni ja/või teema lõpus lühikokkuvõtted, vestlused, eneseanalüüsilehed), mis võimaldavad õpilastel oma tööd analüüsida. Õpilasel peab olema võimalus selgusele jõuda oma keeleoskustasemes võõrkeeles.</w:t>
      </w:r>
    </w:p>
    <w:p w:rsidR="00323CD1" w:rsidRDefault="00323CD1" w:rsidP="00323CD1">
      <w:pPr>
        <w:widowControl w:val="0"/>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5. Kasutatav õppematerjal:</w:t>
      </w:r>
    </w:p>
    <w:p w:rsidR="00323CD1" w:rsidRDefault="00323CD1" w:rsidP="00323CD1">
      <w:pPr>
        <w:pStyle w:val="Loendilik"/>
        <w:widowControl w:val="0"/>
        <w:numPr>
          <w:ilvl w:val="0"/>
          <w:numId w:val="95"/>
        </w:numPr>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Antidea Metsa „</w:t>
      </w:r>
      <w:r>
        <w:rPr>
          <w:rFonts w:ascii="Times New Roman" w:eastAsia="SimSun" w:hAnsi="Times New Roman"/>
          <w:bCs/>
          <w:color w:val="000000"/>
          <w:kern w:val="2"/>
          <w:sz w:val="24"/>
          <w:szCs w:val="24"/>
          <w:lang w:val="ru-RU" w:eastAsia="hi-IN" w:bidi="hi-IN"/>
        </w:rPr>
        <w:t>Добро пожаловать!</w:t>
      </w:r>
      <w:r>
        <w:rPr>
          <w:rFonts w:ascii="Times New Roman" w:eastAsia="SimSun" w:hAnsi="Times New Roman"/>
          <w:bCs/>
          <w:color w:val="000000"/>
          <w:kern w:val="2"/>
          <w:sz w:val="24"/>
          <w:szCs w:val="24"/>
          <w:lang w:eastAsia="hi-IN" w:bidi="hi-IN"/>
        </w:rPr>
        <w:t>“</w:t>
      </w:r>
    </w:p>
    <w:p w:rsidR="00323CD1" w:rsidRDefault="00323CD1" w:rsidP="00323CD1">
      <w:pPr>
        <w:pStyle w:val="Loendilik"/>
        <w:numPr>
          <w:ilvl w:val="0"/>
          <w:numId w:val="95"/>
        </w:numPr>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Antidea Metsa „</w:t>
      </w:r>
      <w:r>
        <w:rPr>
          <w:rFonts w:ascii="Times New Roman" w:eastAsia="SimSun" w:hAnsi="Times New Roman"/>
          <w:bCs/>
          <w:color w:val="000000"/>
          <w:kern w:val="2"/>
          <w:sz w:val="24"/>
          <w:szCs w:val="24"/>
          <w:lang w:val="ru-RU" w:eastAsia="hi-IN" w:bidi="hi-IN"/>
        </w:rPr>
        <w:t>Добро пожаловать!</w:t>
      </w:r>
      <w:r>
        <w:rPr>
          <w:rFonts w:ascii="Times New Roman" w:eastAsia="SimSun" w:hAnsi="Times New Roman"/>
          <w:bCs/>
          <w:color w:val="000000"/>
          <w:kern w:val="2"/>
          <w:sz w:val="24"/>
          <w:szCs w:val="24"/>
          <w:lang w:eastAsia="hi-IN" w:bidi="hi-IN"/>
        </w:rPr>
        <w:t>“  tv.</w:t>
      </w:r>
    </w:p>
    <w:p w:rsidR="00323CD1" w:rsidRDefault="00323CD1" w:rsidP="003F65E7">
      <w:pPr>
        <w:pStyle w:val="Pealkiri12"/>
        <w:tabs>
          <w:tab w:val="clear" w:pos="0"/>
          <w:tab w:val="left" w:pos="708"/>
        </w:tabs>
        <w:jc w:val="left"/>
        <w:rPr>
          <w:sz w:val="28"/>
          <w:szCs w:val="28"/>
        </w:rPr>
      </w:pPr>
      <w:r>
        <w:rPr>
          <w:sz w:val="28"/>
          <w:szCs w:val="28"/>
        </w:rPr>
        <w:t>Vene keele ainekava 9. Klassile</w:t>
      </w:r>
    </w:p>
    <w:p w:rsidR="00323CD1" w:rsidRDefault="00323CD1" w:rsidP="00323CD1">
      <w:pPr>
        <w:rPr>
          <w:lang w:eastAsia="hi-IN" w:bidi="hi-IN"/>
        </w:rPr>
      </w:pPr>
    </w:p>
    <w:p w:rsidR="00323CD1" w:rsidRDefault="00323CD1" w:rsidP="00323CD1">
      <w:pPr>
        <w:widowControl w:val="0"/>
        <w:jc w:val="both"/>
        <w:textAlignment w:val="baseline"/>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1.Õpitulemused:</w:t>
      </w:r>
    </w:p>
    <w:p w:rsidR="00323CD1" w:rsidRDefault="00323CD1" w:rsidP="00323CD1">
      <w:pPr>
        <w:widowControl w:val="0"/>
        <w:jc w:val="both"/>
        <w:textAlignment w:val="baseline"/>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9. klassi lõpetaja (oskab):</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suhelda teemadel perekond ja kodu, inimene ja ühiskond, haridus ja töö, igapäevane elu, kultuur, meedia, reisimine, </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mõista videomaterjali</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tervitada ja pöörduda</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paluda selgitust</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alustada teemat, anda edasi teiste poolt öeldut, anda juhiseid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teha sisseoste</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teha komplimente, kutset esitada, tänu ja kaastunnet väljendada, </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ettepanekut teha ja sellest keelduda</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teha kokkuvõtteid loetud teksti põhjal</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sõnatuletust</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kasutada eessõnu</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kasutada lauses omadussõnu koos nimisõnadega</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mõista videomaterjali</w:t>
      </w:r>
    </w:p>
    <w:p w:rsidR="00323CD1" w:rsidRDefault="00323CD1" w:rsidP="00323CD1">
      <w:p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p>
    <w:p w:rsidR="00323CD1" w:rsidRDefault="00323CD1" w:rsidP="00323CD1">
      <w:pPr>
        <w:tabs>
          <w:tab w:val="left" w:pos="5760"/>
        </w:tabs>
        <w:suppressAutoHyphens/>
        <w:spacing w:after="0" w:line="100" w:lineRule="atLeas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2.  Õppesisu:</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Perekond ja kodu</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Inimene ja ühiskond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Õppimine, minu kool, haridus</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Elukutsed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lastRenderedPageBreak/>
        <w:t>Harrastused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Kultuur: teater, kino, mood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Eesti- Balti mere pärl</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Venemaa- </w:t>
      </w:r>
      <w:proofErr w:type="spellStart"/>
      <w:r>
        <w:rPr>
          <w:rFonts w:ascii="Times New Roman" w:eastAsia="SimSun" w:hAnsi="Times New Roman" w:cs="Times New Roman"/>
          <w:color w:val="000000"/>
          <w:kern w:val="2"/>
          <w:sz w:val="24"/>
          <w:szCs w:val="24"/>
          <w:lang w:eastAsia="hi-IN" w:bidi="hi-IN"/>
        </w:rPr>
        <w:t>Sankt-Peterburg</w:t>
      </w:r>
      <w:proofErr w:type="spellEnd"/>
      <w:r>
        <w:rPr>
          <w:rFonts w:ascii="Times New Roman" w:eastAsia="SimSun" w:hAnsi="Times New Roman" w:cs="Times New Roman"/>
          <w:color w:val="000000"/>
          <w:kern w:val="2"/>
          <w:sz w:val="24"/>
          <w:szCs w:val="24"/>
          <w:lang w:eastAsia="hi-IN" w:bidi="hi-IN"/>
        </w:rPr>
        <w:t>, Moskva</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Videomaterjal (</w:t>
      </w:r>
      <w:proofErr w:type="spellStart"/>
      <w:r>
        <w:rPr>
          <w:rFonts w:ascii="Times New Roman" w:eastAsia="SimSun" w:hAnsi="Times New Roman" w:cs="Times New Roman"/>
          <w:color w:val="000000"/>
          <w:kern w:val="2"/>
          <w:sz w:val="24"/>
          <w:szCs w:val="24"/>
          <w:lang w:eastAsia="hi-IN" w:bidi="hi-IN"/>
        </w:rPr>
        <w:t>Sankt-</w:t>
      </w:r>
      <w:proofErr w:type="spellEnd"/>
      <w:r>
        <w:rPr>
          <w:rFonts w:ascii="Times New Roman" w:eastAsia="SimSun" w:hAnsi="Times New Roman" w:cs="Times New Roman"/>
          <w:color w:val="000000"/>
          <w:kern w:val="2"/>
          <w:sz w:val="24"/>
          <w:szCs w:val="24"/>
          <w:lang w:eastAsia="hi-IN" w:bidi="hi-IN"/>
        </w:rPr>
        <w:t xml:space="preserve"> Peterburg)</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Käändsõnade käänamine</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Tegusõna</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Arvsõna</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Sõnatuletus</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Sünonüümid ja antonüümid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Omadussõna käänamine, võrdlemine, omastav omadussõna, lühivormid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 arvamuse väljendamine</w:t>
      </w:r>
    </w:p>
    <w:p w:rsidR="00323CD1" w:rsidRDefault="00323CD1" w:rsidP="00323CD1">
      <w:p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0" w:line="100" w:lineRule="atLeas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3. Õppetegevused:</w:t>
      </w:r>
    </w:p>
    <w:p w:rsidR="00323CD1" w:rsidRDefault="00323CD1" w:rsidP="00323CD1">
      <w:pPr>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Õpetamise eesmärgid: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huvitub võõrkeelte õppimisest ja on võimeline enesetäiendamiseks võõrkeeltes</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kasutab, täiendab ja arendab omandatud õpiviise- ja võtteid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omandab lugemisvilumuse, oskab ja mõistab tõlgendada erinevaid tekste, oskab kasutada sõnaraamatut</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julgeb ja oskab suhelda õpitavates võõrkeeltes</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suudab aru saada erinevate inimeste võõrkeelsest kõnest ja vestlusest</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oskab ennast kirjalikult väljendada õpitud temaatika piires</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tunneb õpitavate keelte maade kultuurile iseloomulikke käitumis- ja suhtlusnorme, nende kasutamist kõnes ja kirjas</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tunneb huvi õpitavate maade kultuuri ja kirjanduse vastu </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suudab omandatud keeleoskust iseseisvalt edasi arendada ja teisi võõrkeeli juurde õppida</w:t>
      </w:r>
    </w:p>
    <w:p w:rsidR="00323CD1" w:rsidRDefault="00323CD1" w:rsidP="00323CD1">
      <w:p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 </w:t>
      </w:r>
      <w:proofErr w:type="spellStart"/>
      <w:r>
        <w:rPr>
          <w:rFonts w:ascii="Times New Roman" w:eastAsia="SimSun" w:hAnsi="Times New Roman" w:cs="Times New Roman"/>
          <w:bCs/>
          <w:color w:val="000000"/>
          <w:kern w:val="2"/>
          <w:sz w:val="24"/>
          <w:szCs w:val="24"/>
          <w:lang w:eastAsia="hi-IN" w:bidi="hi-IN"/>
        </w:rPr>
        <w:t>Lõiming</w:t>
      </w:r>
      <w:proofErr w:type="spellEnd"/>
      <w:r>
        <w:rPr>
          <w:rFonts w:ascii="Times New Roman" w:eastAsia="SimSun" w:hAnsi="Times New Roman" w:cs="Times New Roman"/>
          <w:bCs/>
          <w:color w:val="000000"/>
          <w:kern w:val="2"/>
          <w:sz w:val="24"/>
          <w:szCs w:val="24"/>
          <w:lang w:eastAsia="hi-IN" w:bidi="hi-IN"/>
        </w:rPr>
        <w:t xml:space="preserve"> teiste ainetega:</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Maateadus – erinevad linnad ja riigid, </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Inimeseõpetus- sõpruse ja armastuse teema, inimestevahelised suhted, perekond, käitumise ja viisakuse reeglid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Kehakultuur – tervisesport, tippsport, tuntud sportlased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Kirjandus – teater, näitlejad, etendused, kohtumine Puškiniga</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Bioloogia – lemmikloomad, nende eest hoolitsemine</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Kunstiõpetus – muuseumid, kirikud, katedraalid</w:t>
      </w:r>
    </w:p>
    <w:p w:rsidR="00323CD1" w:rsidRDefault="00323CD1" w:rsidP="00323CD1">
      <w:pPr>
        <w:suppressAutoHyphens/>
        <w:spacing w:after="0" w:line="100" w:lineRule="atLeast"/>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Läbivad teemad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Meedia – tuntud inimeste tegevuse kajastamine ajakirjanduses</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Keskkond ja säästev areng – otstarbekas majanduslik toimetulek, looduse kirjeldus, loodushoid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Karjäär – eneseanalüüs, suhted teistega, enesekehtestamine, erinevad elukutsed, otstarbeka elukutse valik </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Kodukant – kodukandi loomad,  puhkamise võimalused Lõuna-Eestis, traditsioonid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Infotehnoloogia, digipädevused – referaadiks materjali otsimine, info leidmine, uudisest kokkuvõtt tegemine.</w:t>
      </w:r>
    </w:p>
    <w:p w:rsidR="00323CD1" w:rsidRDefault="00323CD1" w:rsidP="00323CD1">
      <w:pPr>
        <w:suppressAutoHyphens/>
        <w:spacing w:after="0" w:line="100" w:lineRule="atLeast"/>
        <w:rPr>
          <w:rFonts w:ascii="Times New Roman" w:eastAsia="SimSun" w:hAnsi="Times New Roman" w:cs="Times New Roman"/>
          <w:color w:val="000000"/>
          <w:kern w:val="2"/>
          <w:sz w:val="24"/>
          <w:szCs w:val="24"/>
          <w:lang w:eastAsia="hi-IN" w:bidi="hi-IN"/>
        </w:rPr>
      </w:pPr>
    </w:p>
    <w:p w:rsidR="00323CD1" w:rsidRDefault="00323CD1" w:rsidP="00323CD1">
      <w:pPr>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lastRenderedPageBreak/>
        <w:t xml:space="preserve"> Töövõtted</w:t>
      </w:r>
    </w:p>
    <w:p w:rsidR="00323CD1" w:rsidRDefault="00323CD1" w:rsidP="00323CD1">
      <w:pPr>
        <w:numPr>
          <w:ilvl w:val="0"/>
          <w:numId w:val="96"/>
        </w:num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Sõnavara- ja grammatikaharjutused, tunnikontrollid, arvestustööd, kirjeldused, lünktekstid, lugemine, jutustamine, lühikokkuvõtte tegemine, tõlkimine, sõnaraamatu kasutamine, rühmatöö, paaristöö, individuaalne töö, dialoogid, töö küsimustega, töö tekstiga.</w:t>
      </w:r>
    </w:p>
    <w:p w:rsidR="00323CD1" w:rsidRDefault="00323CD1" w:rsidP="00323CD1">
      <w:p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p>
    <w:p w:rsidR="00323CD1" w:rsidRDefault="00323CD1" w:rsidP="00323CD1">
      <w:p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p>
    <w:p w:rsidR="00323CD1" w:rsidRDefault="00323CD1" w:rsidP="00323CD1">
      <w:pPr>
        <w:tabs>
          <w:tab w:val="left" w:pos="5760"/>
        </w:tabs>
        <w:suppressAutoHyphens/>
        <w:spacing w:after="0" w:line="100" w:lineRule="atLeas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4. Hindamine:</w:t>
      </w:r>
    </w:p>
    <w:p w:rsidR="00323CD1" w:rsidRDefault="00323CD1" w:rsidP="00323CD1">
      <w:pPr>
        <w:numPr>
          <w:ilvl w:val="0"/>
          <w:numId w:val="93"/>
        </w:num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Õpitulemusi hinnates lähtutakse Kuldre Kooli õppekava üldosast. </w:t>
      </w:r>
    </w:p>
    <w:p w:rsidR="00323CD1" w:rsidRDefault="00323CD1" w:rsidP="00323CD1">
      <w:pPr>
        <w:numPr>
          <w:ilvl w:val="0"/>
          <w:numId w:val="94"/>
        </w:num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Õpilasele tuleb selgitada, et hindamine on õppeprotsessi loomulik osa. </w:t>
      </w:r>
    </w:p>
    <w:p w:rsidR="00323CD1" w:rsidRDefault="00323CD1" w:rsidP="00323CD1">
      <w:pPr>
        <w:numPr>
          <w:ilvl w:val="0"/>
          <w:numId w:val="94"/>
        </w:num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III kooliastmes hinnatakse kõiki osaoskusi kas eraldi või lõimitult, andes õpilasele adekvaatset tagasisidet. Ülesande eesmärgist lähtudes hinnatakse kas ühte kindlat või mitut keeleoskuse aspekti (nt sisu, ülesehitust, sõnavara, kõne ladusust, grammatika õigsust). </w:t>
      </w:r>
    </w:p>
    <w:p w:rsidR="00323CD1" w:rsidRDefault="00323CD1" w:rsidP="00323CD1">
      <w:pPr>
        <w:numPr>
          <w:ilvl w:val="0"/>
          <w:numId w:val="94"/>
        </w:num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 xml:space="preserve">Mahukaid kompleksseid töid soovitatakse teha mitte rohkem kui kord veerandis. </w:t>
      </w:r>
    </w:p>
    <w:p w:rsidR="00323CD1" w:rsidRDefault="00323CD1" w:rsidP="00323CD1">
      <w:pPr>
        <w:numPr>
          <w:ilvl w:val="0"/>
          <w:numId w:val="94"/>
        </w:num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Õpilane seab koostöös õpetajaga endale õpieesmärke ning annab oma teadmistele ning oskustele hinnangu. Koos kaasõpilastega leiab õpilane, mis on hästi omandatud ja/või mille omandamiseks peab veel tööd tegema. Õpetaja valib töövormid (nt tunni ja/või teema lõpus lühikokkuvõtted, vestlused, eneseanalüüsilehed), mis võimaldavad õpilastel oma tööd analüüsida. Õpilasel peab olema võimalus selgusele jõuda oma keeleoskustasemes võõrkeeles.</w:t>
      </w:r>
    </w:p>
    <w:p w:rsidR="00323CD1" w:rsidRDefault="00323CD1" w:rsidP="00323CD1">
      <w:pPr>
        <w:tabs>
          <w:tab w:val="left" w:pos="5760"/>
        </w:tabs>
        <w:suppressAutoHyphens/>
        <w:spacing w:after="0" w:line="100" w:lineRule="atLeast"/>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 xml:space="preserve">5. Kasutatav kirjandus: </w:t>
      </w:r>
    </w:p>
    <w:p w:rsidR="00323CD1" w:rsidRDefault="00323CD1" w:rsidP="00323CD1">
      <w:p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p>
    <w:p w:rsidR="00323CD1" w:rsidRDefault="00323CD1" w:rsidP="00323CD1">
      <w:pPr>
        <w:numPr>
          <w:ilvl w:val="0"/>
          <w:numId w:val="95"/>
        </w:num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Antidea Metsa „</w:t>
      </w:r>
      <w:r>
        <w:rPr>
          <w:rFonts w:ascii="Times New Roman" w:eastAsia="SimSun" w:hAnsi="Times New Roman" w:cs="Times New Roman"/>
          <w:bCs/>
          <w:color w:val="000000"/>
          <w:kern w:val="2"/>
          <w:sz w:val="24"/>
          <w:szCs w:val="24"/>
          <w:lang w:val="ru-RU" w:eastAsia="hi-IN" w:bidi="hi-IN"/>
        </w:rPr>
        <w:t>Добро пожаловать!</w:t>
      </w:r>
      <w:r>
        <w:rPr>
          <w:rFonts w:ascii="Times New Roman" w:eastAsia="SimSun" w:hAnsi="Times New Roman" w:cs="Times New Roman"/>
          <w:bCs/>
          <w:color w:val="000000"/>
          <w:kern w:val="2"/>
          <w:sz w:val="24"/>
          <w:szCs w:val="24"/>
          <w:lang w:eastAsia="hi-IN" w:bidi="hi-IN"/>
        </w:rPr>
        <w:t>“ I ja II osa</w:t>
      </w:r>
    </w:p>
    <w:p w:rsidR="00323CD1" w:rsidRDefault="00323CD1" w:rsidP="00323CD1">
      <w:pPr>
        <w:numPr>
          <w:ilvl w:val="0"/>
          <w:numId w:val="95"/>
        </w:num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Antidea Metsa „</w:t>
      </w:r>
      <w:r>
        <w:rPr>
          <w:rFonts w:ascii="Times New Roman" w:eastAsia="SimSun" w:hAnsi="Times New Roman" w:cs="Times New Roman"/>
          <w:bCs/>
          <w:color w:val="000000"/>
          <w:kern w:val="2"/>
          <w:sz w:val="24"/>
          <w:szCs w:val="24"/>
          <w:lang w:val="ru-RU" w:eastAsia="hi-IN" w:bidi="hi-IN"/>
        </w:rPr>
        <w:t>Добро пожаловать!</w:t>
      </w:r>
      <w:r>
        <w:rPr>
          <w:rFonts w:ascii="Times New Roman" w:eastAsia="SimSun" w:hAnsi="Times New Roman" w:cs="Times New Roman"/>
          <w:bCs/>
          <w:color w:val="000000"/>
          <w:kern w:val="2"/>
          <w:sz w:val="24"/>
          <w:szCs w:val="24"/>
          <w:lang w:eastAsia="hi-IN" w:bidi="hi-IN"/>
        </w:rPr>
        <w:t>“  tv.</w:t>
      </w:r>
    </w:p>
    <w:p w:rsidR="00323CD1" w:rsidRDefault="00323CD1" w:rsidP="00323CD1">
      <w:pPr>
        <w:numPr>
          <w:ilvl w:val="0"/>
          <w:numId w:val="95"/>
        </w:num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Antidea Metsa „</w:t>
      </w:r>
      <w:r>
        <w:rPr>
          <w:rFonts w:ascii="Times New Roman" w:eastAsia="SimSun" w:hAnsi="Times New Roman" w:cs="Times New Roman"/>
          <w:bCs/>
          <w:color w:val="000000"/>
          <w:kern w:val="2"/>
          <w:sz w:val="24"/>
          <w:szCs w:val="24"/>
          <w:lang w:val="ru-RU" w:eastAsia="hi-IN" w:bidi="hi-IN"/>
        </w:rPr>
        <w:t>Добро пожаловать!</w:t>
      </w:r>
      <w:r>
        <w:rPr>
          <w:rFonts w:ascii="Times New Roman" w:eastAsia="SimSun" w:hAnsi="Times New Roman" w:cs="Times New Roman"/>
          <w:bCs/>
          <w:color w:val="000000"/>
          <w:kern w:val="2"/>
          <w:sz w:val="24"/>
          <w:szCs w:val="24"/>
          <w:lang w:eastAsia="hi-IN" w:bidi="hi-IN"/>
        </w:rPr>
        <w:t>“  kontrolltööd</w:t>
      </w:r>
    </w:p>
    <w:p w:rsidR="00323CD1" w:rsidRDefault="00323CD1" w:rsidP="00323CD1">
      <w:pPr>
        <w:numPr>
          <w:ilvl w:val="0"/>
          <w:numId w:val="95"/>
        </w:numPr>
        <w:tabs>
          <w:tab w:val="left" w:pos="5760"/>
        </w:tabs>
        <w:suppressAutoHyphens/>
        <w:spacing w:after="0" w:line="100" w:lineRule="atLeast"/>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Lisamaterjal õpetaja valikul</w:t>
      </w:r>
    </w:p>
    <w:p w:rsidR="00323CD1" w:rsidRDefault="00323CD1" w:rsidP="00323CD1">
      <w:pPr>
        <w:tabs>
          <w:tab w:val="left" w:pos="5760"/>
        </w:tabs>
        <w:suppressAutoHyphens/>
        <w:spacing w:after="0" w:line="100" w:lineRule="atLeast"/>
        <w:ind w:left="360"/>
        <w:rPr>
          <w:rFonts w:ascii="Times New Roman" w:eastAsia="SimSun" w:hAnsi="Times New Roman" w:cs="Times New Roman"/>
          <w:bCs/>
          <w:color w:val="000000"/>
          <w:kern w:val="2"/>
          <w:sz w:val="24"/>
          <w:szCs w:val="24"/>
          <w:lang w:eastAsia="hi-IN" w:bidi="hi-IN"/>
        </w:rPr>
      </w:pPr>
    </w:p>
    <w:p w:rsidR="00323CD1" w:rsidRDefault="00323CD1" w:rsidP="00323CD1">
      <w:pPr>
        <w:tabs>
          <w:tab w:val="left" w:pos="5760"/>
        </w:tabs>
        <w:suppressAutoHyphens/>
        <w:spacing w:after="0" w:line="100" w:lineRule="atLeast"/>
        <w:rPr>
          <w:rFonts w:ascii="Times New Roman" w:eastAsia="SimSun" w:hAnsi="Times New Roman" w:cs="Times New Roman"/>
          <w:color w:val="000000"/>
          <w:kern w:val="2"/>
          <w:sz w:val="24"/>
          <w:szCs w:val="24"/>
          <w:lang w:eastAsia="hi-IN" w:bidi="hi-IN"/>
        </w:rPr>
      </w:pPr>
    </w:p>
    <w:p w:rsidR="00766A91" w:rsidRDefault="00766A91"/>
    <w:sectPr w:rsidR="00766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_New_Roman0200">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625E46"/>
    <w:lvl w:ilvl="0">
      <w:start w:val="1"/>
      <w:numFmt w:val="bullet"/>
      <w:pStyle w:val="Pealkiri1"/>
      <w:lvlText w:val=""/>
      <w:lvlJc w:val="left"/>
      <w:pPr>
        <w:tabs>
          <w:tab w:val="num" w:pos="0"/>
        </w:tabs>
        <w:ind w:left="0" w:firstLine="0"/>
      </w:pPr>
      <w:rPr>
        <w:rFonts w:ascii="Symbol" w:hAnsi="Symbol" w:hint="default"/>
      </w:rPr>
    </w:lvl>
    <w:lvl w:ilvl="1">
      <w:start w:val="1"/>
      <w:numFmt w:val="bullet"/>
      <w:pStyle w:val="Pealkiri2"/>
      <w:lvlText w:val=""/>
      <w:lvlJc w:val="left"/>
      <w:pPr>
        <w:tabs>
          <w:tab w:val="num" w:pos="0"/>
        </w:tabs>
        <w:ind w:left="0" w:firstLine="0"/>
      </w:pPr>
      <w:rPr>
        <w:rFonts w:ascii="Symbol" w:hAnsi="Symbol" w:hint="default"/>
      </w:rPr>
    </w:lvl>
    <w:lvl w:ilvl="2">
      <w:start w:val="1"/>
      <w:numFmt w:val="none"/>
      <w:pStyle w:val="Pealkiri3"/>
      <w:suff w:val="nothing"/>
      <w:lvlText w:val=""/>
      <w:lvlJc w:val="left"/>
      <w:pPr>
        <w:tabs>
          <w:tab w:val="num" w:pos="0"/>
        </w:tabs>
        <w:ind w:left="0" w:firstLine="0"/>
      </w:pPr>
    </w:lvl>
    <w:lvl w:ilvl="3">
      <w:start w:val="1"/>
      <w:numFmt w:val="bullet"/>
      <w:pStyle w:val="Pealkiri4"/>
      <w:lvlText w:val=""/>
      <w:lvlJc w:val="left"/>
      <w:pPr>
        <w:tabs>
          <w:tab w:val="num" w:pos="0"/>
        </w:tabs>
        <w:ind w:left="0" w:firstLine="0"/>
      </w:pPr>
      <w:rPr>
        <w:rFonts w:ascii="Symbol" w:hAnsi="Symbol" w:hint="default"/>
      </w:rPr>
    </w:lvl>
    <w:lvl w:ilvl="4">
      <w:start w:val="1"/>
      <w:numFmt w:val="none"/>
      <w:pStyle w:val="Pealkiri5"/>
      <w:suff w:val="nothing"/>
      <w:lvlText w:val=""/>
      <w:lvlJc w:val="left"/>
      <w:pPr>
        <w:tabs>
          <w:tab w:val="num" w:pos="0"/>
        </w:tabs>
        <w:ind w:left="0" w:firstLine="0"/>
      </w:pPr>
    </w:lvl>
    <w:lvl w:ilvl="5">
      <w:start w:val="1"/>
      <w:numFmt w:val="bullet"/>
      <w:pStyle w:val="Pealkiri6"/>
      <w:lvlText w:val=""/>
      <w:lvlJc w:val="left"/>
      <w:pPr>
        <w:tabs>
          <w:tab w:val="num" w:pos="0"/>
        </w:tabs>
        <w:ind w:left="0" w:firstLine="0"/>
      </w:pPr>
      <w:rPr>
        <w:rFonts w:ascii="Symbol" w:hAnsi="Symbol" w:hint="default"/>
      </w:rPr>
    </w:lvl>
    <w:lvl w:ilvl="6">
      <w:start w:val="1"/>
      <w:numFmt w:val="none"/>
      <w:pStyle w:val="Pealkiri7"/>
      <w:suff w:val="nothing"/>
      <w:lvlText w:val=""/>
      <w:lvlJc w:val="left"/>
      <w:pPr>
        <w:tabs>
          <w:tab w:val="num" w:pos="0"/>
        </w:tabs>
        <w:ind w:left="0" w:firstLine="0"/>
      </w:pPr>
    </w:lvl>
    <w:lvl w:ilvl="7">
      <w:start w:val="1"/>
      <w:numFmt w:val="none"/>
      <w:pStyle w:val="Pealkiri8"/>
      <w:suff w:val="nothing"/>
      <w:lvlText w:val=""/>
      <w:lvlJc w:val="left"/>
      <w:pPr>
        <w:tabs>
          <w:tab w:val="num" w:pos="0"/>
        </w:tabs>
        <w:ind w:left="0" w:firstLine="0"/>
      </w:pPr>
    </w:lvl>
    <w:lvl w:ilvl="8">
      <w:start w:val="1"/>
      <w:numFmt w:val="none"/>
      <w:pStyle w:val="Pealkiri9"/>
      <w:suff w:val="nothing"/>
      <w:lvlText w:val=""/>
      <w:lvlJc w:val="left"/>
      <w:pPr>
        <w:tabs>
          <w:tab w:val="num" w:pos="0"/>
        </w:tabs>
        <w:ind w:left="0" w:firstLine="0"/>
      </w:pPr>
    </w:lvl>
  </w:abstractNum>
  <w:abstractNum w:abstractNumId="1">
    <w:nsid w:val="0000000C"/>
    <w:multiLevelType w:val="singleLevel"/>
    <w:tmpl w:val="0000000C"/>
    <w:name w:val="WW8Num12"/>
    <w:lvl w:ilvl="0">
      <w:start w:val="1"/>
      <w:numFmt w:val="bullet"/>
      <w:lvlText w:val=""/>
      <w:lvlJc w:val="left"/>
      <w:pPr>
        <w:tabs>
          <w:tab w:val="num" w:pos="1440"/>
        </w:tabs>
        <w:ind w:left="1440" w:hanging="720"/>
      </w:pPr>
      <w:rPr>
        <w:rFonts w:ascii="Symbol" w:hAnsi="Symbol" w:cs="Symbol"/>
      </w:rPr>
    </w:lvl>
  </w:abstractNum>
  <w:abstractNum w:abstractNumId="2">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F"/>
    <w:multiLevelType w:val="multilevel"/>
    <w:tmpl w:val="0000000F"/>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0"/>
    <w:multiLevelType w:val="multilevel"/>
    <w:tmpl w:val="00000010"/>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17"/>
    <w:multiLevelType w:val="multilevel"/>
    <w:tmpl w:val="00000017"/>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000018"/>
    <w:multiLevelType w:val="multilevel"/>
    <w:tmpl w:val="00000018"/>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19"/>
    <w:multiLevelType w:val="multilevel"/>
    <w:tmpl w:val="00000019"/>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1A"/>
    <w:multiLevelType w:val="multilevel"/>
    <w:tmpl w:val="0000001A"/>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00001C"/>
    <w:multiLevelType w:val="multilevel"/>
    <w:tmpl w:val="0000001C"/>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000001D"/>
    <w:multiLevelType w:val="multilevel"/>
    <w:tmpl w:val="0000001D"/>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000001E"/>
    <w:multiLevelType w:val="multilevel"/>
    <w:tmpl w:val="0000001E"/>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000001F"/>
    <w:multiLevelType w:val="multilevel"/>
    <w:tmpl w:val="0000001F"/>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0000021"/>
    <w:multiLevelType w:val="multilevel"/>
    <w:tmpl w:val="00000021"/>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22"/>
    <w:multiLevelType w:val="multilevel"/>
    <w:tmpl w:val="00000022"/>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23"/>
    <w:multiLevelType w:val="multilevel"/>
    <w:tmpl w:val="00000023"/>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25"/>
    <w:multiLevelType w:val="multilevel"/>
    <w:tmpl w:val="00000025"/>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26"/>
    <w:multiLevelType w:val="multilevel"/>
    <w:tmpl w:val="00000026"/>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27"/>
    <w:multiLevelType w:val="multilevel"/>
    <w:tmpl w:val="00000027"/>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2B"/>
    <w:multiLevelType w:val="multilevel"/>
    <w:tmpl w:val="0000002B"/>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2C"/>
    <w:multiLevelType w:val="multilevel"/>
    <w:tmpl w:val="0000002C"/>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30"/>
    <w:multiLevelType w:val="multilevel"/>
    <w:tmpl w:val="00000030"/>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34"/>
    <w:multiLevelType w:val="multilevel"/>
    <w:tmpl w:val="0000003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5A2B25"/>
    <w:multiLevelType w:val="hybridMultilevel"/>
    <w:tmpl w:val="5A5E1AA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8">
    <w:nsid w:val="00D87FDA"/>
    <w:multiLevelType w:val="hybridMultilevel"/>
    <w:tmpl w:val="0C8821E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9">
    <w:nsid w:val="01BB1145"/>
    <w:multiLevelType w:val="multilevel"/>
    <w:tmpl w:val="0000003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09E36D03"/>
    <w:multiLevelType w:val="hybridMultilevel"/>
    <w:tmpl w:val="41E0883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1">
    <w:nsid w:val="0A516C81"/>
    <w:multiLevelType w:val="hybridMultilevel"/>
    <w:tmpl w:val="CC767F8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2">
    <w:nsid w:val="0CC1022E"/>
    <w:multiLevelType w:val="hybridMultilevel"/>
    <w:tmpl w:val="D096BC4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3">
    <w:nsid w:val="0F4B532B"/>
    <w:multiLevelType w:val="hybridMultilevel"/>
    <w:tmpl w:val="F09421FA"/>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start w:val="1"/>
      <w:numFmt w:val="bullet"/>
      <w:lvlText w:val=""/>
      <w:lvlJc w:val="left"/>
      <w:pPr>
        <w:ind w:left="2220" w:hanging="360"/>
      </w:pPr>
      <w:rPr>
        <w:rFonts w:ascii="Wingdings" w:hAnsi="Wingdings" w:hint="default"/>
      </w:rPr>
    </w:lvl>
    <w:lvl w:ilvl="3" w:tplc="04250001">
      <w:start w:val="1"/>
      <w:numFmt w:val="bullet"/>
      <w:lvlText w:val=""/>
      <w:lvlJc w:val="left"/>
      <w:pPr>
        <w:ind w:left="2940" w:hanging="360"/>
      </w:pPr>
      <w:rPr>
        <w:rFonts w:ascii="Symbol" w:hAnsi="Symbol" w:hint="default"/>
      </w:rPr>
    </w:lvl>
    <w:lvl w:ilvl="4" w:tplc="04250003">
      <w:start w:val="1"/>
      <w:numFmt w:val="bullet"/>
      <w:lvlText w:val="o"/>
      <w:lvlJc w:val="left"/>
      <w:pPr>
        <w:ind w:left="3660" w:hanging="360"/>
      </w:pPr>
      <w:rPr>
        <w:rFonts w:ascii="Courier New" w:hAnsi="Courier New" w:cs="Courier New" w:hint="default"/>
      </w:rPr>
    </w:lvl>
    <w:lvl w:ilvl="5" w:tplc="04250005">
      <w:start w:val="1"/>
      <w:numFmt w:val="bullet"/>
      <w:lvlText w:val=""/>
      <w:lvlJc w:val="left"/>
      <w:pPr>
        <w:ind w:left="4380" w:hanging="360"/>
      </w:pPr>
      <w:rPr>
        <w:rFonts w:ascii="Wingdings" w:hAnsi="Wingdings" w:hint="default"/>
      </w:rPr>
    </w:lvl>
    <w:lvl w:ilvl="6" w:tplc="04250001">
      <w:start w:val="1"/>
      <w:numFmt w:val="bullet"/>
      <w:lvlText w:val=""/>
      <w:lvlJc w:val="left"/>
      <w:pPr>
        <w:ind w:left="5100" w:hanging="360"/>
      </w:pPr>
      <w:rPr>
        <w:rFonts w:ascii="Symbol" w:hAnsi="Symbol" w:hint="default"/>
      </w:rPr>
    </w:lvl>
    <w:lvl w:ilvl="7" w:tplc="04250003">
      <w:start w:val="1"/>
      <w:numFmt w:val="bullet"/>
      <w:lvlText w:val="o"/>
      <w:lvlJc w:val="left"/>
      <w:pPr>
        <w:ind w:left="5820" w:hanging="360"/>
      </w:pPr>
      <w:rPr>
        <w:rFonts w:ascii="Courier New" w:hAnsi="Courier New" w:cs="Courier New" w:hint="default"/>
      </w:rPr>
    </w:lvl>
    <w:lvl w:ilvl="8" w:tplc="04250005">
      <w:start w:val="1"/>
      <w:numFmt w:val="bullet"/>
      <w:lvlText w:val=""/>
      <w:lvlJc w:val="left"/>
      <w:pPr>
        <w:ind w:left="6540" w:hanging="360"/>
      </w:pPr>
      <w:rPr>
        <w:rFonts w:ascii="Wingdings" w:hAnsi="Wingdings" w:hint="default"/>
      </w:rPr>
    </w:lvl>
  </w:abstractNum>
  <w:abstractNum w:abstractNumId="34">
    <w:nsid w:val="11DD070C"/>
    <w:multiLevelType w:val="hybridMultilevel"/>
    <w:tmpl w:val="A5F2D6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5">
    <w:nsid w:val="13530468"/>
    <w:multiLevelType w:val="hybridMultilevel"/>
    <w:tmpl w:val="82E6517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6">
    <w:nsid w:val="19FE5ED0"/>
    <w:multiLevelType w:val="hybridMultilevel"/>
    <w:tmpl w:val="B052C8B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7">
    <w:nsid w:val="1B5B3552"/>
    <w:multiLevelType w:val="hybridMultilevel"/>
    <w:tmpl w:val="9EDE452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8">
    <w:nsid w:val="1C371822"/>
    <w:multiLevelType w:val="hybridMultilevel"/>
    <w:tmpl w:val="5508A8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9">
    <w:nsid w:val="1D102197"/>
    <w:multiLevelType w:val="hybridMultilevel"/>
    <w:tmpl w:val="90DE2A9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0">
    <w:nsid w:val="1EA42983"/>
    <w:multiLevelType w:val="hybridMultilevel"/>
    <w:tmpl w:val="091CCBF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1">
    <w:nsid w:val="1EE57116"/>
    <w:multiLevelType w:val="hybridMultilevel"/>
    <w:tmpl w:val="E02C7DE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2">
    <w:nsid w:val="212C3C4C"/>
    <w:multiLevelType w:val="hybridMultilevel"/>
    <w:tmpl w:val="AA8A04C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3">
    <w:nsid w:val="21E93016"/>
    <w:multiLevelType w:val="hybridMultilevel"/>
    <w:tmpl w:val="E33059A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4">
    <w:nsid w:val="23FC32C0"/>
    <w:multiLevelType w:val="hybridMultilevel"/>
    <w:tmpl w:val="C9F4369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5">
    <w:nsid w:val="247315BD"/>
    <w:multiLevelType w:val="hybridMultilevel"/>
    <w:tmpl w:val="5C78F4D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6">
    <w:nsid w:val="265A74E5"/>
    <w:multiLevelType w:val="hybridMultilevel"/>
    <w:tmpl w:val="A2B6AF4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7">
    <w:nsid w:val="269A1283"/>
    <w:multiLevelType w:val="hybridMultilevel"/>
    <w:tmpl w:val="DC86810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8">
    <w:nsid w:val="28952054"/>
    <w:multiLevelType w:val="hybridMultilevel"/>
    <w:tmpl w:val="B7C0EB0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9">
    <w:nsid w:val="28B57206"/>
    <w:multiLevelType w:val="hybridMultilevel"/>
    <w:tmpl w:val="52EA6A2E"/>
    <w:lvl w:ilvl="0" w:tplc="0425000F">
      <w:start w:val="2"/>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0">
    <w:nsid w:val="28CA12E1"/>
    <w:multiLevelType w:val="hybridMultilevel"/>
    <w:tmpl w:val="04F8FAA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1">
    <w:nsid w:val="2B965FBA"/>
    <w:multiLevelType w:val="hybridMultilevel"/>
    <w:tmpl w:val="5FBC4A5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52">
    <w:nsid w:val="307F3203"/>
    <w:multiLevelType w:val="hybridMultilevel"/>
    <w:tmpl w:val="5554012A"/>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nsid w:val="30BA09D0"/>
    <w:multiLevelType w:val="hybridMultilevel"/>
    <w:tmpl w:val="54F0E08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54">
    <w:nsid w:val="338D53D8"/>
    <w:multiLevelType w:val="hybridMultilevel"/>
    <w:tmpl w:val="88A6B47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55">
    <w:nsid w:val="349E5572"/>
    <w:multiLevelType w:val="multilevel"/>
    <w:tmpl w:val="0000003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nsid w:val="3AD135E1"/>
    <w:multiLevelType w:val="hybridMultilevel"/>
    <w:tmpl w:val="8AD44E4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57">
    <w:nsid w:val="3B4F0254"/>
    <w:multiLevelType w:val="hybridMultilevel"/>
    <w:tmpl w:val="262CE9F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58">
    <w:nsid w:val="3DD84A98"/>
    <w:multiLevelType w:val="hybridMultilevel"/>
    <w:tmpl w:val="DF7ADB4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9">
    <w:nsid w:val="3F931AE1"/>
    <w:multiLevelType w:val="hybridMultilevel"/>
    <w:tmpl w:val="2AE8743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0">
    <w:nsid w:val="400A7444"/>
    <w:multiLevelType w:val="hybridMultilevel"/>
    <w:tmpl w:val="7D885ED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1">
    <w:nsid w:val="40B35296"/>
    <w:multiLevelType w:val="hybridMultilevel"/>
    <w:tmpl w:val="C7CC6328"/>
    <w:lvl w:ilvl="0" w:tplc="0425000F">
      <w:start w:val="4"/>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2">
    <w:nsid w:val="474E3FEF"/>
    <w:multiLevelType w:val="hybridMultilevel"/>
    <w:tmpl w:val="E2D6C74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3">
    <w:nsid w:val="493F35CD"/>
    <w:multiLevelType w:val="hybridMultilevel"/>
    <w:tmpl w:val="3718013E"/>
    <w:lvl w:ilvl="0" w:tplc="04250001">
      <w:start w:val="1"/>
      <w:numFmt w:val="bullet"/>
      <w:lvlText w:val=""/>
      <w:lvlJc w:val="left"/>
      <w:pPr>
        <w:ind w:left="720" w:hanging="360"/>
      </w:pPr>
      <w:rPr>
        <w:rFonts w:ascii="Symbol" w:hAnsi="Symbol" w:hint="default"/>
      </w:rPr>
    </w:lvl>
    <w:lvl w:ilvl="1" w:tplc="B1C2D312">
      <w:numFmt w:val="bullet"/>
      <w:lvlText w:val="•"/>
      <w:lvlJc w:val="left"/>
      <w:pPr>
        <w:ind w:left="1785" w:hanging="705"/>
      </w:pPr>
      <w:rPr>
        <w:rFonts w:ascii="Times New Roman" w:eastAsia="SimSun" w:hAnsi="Times New Roman"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4">
    <w:nsid w:val="49D245C8"/>
    <w:multiLevelType w:val="hybridMultilevel"/>
    <w:tmpl w:val="DCAC337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5">
    <w:nsid w:val="49E801A7"/>
    <w:multiLevelType w:val="hybridMultilevel"/>
    <w:tmpl w:val="CC86AD2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6">
    <w:nsid w:val="4C952D57"/>
    <w:multiLevelType w:val="multilevel"/>
    <w:tmpl w:val="0000003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7">
    <w:nsid w:val="4EE56794"/>
    <w:multiLevelType w:val="hybridMultilevel"/>
    <w:tmpl w:val="C82CF0C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8">
    <w:nsid w:val="4FCF71DC"/>
    <w:multiLevelType w:val="hybridMultilevel"/>
    <w:tmpl w:val="00700DB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9">
    <w:nsid w:val="52012EB3"/>
    <w:multiLevelType w:val="hybridMultilevel"/>
    <w:tmpl w:val="8012BF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0">
    <w:nsid w:val="52570C8E"/>
    <w:multiLevelType w:val="hybridMultilevel"/>
    <w:tmpl w:val="888CC78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1">
    <w:nsid w:val="527A6494"/>
    <w:multiLevelType w:val="hybridMultilevel"/>
    <w:tmpl w:val="D79C396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2">
    <w:nsid w:val="52CF0E30"/>
    <w:multiLevelType w:val="hybridMultilevel"/>
    <w:tmpl w:val="2774019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3">
    <w:nsid w:val="55334961"/>
    <w:multiLevelType w:val="hybridMultilevel"/>
    <w:tmpl w:val="A684953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4">
    <w:nsid w:val="562F2271"/>
    <w:multiLevelType w:val="hybridMultilevel"/>
    <w:tmpl w:val="78328A54"/>
    <w:lvl w:ilvl="0" w:tplc="D87A7978">
      <w:start w:val="2"/>
      <w:numFmt w:val="bullet"/>
      <w:lvlText w:val="-"/>
      <w:lvlJc w:val="left"/>
      <w:pPr>
        <w:ind w:left="720" w:hanging="360"/>
      </w:pPr>
      <w:rPr>
        <w:rFonts w:ascii="Times New Roman" w:eastAsia="SimSu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5">
    <w:nsid w:val="574A0D6E"/>
    <w:multiLevelType w:val="hybridMultilevel"/>
    <w:tmpl w:val="5688075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6">
    <w:nsid w:val="595D1BDF"/>
    <w:multiLevelType w:val="hybridMultilevel"/>
    <w:tmpl w:val="EF02DB6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7">
    <w:nsid w:val="5AE42414"/>
    <w:multiLevelType w:val="hybridMultilevel"/>
    <w:tmpl w:val="B74C82E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8">
    <w:nsid w:val="5CFE5742"/>
    <w:multiLevelType w:val="hybridMultilevel"/>
    <w:tmpl w:val="9044091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9">
    <w:nsid w:val="5D780F79"/>
    <w:multiLevelType w:val="hybridMultilevel"/>
    <w:tmpl w:val="E7CAE70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80">
    <w:nsid w:val="5DAA7DF8"/>
    <w:multiLevelType w:val="hybridMultilevel"/>
    <w:tmpl w:val="A84041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1">
    <w:nsid w:val="5EB33F06"/>
    <w:multiLevelType w:val="hybridMultilevel"/>
    <w:tmpl w:val="18DC2F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2">
    <w:nsid w:val="61054178"/>
    <w:multiLevelType w:val="hybridMultilevel"/>
    <w:tmpl w:val="B3868EF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83">
    <w:nsid w:val="61F70E93"/>
    <w:multiLevelType w:val="hybridMultilevel"/>
    <w:tmpl w:val="7F9289FC"/>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start w:val="1"/>
      <w:numFmt w:val="bullet"/>
      <w:lvlText w:val=""/>
      <w:lvlJc w:val="left"/>
      <w:pPr>
        <w:ind w:left="2220" w:hanging="360"/>
      </w:pPr>
      <w:rPr>
        <w:rFonts w:ascii="Wingdings" w:hAnsi="Wingdings" w:hint="default"/>
      </w:rPr>
    </w:lvl>
    <w:lvl w:ilvl="3" w:tplc="04250001">
      <w:start w:val="1"/>
      <w:numFmt w:val="bullet"/>
      <w:lvlText w:val=""/>
      <w:lvlJc w:val="left"/>
      <w:pPr>
        <w:ind w:left="2940" w:hanging="360"/>
      </w:pPr>
      <w:rPr>
        <w:rFonts w:ascii="Symbol" w:hAnsi="Symbol" w:hint="default"/>
      </w:rPr>
    </w:lvl>
    <w:lvl w:ilvl="4" w:tplc="04250003">
      <w:start w:val="1"/>
      <w:numFmt w:val="bullet"/>
      <w:lvlText w:val="o"/>
      <w:lvlJc w:val="left"/>
      <w:pPr>
        <w:ind w:left="3660" w:hanging="360"/>
      </w:pPr>
      <w:rPr>
        <w:rFonts w:ascii="Courier New" w:hAnsi="Courier New" w:cs="Courier New" w:hint="default"/>
      </w:rPr>
    </w:lvl>
    <w:lvl w:ilvl="5" w:tplc="04250005">
      <w:start w:val="1"/>
      <w:numFmt w:val="bullet"/>
      <w:lvlText w:val=""/>
      <w:lvlJc w:val="left"/>
      <w:pPr>
        <w:ind w:left="4380" w:hanging="360"/>
      </w:pPr>
      <w:rPr>
        <w:rFonts w:ascii="Wingdings" w:hAnsi="Wingdings" w:hint="default"/>
      </w:rPr>
    </w:lvl>
    <w:lvl w:ilvl="6" w:tplc="04250001">
      <w:start w:val="1"/>
      <w:numFmt w:val="bullet"/>
      <w:lvlText w:val=""/>
      <w:lvlJc w:val="left"/>
      <w:pPr>
        <w:ind w:left="5100" w:hanging="360"/>
      </w:pPr>
      <w:rPr>
        <w:rFonts w:ascii="Symbol" w:hAnsi="Symbol" w:hint="default"/>
      </w:rPr>
    </w:lvl>
    <w:lvl w:ilvl="7" w:tplc="04250003">
      <w:start w:val="1"/>
      <w:numFmt w:val="bullet"/>
      <w:lvlText w:val="o"/>
      <w:lvlJc w:val="left"/>
      <w:pPr>
        <w:ind w:left="5820" w:hanging="360"/>
      </w:pPr>
      <w:rPr>
        <w:rFonts w:ascii="Courier New" w:hAnsi="Courier New" w:cs="Courier New" w:hint="default"/>
      </w:rPr>
    </w:lvl>
    <w:lvl w:ilvl="8" w:tplc="04250005">
      <w:start w:val="1"/>
      <w:numFmt w:val="bullet"/>
      <w:lvlText w:val=""/>
      <w:lvlJc w:val="left"/>
      <w:pPr>
        <w:ind w:left="6540" w:hanging="360"/>
      </w:pPr>
      <w:rPr>
        <w:rFonts w:ascii="Wingdings" w:hAnsi="Wingdings" w:hint="default"/>
      </w:rPr>
    </w:lvl>
  </w:abstractNum>
  <w:abstractNum w:abstractNumId="84">
    <w:nsid w:val="630A3FC6"/>
    <w:multiLevelType w:val="hybridMultilevel"/>
    <w:tmpl w:val="E8744D1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85">
    <w:nsid w:val="635206DF"/>
    <w:multiLevelType w:val="hybridMultilevel"/>
    <w:tmpl w:val="A0705DB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6">
    <w:nsid w:val="638230FB"/>
    <w:multiLevelType w:val="hybridMultilevel"/>
    <w:tmpl w:val="79BA4AEC"/>
    <w:lvl w:ilvl="0" w:tplc="3D7AC094">
      <w:start w:val="1"/>
      <w:numFmt w:val="decimal"/>
      <w:lvlText w:val="%1)"/>
      <w:lvlJc w:val="left"/>
      <w:pPr>
        <w:ind w:left="1110" w:hanging="39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87">
    <w:nsid w:val="654C6122"/>
    <w:multiLevelType w:val="multilevel"/>
    <w:tmpl w:val="229039BC"/>
    <w:lvl w:ilvl="0">
      <w:start w:val="7"/>
      <w:numFmt w:val="decimal"/>
      <w:lvlText w:val="%1"/>
      <w:lvlJc w:val="left"/>
      <w:pPr>
        <w:ind w:left="360" w:hanging="360"/>
      </w:pPr>
      <w:rPr>
        <w:rFonts w:cstheme="minorBidi"/>
      </w:rPr>
    </w:lvl>
    <w:lvl w:ilvl="1">
      <w:start w:val="1"/>
      <w:numFmt w:val="decimal"/>
      <w:lvlText w:val="%1.%2"/>
      <w:lvlJc w:val="left"/>
      <w:pPr>
        <w:ind w:left="360"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88">
    <w:nsid w:val="69C9151D"/>
    <w:multiLevelType w:val="hybridMultilevel"/>
    <w:tmpl w:val="4392AD3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89">
    <w:nsid w:val="6FAA29E5"/>
    <w:multiLevelType w:val="hybridMultilevel"/>
    <w:tmpl w:val="ED42830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0">
    <w:nsid w:val="74261F5F"/>
    <w:multiLevelType w:val="hybridMultilevel"/>
    <w:tmpl w:val="621A028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1">
    <w:nsid w:val="7612508B"/>
    <w:multiLevelType w:val="hybridMultilevel"/>
    <w:tmpl w:val="D4C6635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2">
    <w:nsid w:val="78314E74"/>
    <w:multiLevelType w:val="multilevel"/>
    <w:tmpl w:val="0000003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3">
    <w:nsid w:val="7AC23EBC"/>
    <w:multiLevelType w:val="hybridMultilevel"/>
    <w:tmpl w:val="DB14345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4">
    <w:nsid w:val="7BF961CA"/>
    <w:multiLevelType w:val="hybridMultilevel"/>
    <w:tmpl w:val="1A70BE6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5">
    <w:nsid w:val="7F4B23C5"/>
    <w:multiLevelType w:val="hybridMultilevel"/>
    <w:tmpl w:val="F19E03D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6">
    <w:nsid w:val="7F8A24F3"/>
    <w:multiLevelType w:val="hybridMultilevel"/>
    <w:tmpl w:val="1572179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
    <w:abstractNumId w:val="41"/>
  </w:num>
  <w:num w:numId="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3"/>
  </w:num>
  <w:num w:numId="7">
    <w:abstractNumId w:val="93"/>
  </w:num>
  <w:num w:numId="8">
    <w:abstractNumId w:val="91"/>
  </w:num>
  <w:num w:numId="9">
    <w:abstractNumId w:val="6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num>
  <w:num w:numId="21">
    <w:abstractNumId w:val="96"/>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0"/>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79"/>
  </w:num>
  <w:num w:numId="38">
    <w:abstractNumId w:val="78"/>
  </w:num>
  <w:num w:numId="39">
    <w:abstractNumId w:val="71"/>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4"/>
  </w:num>
  <w:num w:numId="44">
    <w:abstractNumId w:val="59"/>
  </w:num>
  <w:num w:numId="45">
    <w:abstractNumId w:val="82"/>
  </w:num>
  <w:num w:numId="46">
    <w:abstractNumId w:val="73"/>
  </w:num>
  <w:num w:numId="47">
    <w:abstractNumId w:val="32"/>
  </w:num>
  <w:num w:numId="48">
    <w:abstractNumId w:val="46"/>
  </w:num>
  <w:num w:numId="49">
    <w:abstractNumId w:val="70"/>
  </w:num>
  <w:num w:numId="50">
    <w:abstractNumId w:val="62"/>
  </w:num>
  <w:num w:numId="51">
    <w:abstractNumId w:val="67"/>
  </w:num>
  <w:num w:numId="52">
    <w:abstractNumId w:val="89"/>
  </w:num>
  <w:num w:numId="53">
    <w:abstractNumId w:val="53"/>
  </w:num>
  <w:num w:numId="54">
    <w:abstractNumId w:val="28"/>
  </w:num>
  <w:num w:numId="55">
    <w:abstractNumId w:val="77"/>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num>
  <w:num w:numId="58">
    <w:abstractNumId w:val="38"/>
  </w:num>
  <w:num w:numId="59">
    <w:abstractNumId w:val="72"/>
  </w:num>
  <w:num w:numId="60">
    <w:abstractNumId w:val="34"/>
  </w:num>
  <w:num w:numId="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num>
  <w:num w:numId="63">
    <w:abstractNumId w:val="39"/>
  </w:num>
  <w:num w:numId="64">
    <w:abstractNumId w:val="57"/>
  </w:num>
  <w:num w:numId="65">
    <w:abstractNumId w:val="48"/>
  </w:num>
  <w:num w:numId="66">
    <w:abstractNumId w:val="76"/>
  </w:num>
  <w:num w:numId="67">
    <w:abstractNumId w:val="31"/>
  </w:num>
  <w:num w:numId="6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num>
  <w:num w:numId="73">
    <w:abstractNumId w:val="35"/>
  </w:num>
  <w:num w:numId="74">
    <w:abstractNumId w:val="88"/>
  </w:num>
  <w:num w:numId="75">
    <w:abstractNumId w:val="84"/>
  </w:num>
  <w:num w:numId="76">
    <w:abstractNumId w:val="54"/>
  </w:num>
  <w:num w:numId="77">
    <w:abstractNumId w:val="95"/>
  </w:num>
  <w:num w:numId="78">
    <w:abstractNumId w:val="85"/>
  </w:num>
  <w:num w:numId="79">
    <w:abstractNumId w:val="45"/>
  </w:num>
  <w:num w:numId="80">
    <w:abstractNumId w:val="50"/>
  </w:num>
  <w:num w:numId="81">
    <w:abstractNumId w:val="30"/>
  </w:num>
  <w:num w:numId="82">
    <w:abstractNumId w:val="36"/>
  </w:num>
  <w:num w:numId="83">
    <w:abstractNumId w:val="51"/>
  </w:num>
  <w:num w:numId="84">
    <w:abstractNumId w:val="42"/>
  </w:num>
  <w:num w:numId="85">
    <w:abstractNumId w:val="65"/>
  </w:num>
  <w:num w:numId="86">
    <w:abstractNumId w:val="37"/>
  </w:num>
  <w:num w:numId="8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num>
  <w:num w:numId="8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num>
  <w:num w:numId="92">
    <w:abstractNumId w:val="81"/>
  </w:num>
  <w:num w:numId="93">
    <w:abstractNumId w:val="58"/>
  </w:num>
  <w:num w:numId="94">
    <w:abstractNumId w:val="69"/>
  </w:num>
  <w:num w:numId="95">
    <w:abstractNumId w:val="80"/>
  </w:num>
  <w:num w:numId="96">
    <w:abstractNumId w:val="1"/>
  </w:num>
  <w:num w:numId="97">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D1"/>
    <w:rsid w:val="00014542"/>
    <w:rsid w:val="001F2340"/>
    <w:rsid w:val="00323CD1"/>
    <w:rsid w:val="003F65E7"/>
    <w:rsid w:val="00553D3B"/>
    <w:rsid w:val="0063133D"/>
    <w:rsid w:val="00766A91"/>
    <w:rsid w:val="00986087"/>
    <w:rsid w:val="0099628C"/>
    <w:rsid w:val="00C612FD"/>
    <w:rsid w:val="00CB2A75"/>
    <w:rsid w:val="00CE16C8"/>
    <w:rsid w:val="00D3431D"/>
    <w:rsid w:val="00D77D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23CD1"/>
  </w:style>
  <w:style w:type="paragraph" w:styleId="Pealkiri1">
    <w:name w:val="heading 1"/>
    <w:basedOn w:val="Normaallaad"/>
    <w:next w:val="Normaallaad"/>
    <w:link w:val="Pealkiri1Mrk"/>
    <w:qFormat/>
    <w:rsid w:val="00323CD1"/>
    <w:pPr>
      <w:keepNext/>
      <w:keepLines/>
      <w:numPr>
        <w:numId w:val="1"/>
      </w:numPr>
      <w:tabs>
        <w:tab w:val="clear" w:pos="0"/>
      </w:tab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Kehatekst"/>
    <w:link w:val="Pealkiri2Mrk"/>
    <w:semiHidden/>
    <w:unhideWhenUsed/>
    <w:qFormat/>
    <w:rsid w:val="00323CD1"/>
    <w:pPr>
      <w:numPr>
        <w:ilvl w:val="1"/>
        <w:numId w:val="1"/>
      </w:numPr>
      <w:suppressAutoHyphens/>
      <w:spacing w:before="240" w:after="28" w:line="100" w:lineRule="atLeast"/>
      <w:outlineLvl w:val="1"/>
    </w:pPr>
    <w:rPr>
      <w:rFonts w:ascii="Times New Roman" w:eastAsia="Times New Roman" w:hAnsi="Times New Roman" w:cs="Times New Roman"/>
      <w:b/>
      <w:bCs/>
      <w:color w:val="000000"/>
      <w:kern w:val="2"/>
      <w:sz w:val="36"/>
      <w:szCs w:val="36"/>
      <w:lang w:eastAsia="hi-IN" w:bidi="hi-IN"/>
    </w:rPr>
  </w:style>
  <w:style w:type="paragraph" w:styleId="Pealkiri3">
    <w:name w:val="heading 3"/>
    <w:basedOn w:val="Normaallaad"/>
    <w:next w:val="Kehatekst"/>
    <w:link w:val="Pealkiri3Mrk"/>
    <w:semiHidden/>
    <w:unhideWhenUsed/>
    <w:qFormat/>
    <w:rsid w:val="00323CD1"/>
    <w:pPr>
      <w:numPr>
        <w:ilvl w:val="2"/>
        <w:numId w:val="1"/>
      </w:numPr>
      <w:suppressAutoHyphens/>
      <w:spacing w:before="240" w:after="28" w:line="100" w:lineRule="atLeast"/>
      <w:outlineLvl w:val="2"/>
    </w:pPr>
    <w:rPr>
      <w:rFonts w:ascii="Times New Roman" w:eastAsia="Times New Roman" w:hAnsi="Times New Roman" w:cs="Times New Roman"/>
      <w:b/>
      <w:bCs/>
      <w:color w:val="000000"/>
      <w:kern w:val="2"/>
      <w:sz w:val="27"/>
      <w:szCs w:val="27"/>
      <w:lang w:eastAsia="hi-IN" w:bidi="hi-IN"/>
    </w:rPr>
  </w:style>
  <w:style w:type="paragraph" w:styleId="Pealkiri4">
    <w:name w:val="heading 4"/>
    <w:basedOn w:val="Normaallaad"/>
    <w:next w:val="Normaallaad"/>
    <w:link w:val="Pealkiri4Mrk"/>
    <w:semiHidden/>
    <w:unhideWhenUsed/>
    <w:qFormat/>
    <w:rsid w:val="00323CD1"/>
    <w:pPr>
      <w:keepNext/>
      <w:keepLines/>
      <w:numPr>
        <w:ilvl w:val="3"/>
        <w:numId w:val="1"/>
      </w:numPr>
      <w:tabs>
        <w:tab w:val="clear" w:pos="0"/>
      </w:tabs>
      <w:spacing w:before="200" w:after="0"/>
      <w:outlineLvl w:val="3"/>
    </w:pPr>
    <w:rPr>
      <w:rFonts w:asciiTheme="majorHAnsi" w:eastAsiaTheme="majorEastAsia" w:hAnsiTheme="majorHAnsi" w:cstheme="majorBidi"/>
      <w:b/>
      <w:bCs/>
      <w:i/>
      <w:iCs/>
      <w:color w:val="4F81BD" w:themeColor="accent1"/>
    </w:rPr>
  </w:style>
  <w:style w:type="paragraph" w:styleId="Pealkiri5">
    <w:name w:val="heading 5"/>
    <w:basedOn w:val="Normaallaad"/>
    <w:next w:val="Normaallaad"/>
    <w:link w:val="Pealkiri5Mrk"/>
    <w:semiHidden/>
    <w:unhideWhenUsed/>
    <w:qFormat/>
    <w:rsid w:val="00323CD1"/>
    <w:pPr>
      <w:keepNext/>
      <w:keepLines/>
      <w:widowControl w:val="0"/>
      <w:numPr>
        <w:ilvl w:val="4"/>
        <w:numId w:val="1"/>
      </w:numPr>
      <w:suppressAutoHyphens/>
      <w:spacing w:before="200" w:after="0" w:line="100" w:lineRule="atLeast"/>
      <w:outlineLvl w:val="4"/>
    </w:pPr>
    <w:rPr>
      <w:rFonts w:ascii="Cambria" w:eastAsia="Times New Roman" w:hAnsi="Cambria" w:cs="Mangal"/>
      <w:color w:val="243F60"/>
      <w:kern w:val="2"/>
      <w:sz w:val="24"/>
      <w:szCs w:val="21"/>
      <w:lang w:eastAsia="hi-IN" w:bidi="hi-IN"/>
    </w:rPr>
  </w:style>
  <w:style w:type="paragraph" w:styleId="Pealkiri6">
    <w:name w:val="heading 6"/>
    <w:basedOn w:val="Normaallaad"/>
    <w:next w:val="Normaallaad"/>
    <w:link w:val="Pealkiri6Mrk"/>
    <w:semiHidden/>
    <w:unhideWhenUsed/>
    <w:qFormat/>
    <w:rsid w:val="00323CD1"/>
    <w:pPr>
      <w:keepNext/>
      <w:keepLines/>
      <w:widowControl w:val="0"/>
      <w:numPr>
        <w:ilvl w:val="5"/>
        <w:numId w:val="1"/>
      </w:numPr>
      <w:suppressAutoHyphens/>
      <w:spacing w:before="200" w:after="0" w:line="100" w:lineRule="atLeast"/>
      <w:outlineLvl w:val="5"/>
    </w:pPr>
    <w:rPr>
      <w:rFonts w:ascii="Cambria" w:eastAsia="Times New Roman" w:hAnsi="Cambria" w:cs="Mangal"/>
      <w:i/>
      <w:iCs/>
      <w:color w:val="243F60"/>
      <w:kern w:val="2"/>
      <w:sz w:val="24"/>
      <w:szCs w:val="21"/>
      <w:lang w:eastAsia="hi-IN" w:bidi="hi-IN"/>
    </w:rPr>
  </w:style>
  <w:style w:type="paragraph" w:styleId="Pealkiri7">
    <w:name w:val="heading 7"/>
    <w:basedOn w:val="Normaallaad"/>
    <w:next w:val="Normaallaad"/>
    <w:link w:val="Pealkiri7Mrk"/>
    <w:semiHidden/>
    <w:unhideWhenUsed/>
    <w:qFormat/>
    <w:rsid w:val="00323CD1"/>
    <w:pPr>
      <w:keepNext/>
      <w:keepLines/>
      <w:widowControl w:val="0"/>
      <w:numPr>
        <w:ilvl w:val="6"/>
        <w:numId w:val="1"/>
      </w:numPr>
      <w:suppressAutoHyphens/>
      <w:spacing w:before="200" w:after="0" w:line="100" w:lineRule="atLeast"/>
      <w:outlineLvl w:val="6"/>
    </w:pPr>
    <w:rPr>
      <w:rFonts w:ascii="Cambria" w:eastAsia="Times New Roman" w:hAnsi="Cambria" w:cs="Mangal"/>
      <w:i/>
      <w:iCs/>
      <w:color w:val="404040"/>
      <w:kern w:val="2"/>
      <w:sz w:val="24"/>
      <w:szCs w:val="21"/>
      <w:lang w:eastAsia="hi-IN" w:bidi="hi-IN"/>
    </w:rPr>
  </w:style>
  <w:style w:type="paragraph" w:styleId="Pealkiri8">
    <w:name w:val="heading 8"/>
    <w:basedOn w:val="Normaallaad"/>
    <w:next w:val="Normaallaad"/>
    <w:link w:val="Pealkiri8Mrk"/>
    <w:semiHidden/>
    <w:unhideWhenUsed/>
    <w:qFormat/>
    <w:rsid w:val="00323CD1"/>
    <w:pPr>
      <w:keepNext/>
      <w:keepLines/>
      <w:widowControl w:val="0"/>
      <w:numPr>
        <w:ilvl w:val="7"/>
        <w:numId w:val="1"/>
      </w:numPr>
      <w:suppressAutoHyphens/>
      <w:spacing w:before="200" w:after="0" w:line="100" w:lineRule="atLeast"/>
      <w:outlineLvl w:val="7"/>
    </w:pPr>
    <w:rPr>
      <w:rFonts w:ascii="Cambria" w:eastAsia="Times New Roman" w:hAnsi="Cambria" w:cs="Mangal"/>
      <w:color w:val="404040"/>
      <w:kern w:val="2"/>
      <w:sz w:val="20"/>
      <w:szCs w:val="18"/>
      <w:lang w:eastAsia="hi-IN" w:bidi="hi-IN"/>
    </w:rPr>
  </w:style>
  <w:style w:type="paragraph" w:styleId="Pealkiri9">
    <w:name w:val="heading 9"/>
    <w:basedOn w:val="Normaallaad"/>
    <w:next w:val="Normaallaad"/>
    <w:link w:val="Pealkiri9Mrk"/>
    <w:semiHidden/>
    <w:unhideWhenUsed/>
    <w:qFormat/>
    <w:rsid w:val="00323CD1"/>
    <w:pPr>
      <w:keepNext/>
      <w:keepLines/>
      <w:widowControl w:val="0"/>
      <w:numPr>
        <w:ilvl w:val="8"/>
        <w:numId w:val="1"/>
      </w:numPr>
      <w:suppressAutoHyphens/>
      <w:spacing w:before="200" w:after="0" w:line="100" w:lineRule="atLeast"/>
      <w:outlineLvl w:val="8"/>
    </w:pPr>
    <w:rPr>
      <w:rFonts w:ascii="Cambria" w:eastAsia="Times New Roman" w:hAnsi="Cambria" w:cs="Mangal"/>
      <w:i/>
      <w:iCs/>
      <w:color w:val="404040"/>
      <w:kern w:val="2"/>
      <w:sz w:val="20"/>
      <w:szCs w:val="18"/>
      <w:lang w:eastAsia="hi-I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323CD1"/>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semiHidden/>
    <w:rsid w:val="00323CD1"/>
    <w:rPr>
      <w:rFonts w:ascii="Times New Roman" w:eastAsia="Times New Roman" w:hAnsi="Times New Roman" w:cs="Times New Roman"/>
      <w:b/>
      <w:bCs/>
      <w:color w:val="000000"/>
      <w:kern w:val="2"/>
      <w:sz w:val="36"/>
      <w:szCs w:val="36"/>
      <w:lang w:eastAsia="hi-IN" w:bidi="hi-IN"/>
    </w:rPr>
  </w:style>
  <w:style w:type="character" w:customStyle="1" w:styleId="Pealkiri3Mrk">
    <w:name w:val="Pealkiri 3 Märk"/>
    <w:basedOn w:val="Liguvaikefont"/>
    <w:link w:val="Pealkiri3"/>
    <w:semiHidden/>
    <w:rsid w:val="00323CD1"/>
    <w:rPr>
      <w:rFonts w:ascii="Times New Roman" w:eastAsia="Times New Roman" w:hAnsi="Times New Roman" w:cs="Times New Roman"/>
      <w:b/>
      <w:bCs/>
      <w:color w:val="000000"/>
      <w:kern w:val="2"/>
      <w:sz w:val="27"/>
      <w:szCs w:val="27"/>
      <w:lang w:eastAsia="hi-IN" w:bidi="hi-IN"/>
    </w:rPr>
  </w:style>
  <w:style w:type="character" w:customStyle="1" w:styleId="Pealkiri4Mrk">
    <w:name w:val="Pealkiri 4 Märk"/>
    <w:basedOn w:val="Liguvaikefont"/>
    <w:link w:val="Pealkiri4"/>
    <w:semiHidden/>
    <w:rsid w:val="00323CD1"/>
    <w:rPr>
      <w:rFonts w:asciiTheme="majorHAnsi" w:eastAsiaTheme="majorEastAsia" w:hAnsiTheme="majorHAnsi" w:cstheme="majorBidi"/>
      <w:b/>
      <w:bCs/>
      <w:i/>
      <w:iCs/>
      <w:color w:val="4F81BD" w:themeColor="accent1"/>
    </w:rPr>
  </w:style>
  <w:style w:type="character" w:customStyle="1" w:styleId="Pealkiri5Mrk">
    <w:name w:val="Pealkiri 5 Märk"/>
    <w:basedOn w:val="Liguvaikefont"/>
    <w:link w:val="Pealkiri5"/>
    <w:semiHidden/>
    <w:rsid w:val="00323CD1"/>
    <w:rPr>
      <w:rFonts w:ascii="Cambria" w:eastAsia="Times New Roman" w:hAnsi="Cambria" w:cs="Mangal"/>
      <w:color w:val="243F60"/>
      <w:kern w:val="2"/>
      <w:sz w:val="24"/>
      <w:szCs w:val="21"/>
      <w:lang w:eastAsia="hi-IN" w:bidi="hi-IN"/>
    </w:rPr>
  </w:style>
  <w:style w:type="character" w:customStyle="1" w:styleId="Pealkiri6Mrk">
    <w:name w:val="Pealkiri 6 Märk"/>
    <w:basedOn w:val="Liguvaikefont"/>
    <w:link w:val="Pealkiri6"/>
    <w:semiHidden/>
    <w:rsid w:val="00323CD1"/>
    <w:rPr>
      <w:rFonts w:ascii="Cambria" w:eastAsia="Times New Roman" w:hAnsi="Cambria" w:cs="Mangal"/>
      <w:i/>
      <w:iCs/>
      <w:color w:val="243F60"/>
      <w:kern w:val="2"/>
      <w:sz w:val="24"/>
      <w:szCs w:val="21"/>
      <w:lang w:eastAsia="hi-IN" w:bidi="hi-IN"/>
    </w:rPr>
  </w:style>
  <w:style w:type="character" w:customStyle="1" w:styleId="Pealkiri7Mrk">
    <w:name w:val="Pealkiri 7 Märk"/>
    <w:basedOn w:val="Liguvaikefont"/>
    <w:link w:val="Pealkiri7"/>
    <w:semiHidden/>
    <w:rsid w:val="00323CD1"/>
    <w:rPr>
      <w:rFonts w:ascii="Cambria" w:eastAsia="Times New Roman" w:hAnsi="Cambria" w:cs="Mangal"/>
      <w:i/>
      <w:iCs/>
      <w:color w:val="404040"/>
      <w:kern w:val="2"/>
      <w:sz w:val="24"/>
      <w:szCs w:val="21"/>
      <w:lang w:eastAsia="hi-IN" w:bidi="hi-IN"/>
    </w:rPr>
  </w:style>
  <w:style w:type="character" w:customStyle="1" w:styleId="Pealkiri8Mrk">
    <w:name w:val="Pealkiri 8 Märk"/>
    <w:basedOn w:val="Liguvaikefont"/>
    <w:link w:val="Pealkiri8"/>
    <w:semiHidden/>
    <w:rsid w:val="00323CD1"/>
    <w:rPr>
      <w:rFonts w:ascii="Cambria" w:eastAsia="Times New Roman" w:hAnsi="Cambria" w:cs="Mangal"/>
      <w:color w:val="404040"/>
      <w:kern w:val="2"/>
      <w:sz w:val="20"/>
      <w:szCs w:val="18"/>
      <w:lang w:eastAsia="hi-IN" w:bidi="hi-IN"/>
    </w:rPr>
  </w:style>
  <w:style w:type="character" w:customStyle="1" w:styleId="Pealkiri9Mrk">
    <w:name w:val="Pealkiri 9 Märk"/>
    <w:basedOn w:val="Liguvaikefont"/>
    <w:link w:val="Pealkiri9"/>
    <w:semiHidden/>
    <w:rsid w:val="00323CD1"/>
    <w:rPr>
      <w:rFonts w:ascii="Cambria" w:eastAsia="Times New Roman" w:hAnsi="Cambria" w:cs="Mangal"/>
      <w:i/>
      <w:iCs/>
      <w:color w:val="404040"/>
      <w:kern w:val="2"/>
      <w:sz w:val="20"/>
      <w:szCs w:val="18"/>
      <w:lang w:eastAsia="hi-IN" w:bidi="hi-IN"/>
    </w:rPr>
  </w:style>
  <w:style w:type="character" w:styleId="Hperlink">
    <w:name w:val="Hyperlink"/>
    <w:semiHidden/>
    <w:unhideWhenUsed/>
    <w:rsid w:val="00323CD1"/>
    <w:rPr>
      <w:color w:val="0000FF"/>
      <w:u w:val="single"/>
    </w:rPr>
  </w:style>
  <w:style w:type="character" w:styleId="Klastatudhperlink">
    <w:name w:val="FollowedHyperlink"/>
    <w:basedOn w:val="Liguvaikefont"/>
    <w:uiPriority w:val="99"/>
    <w:semiHidden/>
    <w:unhideWhenUsed/>
    <w:rsid w:val="00323CD1"/>
    <w:rPr>
      <w:color w:val="800080" w:themeColor="followedHyperlink"/>
      <w:u w:val="single"/>
    </w:rPr>
  </w:style>
  <w:style w:type="paragraph" w:styleId="Kehatekst">
    <w:name w:val="Body Text"/>
    <w:basedOn w:val="Normaallaad"/>
    <w:link w:val="KehatekstMrk"/>
    <w:semiHidden/>
    <w:unhideWhenUsed/>
    <w:rsid w:val="00323CD1"/>
    <w:pPr>
      <w:suppressAutoHyphens/>
      <w:spacing w:after="120" w:line="100" w:lineRule="atLeast"/>
    </w:pPr>
    <w:rPr>
      <w:rFonts w:ascii="Times New Roman" w:eastAsia="SimSun" w:hAnsi="Times New Roman" w:cs="Times New Roman"/>
      <w:color w:val="000000"/>
      <w:kern w:val="2"/>
      <w:sz w:val="24"/>
      <w:szCs w:val="24"/>
      <w:lang w:eastAsia="hi-IN" w:bidi="hi-IN"/>
    </w:rPr>
  </w:style>
  <w:style w:type="character" w:customStyle="1" w:styleId="KehatekstMrk">
    <w:name w:val="Kehatekst Märk"/>
    <w:basedOn w:val="Liguvaikefont"/>
    <w:link w:val="Kehatekst"/>
    <w:semiHidden/>
    <w:rsid w:val="00323CD1"/>
    <w:rPr>
      <w:rFonts w:ascii="Times New Roman" w:eastAsia="SimSun" w:hAnsi="Times New Roman" w:cs="Times New Roman"/>
      <w:color w:val="000000"/>
      <w:kern w:val="2"/>
      <w:sz w:val="24"/>
      <w:szCs w:val="24"/>
      <w:lang w:eastAsia="hi-IN" w:bidi="hi-IN"/>
    </w:rPr>
  </w:style>
  <w:style w:type="paragraph" w:styleId="Normaallaadveeb">
    <w:name w:val="Normal (Web)"/>
    <w:basedOn w:val="Normaallaad"/>
    <w:semiHidden/>
    <w:unhideWhenUsed/>
    <w:rsid w:val="00323CD1"/>
    <w:pPr>
      <w:suppressAutoHyphens/>
      <w:spacing w:before="240" w:after="28" w:line="100" w:lineRule="atLeast"/>
    </w:pPr>
    <w:rPr>
      <w:rFonts w:ascii="Times New Roman" w:eastAsia="Times New Roman" w:hAnsi="Times New Roman" w:cs="Times New Roman"/>
      <w:color w:val="000000"/>
      <w:kern w:val="2"/>
      <w:sz w:val="24"/>
      <w:szCs w:val="24"/>
      <w:lang w:eastAsia="hi-IN" w:bidi="hi-IN"/>
    </w:rPr>
  </w:style>
  <w:style w:type="paragraph" w:styleId="Kommentaaritekst">
    <w:name w:val="annotation text"/>
    <w:basedOn w:val="Normaallaad"/>
    <w:link w:val="KommentaaritekstMrk"/>
    <w:semiHidden/>
    <w:unhideWhenUsed/>
    <w:rsid w:val="00323CD1"/>
    <w:pPr>
      <w:widowControl w:val="0"/>
      <w:suppressAutoHyphens/>
      <w:spacing w:after="0" w:line="100" w:lineRule="atLeast"/>
    </w:pPr>
    <w:rPr>
      <w:rFonts w:ascii="Times New Roman" w:eastAsia="SimSun" w:hAnsi="Times New Roman" w:cs="Mangal"/>
      <w:kern w:val="2"/>
      <w:sz w:val="20"/>
      <w:szCs w:val="18"/>
      <w:lang w:eastAsia="hi-IN" w:bidi="hi-IN"/>
    </w:rPr>
  </w:style>
  <w:style w:type="character" w:customStyle="1" w:styleId="KommentaaritekstMrk">
    <w:name w:val="Kommentaari tekst Märk"/>
    <w:basedOn w:val="Liguvaikefont"/>
    <w:link w:val="Kommentaaritekst"/>
    <w:semiHidden/>
    <w:rsid w:val="00323CD1"/>
    <w:rPr>
      <w:rFonts w:ascii="Times New Roman" w:eastAsia="SimSun" w:hAnsi="Times New Roman" w:cs="Mangal"/>
      <w:kern w:val="2"/>
      <w:sz w:val="20"/>
      <w:szCs w:val="18"/>
      <w:lang w:eastAsia="hi-IN" w:bidi="hi-IN"/>
    </w:rPr>
  </w:style>
  <w:style w:type="paragraph" w:styleId="Pis">
    <w:name w:val="header"/>
    <w:basedOn w:val="Normaallaad"/>
    <w:link w:val="PisMrk"/>
    <w:semiHidden/>
    <w:unhideWhenUsed/>
    <w:rsid w:val="00323CD1"/>
    <w:pPr>
      <w:tabs>
        <w:tab w:val="center" w:pos="4153"/>
        <w:tab w:val="right" w:pos="8306"/>
      </w:tabs>
      <w:suppressAutoHyphens/>
      <w:spacing w:after="0" w:line="100" w:lineRule="atLeast"/>
    </w:pPr>
    <w:rPr>
      <w:rFonts w:ascii="Times New Roman" w:eastAsia="Times New Roman" w:hAnsi="Times New Roman" w:cs="Times New Roman"/>
      <w:sz w:val="24"/>
      <w:szCs w:val="20"/>
      <w:lang w:val="en-AU" w:eastAsia="ar-SA"/>
    </w:rPr>
  </w:style>
  <w:style w:type="character" w:customStyle="1" w:styleId="PisMrk">
    <w:name w:val="Päis Märk"/>
    <w:basedOn w:val="Liguvaikefont"/>
    <w:link w:val="Pis"/>
    <w:semiHidden/>
    <w:rsid w:val="00323CD1"/>
    <w:rPr>
      <w:rFonts w:ascii="Times New Roman" w:eastAsia="Times New Roman" w:hAnsi="Times New Roman" w:cs="Times New Roman"/>
      <w:sz w:val="24"/>
      <w:szCs w:val="20"/>
      <w:lang w:val="en-AU" w:eastAsia="ar-SA"/>
    </w:rPr>
  </w:style>
  <w:style w:type="paragraph" w:styleId="Jalus">
    <w:name w:val="footer"/>
    <w:basedOn w:val="Normaallaad"/>
    <w:link w:val="JalusMrk"/>
    <w:uiPriority w:val="99"/>
    <w:semiHidden/>
    <w:unhideWhenUsed/>
    <w:rsid w:val="00323C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JalusMrk">
    <w:name w:val="Jalus Märk"/>
    <w:basedOn w:val="Liguvaikefont"/>
    <w:link w:val="Jalus"/>
    <w:uiPriority w:val="99"/>
    <w:semiHidden/>
    <w:rsid w:val="00323CD1"/>
    <w:rPr>
      <w:rFonts w:ascii="Times New Roman" w:eastAsia="Times New Roman" w:hAnsi="Times New Roman" w:cs="Times New Roman"/>
      <w:sz w:val="24"/>
      <w:szCs w:val="24"/>
      <w:lang w:eastAsia="ar-SA"/>
    </w:rPr>
  </w:style>
  <w:style w:type="paragraph" w:styleId="Pealdis">
    <w:name w:val="caption"/>
    <w:basedOn w:val="Normaallaad"/>
    <w:semiHidden/>
    <w:unhideWhenUsed/>
    <w:qFormat/>
    <w:rsid w:val="00323CD1"/>
    <w:pPr>
      <w:suppressLineNumbers/>
      <w:suppressAutoHyphens/>
      <w:spacing w:before="120" w:after="120" w:line="100" w:lineRule="atLeast"/>
    </w:pPr>
    <w:rPr>
      <w:rFonts w:ascii="Times New Roman" w:eastAsia="SimSun" w:hAnsi="Times New Roman" w:cs="Mangal"/>
      <w:i/>
      <w:iCs/>
      <w:color w:val="000000"/>
      <w:kern w:val="2"/>
      <w:sz w:val="24"/>
      <w:szCs w:val="24"/>
      <w:lang w:eastAsia="hi-IN" w:bidi="hi-IN"/>
    </w:rPr>
  </w:style>
  <w:style w:type="paragraph" w:styleId="Loend">
    <w:name w:val="List"/>
    <w:basedOn w:val="Kehatekst"/>
    <w:semiHidden/>
    <w:unhideWhenUsed/>
    <w:rsid w:val="00323CD1"/>
    <w:rPr>
      <w:rFonts w:cs="Mangal"/>
    </w:rPr>
  </w:style>
  <w:style w:type="paragraph" w:styleId="Loenditpp">
    <w:name w:val="List Bullet"/>
    <w:basedOn w:val="Normaallaad"/>
    <w:autoRedefine/>
    <w:semiHidden/>
    <w:unhideWhenUsed/>
    <w:rsid w:val="00323CD1"/>
    <w:pPr>
      <w:spacing w:after="45"/>
    </w:pPr>
    <w:rPr>
      <w:rFonts w:ascii="Arial Narrow" w:eastAsia="Times New Roman" w:hAnsi="Arial Narrow" w:cs="Times New Roman"/>
      <w:noProof/>
      <w:sz w:val="24"/>
      <w:szCs w:val="24"/>
      <w:lang w:val="en-AU" w:eastAsia="et-EE"/>
    </w:rPr>
  </w:style>
  <w:style w:type="paragraph" w:styleId="Alapealkiri">
    <w:name w:val="Subtitle"/>
    <w:basedOn w:val="Normaallaad"/>
    <w:next w:val="Normaallaad"/>
    <w:link w:val="AlapealkiriMrk"/>
    <w:qFormat/>
    <w:rsid w:val="00323C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rsid w:val="00323CD1"/>
    <w:rPr>
      <w:rFonts w:asciiTheme="majorHAnsi" w:eastAsiaTheme="majorEastAsia" w:hAnsiTheme="majorHAnsi" w:cstheme="majorBidi"/>
      <w:i/>
      <w:iCs/>
      <w:color w:val="4F81BD" w:themeColor="accent1"/>
      <w:spacing w:val="15"/>
      <w:sz w:val="24"/>
      <w:szCs w:val="24"/>
    </w:rPr>
  </w:style>
  <w:style w:type="character" w:customStyle="1" w:styleId="TiitelMrk">
    <w:name w:val="Tiitel Märk"/>
    <w:aliases w:val="Märk Märk"/>
    <w:basedOn w:val="Liguvaikefont"/>
    <w:link w:val="Tiitel"/>
    <w:locked/>
    <w:rsid w:val="00323CD1"/>
    <w:rPr>
      <w:rFonts w:ascii="Times New Roman" w:eastAsia="Times New Roman" w:hAnsi="Times New Roman" w:cs="Times New Roman"/>
      <w:b/>
      <w:bCs/>
      <w:sz w:val="28"/>
      <w:szCs w:val="24"/>
      <w:lang w:eastAsia="ar-SA"/>
    </w:rPr>
  </w:style>
  <w:style w:type="paragraph" w:styleId="Tiitel">
    <w:name w:val="Title"/>
    <w:aliases w:val="Märk"/>
    <w:basedOn w:val="Normaallaad"/>
    <w:next w:val="Alapealkiri"/>
    <w:link w:val="TiitelMrk"/>
    <w:qFormat/>
    <w:rsid w:val="00323CD1"/>
    <w:pPr>
      <w:suppressAutoHyphens/>
      <w:spacing w:after="0" w:line="100" w:lineRule="atLeast"/>
      <w:jc w:val="center"/>
    </w:pPr>
    <w:rPr>
      <w:rFonts w:ascii="Times New Roman" w:eastAsia="Times New Roman" w:hAnsi="Times New Roman" w:cs="Times New Roman"/>
      <w:b/>
      <w:bCs/>
      <w:sz w:val="28"/>
      <w:szCs w:val="24"/>
      <w:lang w:eastAsia="ar-SA"/>
    </w:rPr>
  </w:style>
  <w:style w:type="character" w:customStyle="1" w:styleId="TiitelMrk1">
    <w:name w:val="Tiitel Märk1"/>
    <w:aliases w:val="Märk Märk1"/>
    <w:basedOn w:val="Liguvaikefont"/>
    <w:rsid w:val="00323CD1"/>
    <w:rPr>
      <w:rFonts w:asciiTheme="majorHAnsi" w:eastAsiaTheme="majorEastAsia" w:hAnsiTheme="majorHAnsi" w:cstheme="majorBidi"/>
      <w:color w:val="17365D" w:themeColor="text2" w:themeShade="BF"/>
      <w:spacing w:val="5"/>
      <w:kern w:val="28"/>
      <w:sz w:val="52"/>
      <w:szCs w:val="52"/>
    </w:rPr>
  </w:style>
  <w:style w:type="paragraph" w:styleId="Taandegakehatekst">
    <w:name w:val="Body Text Indent"/>
    <w:basedOn w:val="Normaallaad"/>
    <w:link w:val="TaandegakehatekstMrk"/>
    <w:semiHidden/>
    <w:unhideWhenUsed/>
    <w:rsid w:val="00323CD1"/>
    <w:pPr>
      <w:suppressAutoHyphens/>
      <w:spacing w:after="0" w:line="100" w:lineRule="atLeast"/>
      <w:ind w:left="1440" w:hanging="1440"/>
    </w:pPr>
    <w:rPr>
      <w:rFonts w:ascii="Times New Roman" w:eastAsia="Times New Roman" w:hAnsi="Times New Roman" w:cs="Times New Roman"/>
      <w:sz w:val="28"/>
      <w:szCs w:val="20"/>
      <w:lang w:eastAsia="ar-SA"/>
    </w:rPr>
  </w:style>
  <w:style w:type="character" w:customStyle="1" w:styleId="TaandegakehatekstMrk">
    <w:name w:val="Taandega kehatekst Märk"/>
    <w:basedOn w:val="Liguvaikefont"/>
    <w:link w:val="Taandegakehatekst"/>
    <w:semiHidden/>
    <w:rsid w:val="00323CD1"/>
    <w:rPr>
      <w:rFonts w:ascii="Times New Roman" w:eastAsia="Times New Roman" w:hAnsi="Times New Roman" w:cs="Times New Roman"/>
      <w:sz w:val="28"/>
      <w:szCs w:val="20"/>
      <w:lang w:eastAsia="ar-SA"/>
    </w:rPr>
  </w:style>
  <w:style w:type="paragraph" w:styleId="Kehatekst2">
    <w:name w:val="Body Text 2"/>
    <w:basedOn w:val="Normaallaad"/>
    <w:link w:val="Kehatekst2Mrk"/>
    <w:semiHidden/>
    <w:unhideWhenUsed/>
    <w:rsid w:val="00323CD1"/>
    <w:pPr>
      <w:spacing w:after="120" w:line="48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semiHidden/>
    <w:rsid w:val="00323CD1"/>
    <w:rPr>
      <w:rFonts w:ascii="Times New Roman" w:eastAsia="Times New Roman" w:hAnsi="Times New Roman" w:cs="Times New Roman"/>
      <w:sz w:val="24"/>
      <w:szCs w:val="24"/>
      <w:lang w:eastAsia="et-EE"/>
    </w:rPr>
  </w:style>
  <w:style w:type="paragraph" w:styleId="Kehatekst3">
    <w:name w:val="Body Text 3"/>
    <w:basedOn w:val="Normaallaad"/>
    <w:link w:val="Kehatekst3Mrk"/>
    <w:semiHidden/>
    <w:unhideWhenUsed/>
    <w:rsid w:val="00323CD1"/>
    <w:pPr>
      <w:spacing w:after="120" w:line="240" w:lineRule="auto"/>
    </w:pPr>
    <w:rPr>
      <w:rFonts w:ascii="Times New Roman" w:eastAsia="Times New Roman" w:hAnsi="Times New Roman" w:cs="Times New Roman"/>
      <w:sz w:val="16"/>
      <w:szCs w:val="16"/>
      <w:lang w:eastAsia="et-EE"/>
    </w:rPr>
  </w:style>
  <w:style w:type="character" w:customStyle="1" w:styleId="Kehatekst3Mrk">
    <w:name w:val="Kehatekst 3 Märk"/>
    <w:basedOn w:val="Liguvaikefont"/>
    <w:link w:val="Kehatekst3"/>
    <w:semiHidden/>
    <w:rsid w:val="00323CD1"/>
    <w:rPr>
      <w:rFonts w:ascii="Times New Roman" w:eastAsia="Times New Roman" w:hAnsi="Times New Roman" w:cs="Times New Roman"/>
      <w:sz w:val="16"/>
      <w:szCs w:val="16"/>
      <w:lang w:eastAsia="et-EE"/>
    </w:rPr>
  </w:style>
  <w:style w:type="paragraph" w:styleId="Jutumullitekst">
    <w:name w:val="Balloon Text"/>
    <w:basedOn w:val="Normaallaad"/>
    <w:link w:val="JutumullitekstMrk"/>
    <w:semiHidden/>
    <w:unhideWhenUsed/>
    <w:rsid w:val="00323CD1"/>
    <w:pPr>
      <w:widowControl w:val="0"/>
      <w:suppressAutoHyphens/>
      <w:spacing w:after="0" w:line="100" w:lineRule="atLeast"/>
    </w:pPr>
    <w:rPr>
      <w:rFonts w:ascii="Tahoma" w:eastAsia="SimSun" w:hAnsi="Tahoma" w:cs="Mangal"/>
      <w:kern w:val="2"/>
      <w:sz w:val="16"/>
      <w:szCs w:val="14"/>
      <w:lang w:eastAsia="hi-IN" w:bidi="hi-IN"/>
    </w:rPr>
  </w:style>
  <w:style w:type="character" w:customStyle="1" w:styleId="JutumullitekstMrk">
    <w:name w:val="Jutumullitekst Märk"/>
    <w:basedOn w:val="Liguvaikefont"/>
    <w:link w:val="Jutumullitekst"/>
    <w:semiHidden/>
    <w:rsid w:val="00323CD1"/>
    <w:rPr>
      <w:rFonts w:ascii="Tahoma" w:eastAsia="SimSun" w:hAnsi="Tahoma" w:cs="Mangal"/>
      <w:kern w:val="2"/>
      <w:sz w:val="16"/>
      <w:szCs w:val="14"/>
      <w:lang w:eastAsia="hi-IN" w:bidi="hi-IN"/>
    </w:rPr>
  </w:style>
  <w:style w:type="character" w:customStyle="1" w:styleId="VahedetaMrk">
    <w:name w:val="Vahedeta Märk"/>
    <w:link w:val="Vahedeta"/>
    <w:locked/>
    <w:rsid w:val="00323CD1"/>
    <w:rPr>
      <w:rFonts w:ascii="Times New Roman" w:eastAsia="Calibri" w:hAnsi="Times New Roman" w:cs="Times New Roman"/>
      <w:kern w:val="2"/>
      <w:sz w:val="24"/>
      <w:lang w:eastAsia="ar-SA"/>
    </w:rPr>
  </w:style>
  <w:style w:type="paragraph" w:styleId="Vahedeta">
    <w:name w:val="No Spacing"/>
    <w:link w:val="VahedetaMrk"/>
    <w:qFormat/>
    <w:rsid w:val="00323CD1"/>
    <w:pPr>
      <w:suppressAutoHyphens/>
      <w:spacing w:after="0" w:line="240" w:lineRule="auto"/>
    </w:pPr>
    <w:rPr>
      <w:rFonts w:ascii="Times New Roman" w:eastAsia="Calibri" w:hAnsi="Times New Roman" w:cs="Times New Roman"/>
      <w:kern w:val="2"/>
      <w:sz w:val="24"/>
      <w:lang w:eastAsia="ar-SA"/>
    </w:rPr>
  </w:style>
  <w:style w:type="paragraph" w:styleId="Loendilik">
    <w:name w:val="List Paragraph"/>
    <w:basedOn w:val="Normaallaad"/>
    <w:uiPriority w:val="99"/>
    <w:qFormat/>
    <w:rsid w:val="00323CD1"/>
    <w:pPr>
      <w:ind w:left="720"/>
      <w:contextualSpacing/>
    </w:pPr>
    <w:rPr>
      <w:rFonts w:ascii="Calibri" w:eastAsia="Times New Roman" w:hAnsi="Calibri" w:cs="Times New Roman"/>
    </w:rPr>
  </w:style>
  <w:style w:type="paragraph" w:customStyle="1" w:styleId="Heading">
    <w:name w:val="Heading"/>
    <w:basedOn w:val="Normaallaad"/>
    <w:next w:val="Kehatekst"/>
    <w:rsid w:val="00323CD1"/>
    <w:pPr>
      <w:keepNext/>
      <w:suppressAutoHyphens/>
      <w:spacing w:before="240" w:after="120" w:line="100" w:lineRule="atLeast"/>
    </w:pPr>
    <w:rPr>
      <w:rFonts w:ascii="Arial" w:eastAsia="Microsoft YaHei" w:hAnsi="Arial" w:cs="Mangal"/>
      <w:color w:val="000000"/>
      <w:kern w:val="2"/>
      <w:sz w:val="28"/>
      <w:szCs w:val="28"/>
      <w:lang w:eastAsia="hi-IN" w:bidi="hi-IN"/>
    </w:rPr>
  </w:style>
  <w:style w:type="paragraph" w:customStyle="1" w:styleId="Index">
    <w:name w:val="Index"/>
    <w:basedOn w:val="Normaallaad"/>
    <w:rsid w:val="00323CD1"/>
    <w:pPr>
      <w:suppressLineNumbers/>
      <w:suppressAutoHyphens/>
      <w:spacing w:after="0" w:line="100" w:lineRule="atLeast"/>
    </w:pPr>
    <w:rPr>
      <w:rFonts w:ascii="Times New Roman" w:eastAsia="SimSun" w:hAnsi="Times New Roman" w:cs="Mangal"/>
      <w:color w:val="000000"/>
      <w:kern w:val="2"/>
      <w:sz w:val="24"/>
      <w:szCs w:val="24"/>
      <w:lang w:eastAsia="hi-IN" w:bidi="hi-IN"/>
    </w:rPr>
  </w:style>
  <w:style w:type="paragraph" w:customStyle="1" w:styleId="Loendilik1">
    <w:name w:val="Loendi lõik1"/>
    <w:basedOn w:val="Normaallaad"/>
    <w:rsid w:val="00323CD1"/>
    <w:pPr>
      <w:suppressAutoHyphens/>
      <w:spacing w:after="0" w:line="100" w:lineRule="atLeast"/>
      <w:ind w:left="720"/>
    </w:pPr>
    <w:rPr>
      <w:rFonts w:ascii="Times New Roman" w:eastAsia="SimSun" w:hAnsi="Times New Roman" w:cs="Times New Roman"/>
      <w:color w:val="000000"/>
      <w:kern w:val="2"/>
      <w:sz w:val="24"/>
      <w:szCs w:val="24"/>
      <w:lang w:eastAsia="hi-IN" w:bidi="hi-IN"/>
    </w:rPr>
  </w:style>
  <w:style w:type="paragraph" w:customStyle="1" w:styleId="TableContents">
    <w:name w:val="Table Contents"/>
    <w:basedOn w:val="Normaallaad"/>
    <w:rsid w:val="00323CD1"/>
    <w:pPr>
      <w:suppressLineNumbers/>
      <w:suppressAutoHyphens/>
      <w:spacing w:after="0" w:line="100" w:lineRule="atLeast"/>
    </w:pPr>
    <w:rPr>
      <w:rFonts w:ascii="Times New Roman" w:eastAsia="SimSun" w:hAnsi="Times New Roman" w:cs="Times New Roman"/>
      <w:color w:val="000000"/>
      <w:kern w:val="2"/>
      <w:sz w:val="24"/>
      <w:szCs w:val="24"/>
      <w:lang w:eastAsia="hi-IN" w:bidi="hi-IN"/>
    </w:rPr>
  </w:style>
  <w:style w:type="paragraph" w:customStyle="1" w:styleId="TableHeading">
    <w:name w:val="Table Heading"/>
    <w:basedOn w:val="TableContents"/>
    <w:rsid w:val="00323CD1"/>
    <w:pPr>
      <w:jc w:val="center"/>
    </w:pPr>
    <w:rPr>
      <w:b/>
      <w:bCs/>
    </w:rPr>
  </w:style>
  <w:style w:type="paragraph" w:customStyle="1" w:styleId="Framecontents">
    <w:name w:val="Frame contents"/>
    <w:basedOn w:val="Kehatekst"/>
    <w:rsid w:val="00323CD1"/>
  </w:style>
  <w:style w:type="paragraph" w:customStyle="1" w:styleId="Tabelisisu">
    <w:name w:val="Tabeli sisu"/>
    <w:basedOn w:val="Normaallaad"/>
    <w:rsid w:val="00323CD1"/>
    <w:pPr>
      <w:suppressLineNumbers/>
      <w:suppressAutoHyphens/>
      <w:spacing w:after="0" w:line="100" w:lineRule="atLeast"/>
    </w:pPr>
    <w:rPr>
      <w:rFonts w:ascii="Times New Roman" w:eastAsia="SimSun" w:hAnsi="Times New Roman" w:cs="Times New Roman"/>
      <w:color w:val="000000"/>
      <w:kern w:val="2"/>
      <w:sz w:val="24"/>
      <w:szCs w:val="24"/>
      <w:lang w:eastAsia="hi-IN" w:bidi="hi-IN"/>
    </w:rPr>
  </w:style>
  <w:style w:type="paragraph" w:customStyle="1" w:styleId="Pealkiri11">
    <w:name w:val="Pealkiri 11"/>
    <w:basedOn w:val="Normaallaad"/>
    <w:next w:val="Normaallaad"/>
    <w:rsid w:val="00323CD1"/>
    <w:pPr>
      <w:keepNext/>
      <w:tabs>
        <w:tab w:val="num" w:pos="0"/>
      </w:tabs>
      <w:suppressAutoHyphens/>
      <w:spacing w:after="0" w:line="100" w:lineRule="atLeast"/>
      <w:jc w:val="center"/>
      <w:outlineLvl w:val="0"/>
    </w:pPr>
    <w:rPr>
      <w:rFonts w:ascii="Times New Roman" w:eastAsia="SimSun" w:hAnsi="Times New Roman" w:cs="Times New Roman"/>
      <w:b/>
      <w:bCs/>
      <w:color w:val="000000"/>
      <w:kern w:val="2"/>
      <w:sz w:val="32"/>
      <w:szCs w:val="32"/>
      <w:lang w:eastAsia="hi-IN" w:bidi="hi-IN"/>
    </w:rPr>
  </w:style>
  <w:style w:type="paragraph" w:customStyle="1" w:styleId="Default">
    <w:name w:val="Default"/>
    <w:basedOn w:val="Normaallaad"/>
    <w:rsid w:val="00323CD1"/>
    <w:pPr>
      <w:widowControl w:val="0"/>
      <w:suppressAutoHyphens/>
      <w:autoSpaceDE w:val="0"/>
      <w:spacing w:after="0" w:line="240" w:lineRule="auto"/>
    </w:pPr>
    <w:rPr>
      <w:rFonts w:ascii="Times New Roman" w:eastAsia="Times New Roman" w:hAnsi="Times New Roman" w:cs="Times New Roman"/>
      <w:color w:val="000000"/>
      <w:kern w:val="2"/>
      <w:sz w:val="24"/>
      <w:szCs w:val="24"/>
    </w:rPr>
  </w:style>
  <w:style w:type="paragraph" w:customStyle="1" w:styleId="Normaallaadveeb1">
    <w:name w:val="Normaallaad (veeb)1"/>
    <w:basedOn w:val="Normaallaad"/>
    <w:rsid w:val="00323CD1"/>
    <w:pPr>
      <w:spacing w:before="100" w:beforeAutospacing="1" w:after="0" w:line="240" w:lineRule="auto"/>
    </w:pPr>
    <w:rPr>
      <w:rFonts w:ascii="Times New Roman" w:eastAsia="SimSun" w:hAnsi="Times New Roman" w:cs="Times New Roman"/>
      <w:sz w:val="24"/>
      <w:szCs w:val="24"/>
      <w:lang w:eastAsia="zh-CN"/>
    </w:rPr>
  </w:style>
  <w:style w:type="paragraph" w:customStyle="1" w:styleId="msolistparagraph0">
    <w:name w:val="msolistparagraph"/>
    <w:basedOn w:val="Normaallaad"/>
    <w:semiHidden/>
    <w:rsid w:val="00323CD1"/>
    <w:pPr>
      <w:ind w:left="720"/>
      <w:contextualSpacing/>
    </w:pPr>
    <w:rPr>
      <w:rFonts w:ascii="Calibri" w:eastAsia="Calibri" w:hAnsi="Calibri" w:cs="Times New Roman"/>
    </w:rPr>
  </w:style>
  <w:style w:type="paragraph" w:customStyle="1" w:styleId="Normal1">
    <w:name w:val="Normal1"/>
    <w:rsid w:val="00323CD1"/>
    <w:pPr>
      <w:widowControl w:val="0"/>
      <w:suppressAutoHyphens/>
      <w:spacing w:after="0" w:line="100" w:lineRule="atLeast"/>
    </w:pPr>
    <w:rPr>
      <w:rFonts w:ascii="Times New Roman" w:eastAsia="SimSun" w:hAnsi="Times New Roman" w:cs="Mangal"/>
      <w:kern w:val="2"/>
      <w:sz w:val="24"/>
      <w:szCs w:val="24"/>
      <w:lang w:eastAsia="hi-IN" w:bidi="hi-IN"/>
    </w:rPr>
  </w:style>
  <w:style w:type="paragraph" w:customStyle="1" w:styleId="tabelsisu">
    <w:name w:val="tabelsisu"/>
    <w:basedOn w:val="Normaallaad"/>
    <w:rsid w:val="00323CD1"/>
    <w:pPr>
      <w:suppressAutoHyphens/>
      <w:spacing w:after="0" w:line="240" w:lineRule="auto"/>
      <w:jc w:val="center"/>
    </w:pPr>
    <w:rPr>
      <w:rFonts w:ascii="Tahoma" w:eastAsia="Times New Roman" w:hAnsi="Tahoma" w:cs="Tahoma"/>
      <w:sz w:val="18"/>
      <w:szCs w:val="20"/>
      <w:lang w:eastAsia="ar-SA"/>
    </w:rPr>
  </w:style>
  <w:style w:type="paragraph" w:customStyle="1" w:styleId="tekst">
    <w:name w:val="tekst"/>
    <w:basedOn w:val="Normaallaad"/>
    <w:rsid w:val="00323CD1"/>
    <w:pPr>
      <w:suppressAutoHyphens/>
      <w:spacing w:after="0" w:line="320" w:lineRule="exact"/>
      <w:ind w:firstLine="340"/>
      <w:jc w:val="both"/>
    </w:pPr>
    <w:rPr>
      <w:rFonts w:ascii="Tahoma" w:eastAsia="Times New Roman" w:hAnsi="Tahoma" w:cs="Tahoma"/>
      <w:bCs/>
      <w:sz w:val="24"/>
      <w:szCs w:val="20"/>
      <w:lang w:eastAsia="ar-SA"/>
    </w:rPr>
  </w:style>
  <w:style w:type="paragraph" w:customStyle="1" w:styleId="tabelip">
    <w:name w:val="tabelip"/>
    <w:basedOn w:val="Normaallaad"/>
    <w:rsid w:val="00323CD1"/>
    <w:pPr>
      <w:suppressAutoHyphens/>
      <w:spacing w:after="120" w:line="320" w:lineRule="exact"/>
    </w:pPr>
    <w:rPr>
      <w:rFonts w:ascii="Tahoma" w:eastAsia="Times New Roman" w:hAnsi="Tahoma" w:cs="Tahoma"/>
      <w:bCs/>
      <w:sz w:val="24"/>
      <w:szCs w:val="20"/>
      <w:lang w:eastAsia="ar-SA"/>
    </w:rPr>
  </w:style>
  <w:style w:type="paragraph" w:customStyle="1" w:styleId="Pealkiri12">
    <w:name w:val="Pealkiri 12"/>
    <w:basedOn w:val="Normaallaad"/>
    <w:next w:val="Normaallaad"/>
    <w:rsid w:val="00323CD1"/>
    <w:pPr>
      <w:keepNext/>
      <w:tabs>
        <w:tab w:val="num" w:pos="0"/>
      </w:tabs>
      <w:suppressAutoHyphens/>
      <w:spacing w:after="0" w:line="100" w:lineRule="atLeast"/>
      <w:jc w:val="center"/>
      <w:outlineLvl w:val="0"/>
    </w:pPr>
    <w:rPr>
      <w:rFonts w:ascii="Times New Roman" w:eastAsia="SimSun" w:hAnsi="Times New Roman" w:cs="Times New Roman"/>
      <w:b/>
      <w:bCs/>
      <w:color w:val="000000"/>
      <w:kern w:val="2"/>
      <w:sz w:val="32"/>
      <w:szCs w:val="32"/>
      <w:lang w:eastAsia="hi-IN" w:bidi="hi-IN"/>
    </w:rPr>
  </w:style>
  <w:style w:type="character" w:styleId="Kommentaariviide">
    <w:name w:val="annotation reference"/>
    <w:semiHidden/>
    <w:unhideWhenUsed/>
    <w:rsid w:val="00323CD1"/>
    <w:rPr>
      <w:sz w:val="16"/>
      <w:szCs w:val="16"/>
    </w:rPr>
  </w:style>
  <w:style w:type="character" w:styleId="Raamatupealkiri">
    <w:name w:val="Book Title"/>
    <w:uiPriority w:val="33"/>
    <w:qFormat/>
    <w:rsid w:val="00323CD1"/>
    <w:rPr>
      <w:b/>
      <w:bCs/>
      <w:smallCaps/>
      <w:spacing w:val="5"/>
    </w:rPr>
  </w:style>
  <w:style w:type="character" w:customStyle="1" w:styleId="Heading2Char">
    <w:name w:val="Heading 2 Char"/>
    <w:rsid w:val="00323CD1"/>
    <w:rPr>
      <w:rFonts w:ascii="Times New Roman" w:eastAsia="Times New Roman" w:hAnsi="Times New Roman" w:cs="Times New Roman" w:hint="default"/>
      <w:b/>
      <w:bCs/>
      <w:sz w:val="36"/>
      <w:szCs w:val="36"/>
    </w:rPr>
  </w:style>
  <w:style w:type="character" w:customStyle="1" w:styleId="Heading3Char">
    <w:name w:val="Heading 3 Char"/>
    <w:rsid w:val="00323CD1"/>
    <w:rPr>
      <w:rFonts w:ascii="Times New Roman" w:eastAsia="Times New Roman" w:hAnsi="Times New Roman" w:cs="Times New Roman" w:hint="default"/>
      <w:b/>
      <w:bCs/>
      <w:sz w:val="27"/>
      <w:szCs w:val="27"/>
    </w:rPr>
  </w:style>
  <w:style w:type="character" w:customStyle="1" w:styleId="ListLabel1">
    <w:name w:val="ListLabel 1"/>
    <w:rsid w:val="00323CD1"/>
    <w:rPr>
      <w:b w:val="0"/>
      <w:bCs w:val="0"/>
    </w:rPr>
  </w:style>
  <w:style w:type="character" w:customStyle="1" w:styleId="ListLabel2">
    <w:name w:val="ListLabel 2"/>
    <w:rsid w:val="00323CD1"/>
    <w:rPr>
      <w:b/>
      <w:bCs w:val="0"/>
    </w:rPr>
  </w:style>
  <w:style w:type="character" w:customStyle="1" w:styleId="NumberingSymbols">
    <w:name w:val="Numbering Symbols"/>
    <w:rsid w:val="00323CD1"/>
  </w:style>
  <w:style w:type="character" w:customStyle="1" w:styleId="CommentTextChar">
    <w:name w:val="Comment Text Char"/>
    <w:rsid w:val="00323CD1"/>
    <w:rPr>
      <w:sz w:val="20"/>
      <w:szCs w:val="18"/>
    </w:rPr>
  </w:style>
  <w:style w:type="character" w:customStyle="1" w:styleId="BalloonTextChar">
    <w:name w:val="Balloon Text Char"/>
    <w:rsid w:val="00323CD1"/>
    <w:rPr>
      <w:rFonts w:ascii="Tahoma" w:hAnsi="Tahoma" w:cs="Tahoma" w:hint="default"/>
      <w:sz w:val="16"/>
      <w:szCs w:val="14"/>
    </w:rPr>
  </w:style>
  <w:style w:type="character" w:customStyle="1" w:styleId="Heading5Char">
    <w:name w:val="Heading 5 Char"/>
    <w:rsid w:val="00323CD1"/>
    <w:rPr>
      <w:rFonts w:ascii="Cambria" w:eastAsia="Times New Roman" w:hAnsi="Cambria" w:hint="default"/>
      <w:color w:val="243F60"/>
      <w:szCs w:val="21"/>
    </w:rPr>
  </w:style>
  <w:style w:type="character" w:customStyle="1" w:styleId="Heading6Char">
    <w:name w:val="Heading 6 Char"/>
    <w:rsid w:val="00323CD1"/>
    <w:rPr>
      <w:rFonts w:ascii="Cambria" w:eastAsia="Times New Roman" w:hAnsi="Cambria" w:hint="default"/>
      <w:i/>
      <w:iCs/>
      <w:color w:val="243F60"/>
      <w:szCs w:val="21"/>
    </w:rPr>
  </w:style>
  <w:style w:type="character" w:customStyle="1" w:styleId="Heading7Char">
    <w:name w:val="Heading 7 Char"/>
    <w:rsid w:val="00323CD1"/>
    <w:rPr>
      <w:rFonts w:ascii="Cambria" w:eastAsia="Times New Roman" w:hAnsi="Cambria" w:hint="default"/>
      <w:i/>
      <w:iCs/>
      <w:color w:val="404040"/>
      <w:szCs w:val="21"/>
    </w:rPr>
  </w:style>
  <w:style w:type="character" w:customStyle="1" w:styleId="Heading8Char">
    <w:name w:val="Heading 8 Char"/>
    <w:rsid w:val="00323CD1"/>
    <w:rPr>
      <w:rFonts w:ascii="Cambria" w:eastAsia="Times New Roman" w:hAnsi="Cambria" w:hint="default"/>
      <w:color w:val="404040"/>
      <w:sz w:val="20"/>
      <w:szCs w:val="18"/>
    </w:rPr>
  </w:style>
  <w:style w:type="character" w:customStyle="1" w:styleId="Heading9Char">
    <w:name w:val="Heading 9 Char"/>
    <w:rsid w:val="00323CD1"/>
    <w:rPr>
      <w:rFonts w:ascii="Cambria" w:eastAsia="Times New Roman" w:hAnsi="Cambria" w:hint="default"/>
      <w:i/>
      <w:iCs/>
      <w:color w:val="404040"/>
      <w:sz w:val="20"/>
      <w:szCs w:val="18"/>
    </w:rPr>
  </w:style>
  <w:style w:type="character" w:customStyle="1" w:styleId="WW8Num1z0">
    <w:name w:val="WW8Num1z0"/>
    <w:rsid w:val="00323CD1"/>
    <w:rPr>
      <w:rFonts w:ascii="Symbol" w:hAnsi="Symbol" w:hint="default"/>
    </w:rPr>
  </w:style>
  <w:style w:type="character" w:customStyle="1" w:styleId="WW8Num2z0">
    <w:name w:val="WW8Num2z0"/>
    <w:rsid w:val="00323CD1"/>
    <w:rPr>
      <w:rFonts w:ascii="Symbol" w:hAnsi="Symbol" w:hint="default"/>
    </w:rPr>
  </w:style>
  <w:style w:type="character" w:customStyle="1" w:styleId="WW8Num5z0">
    <w:name w:val="WW8Num5z0"/>
    <w:rsid w:val="00323CD1"/>
    <w:rPr>
      <w:rFonts w:ascii="Symbol" w:hAnsi="Symbol" w:hint="default"/>
    </w:rPr>
  </w:style>
  <w:style w:type="character" w:customStyle="1" w:styleId="WW8Num6z0">
    <w:name w:val="WW8Num6z0"/>
    <w:rsid w:val="00323CD1"/>
    <w:rPr>
      <w:rFonts w:ascii="Symbol" w:hAnsi="Symbol" w:hint="default"/>
    </w:rPr>
  </w:style>
  <w:style w:type="character" w:customStyle="1" w:styleId="WW8Num8z1">
    <w:name w:val="WW8Num8z1"/>
    <w:rsid w:val="00323CD1"/>
    <w:rPr>
      <w:rFonts w:ascii="Symbol" w:hAnsi="Symbol" w:hint="default"/>
    </w:rPr>
  </w:style>
  <w:style w:type="character" w:customStyle="1" w:styleId="WW8Num9z0">
    <w:name w:val="WW8Num9z0"/>
    <w:rsid w:val="00323CD1"/>
    <w:rPr>
      <w:rFonts w:ascii="Symbol" w:hAnsi="Symbol" w:hint="default"/>
    </w:rPr>
  </w:style>
  <w:style w:type="character" w:customStyle="1" w:styleId="WW8Num10z0">
    <w:name w:val="WW8Num10z0"/>
    <w:rsid w:val="00323CD1"/>
    <w:rPr>
      <w:rFonts w:ascii="Symbol" w:hAnsi="Symbol" w:hint="default"/>
    </w:rPr>
  </w:style>
  <w:style w:type="character" w:customStyle="1" w:styleId="WW8Num11z0">
    <w:name w:val="WW8Num11z0"/>
    <w:rsid w:val="00323CD1"/>
    <w:rPr>
      <w:rFonts w:ascii="Symbol" w:hAnsi="Symbol" w:hint="default"/>
    </w:rPr>
  </w:style>
  <w:style w:type="character" w:customStyle="1" w:styleId="WW8Num12z0">
    <w:name w:val="WW8Num12z0"/>
    <w:rsid w:val="00323CD1"/>
    <w:rPr>
      <w:rFonts w:ascii="Symbol" w:hAnsi="Symbol" w:hint="default"/>
    </w:rPr>
  </w:style>
  <w:style w:type="character" w:customStyle="1" w:styleId="WW8Num13z0">
    <w:name w:val="WW8Num13z0"/>
    <w:rsid w:val="00323CD1"/>
    <w:rPr>
      <w:rFonts w:ascii="Symbol" w:hAnsi="Symbol" w:hint="default"/>
    </w:rPr>
  </w:style>
  <w:style w:type="character" w:customStyle="1" w:styleId="WW8Num13z1">
    <w:name w:val="WW8Num13z1"/>
    <w:rsid w:val="00323CD1"/>
    <w:rPr>
      <w:rFonts w:ascii="Courier New" w:hAnsi="Courier New" w:cs="Courier New" w:hint="default"/>
    </w:rPr>
  </w:style>
  <w:style w:type="character" w:customStyle="1" w:styleId="WW8Num13z2">
    <w:name w:val="WW8Num13z2"/>
    <w:rsid w:val="00323CD1"/>
    <w:rPr>
      <w:rFonts w:ascii="Wingdings" w:hAnsi="Wingdings" w:hint="default"/>
    </w:rPr>
  </w:style>
  <w:style w:type="character" w:customStyle="1" w:styleId="WW8Num14z0">
    <w:name w:val="WW8Num14z0"/>
    <w:rsid w:val="00323CD1"/>
    <w:rPr>
      <w:rFonts w:ascii="Symbol" w:hAnsi="Symbol" w:hint="default"/>
    </w:rPr>
  </w:style>
  <w:style w:type="character" w:customStyle="1" w:styleId="WW8Num15z0">
    <w:name w:val="WW8Num15z0"/>
    <w:rsid w:val="00323CD1"/>
    <w:rPr>
      <w:rFonts w:ascii="Symbol" w:hAnsi="Symbol" w:hint="default"/>
    </w:rPr>
  </w:style>
  <w:style w:type="character" w:customStyle="1" w:styleId="WW8Num17z0">
    <w:name w:val="WW8Num17z0"/>
    <w:rsid w:val="00323CD1"/>
    <w:rPr>
      <w:rFonts w:ascii="Symbol" w:hAnsi="Symbol" w:hint="default"/>
    </w:rPr>
  </w:style>
  <w:style w:type="character" w:customStyle="1" w:styleId="WW8Num18z0">
    <w:name w:val="WW8Num18z0"/>
    <w:rsid w:val="00323CD1"/>
    <w:rPr>
      <w:rFonts w:ascii="Symbol" w:hAnsi="Symbol" w:hint="default"/>
    </w:rPr>
  </w:style>
  <w:style w:type="character" w:customStyle="1" w:styleId="WW8Num20z0">
    <w:name w:val="WW8Num20z0"/>
    <w:rsid w:val="00323CD1"/>
    <w:rPr>
      <w:rFonts w:ascii="Symbol" w:hAnsi="Symbol" w:hint="default"/>
    </w:rPr>
  </w:style>
  <w:style w:type="character" w:customStyle="1" w:styleId="WW8Num21z0">
    <w:name w:val="WW8Num21z0"/>
    <w:rsid w:val="00323CD1"/>
    <w:rPr>
      <w:rFonts w:ascii="Symbol" w:hAnsi="Symbol" w:hint="default"/>
    </w:rPr>
  </w:style>
  <w:style w:type="character" w:customStyle="1" w:styleId="WW8Num21z1">
    <w:name w:val="WW8Num21z1"/>
    <w:rsid w:val="00323CD1"/>
    <w:rPr>
      <w:rFonts w:ascii="Courier New" w:hAnsi="Courier New" w:cs="Courier New" w:hint="default"/>
    </w:rPr>
  </w:style>
  <w:style w:type="character" w:customStyle="1" w:styleId="WW8Num21z2">
    <w:name w:val="WW8Num21z2"/>
    <w:rsid w:val="00323CD1"/>
    <w:rPr>
      <w:rFonts w:ascii="Wingdings" w:hAnsi="Wingdings" w:hint="default"/>
    </w:rPr>
  </w:style>
  <w:style w:type="character" w:customStyle="1" w:styleId="WW8Num22z0">
    <w:name w:val="WW8Num22z0"/>
    <w:rsid w:val="00323CD1"/>
    <w:rPr>
      <w:rFonts w:ascii="Symbol" w:hAnsi="Symbol" w:hint="default"/>
    </w:rPr>
  </w:style>
  <w:style w:type="character" w:customStyle="1" w:styleId="WW8Num23z0">
    <w:name w:val="WW8Num23z0"/>
    <w:rsid w:val="00323CD1"/>
    <w:rPr>
      <w:rFonts w:ascii="Symbol" w:hAnsi="Symbol" w:hint="default"/>
    </w:rPr>
  </w:style>
  <w:style w:type="character" w:customStyle="1" w:styleId="WW8Num26z0">
    <w:name w:val="WW8Num26z0"/>
    <w:rsid w:val="00323CD1"/>
    <w:rPr>
      <w:rFonts w:ascii="Symbol" w:hAnsi="Symbol" w:hint="default"/>
    </w:rPr>
  </w:style>
  <w:style w:type="character" w:customStyle="1" w:styleId="WW8Num27z0">
    <w:name w:val="WW8Num27z0"/>
    <w:rsid w:val="00323CD1"/>
    <w:rPr>
      <w:rFonts w:ascii="Symbol" w:hAnsi="Symbol" w:hint="default"/>
    </w:rPr>
  </w:style>
  <w:style w:type="character" w:customStyle="1" w:styleId="WW8Num28z0">
    <w:name w:val="WW8Num28z0"/>
    <w:rsid w:val="00323CD1"/>
    <w:rPr>
      <w:rFonts w:ascii="Symbol" w:hAnsi="Symbol" w:hint="default"/>
    </w:rPr>
  </w:style>
  <w:style w:type="character" w:customStyle="1" w:styleId="WW8Num30z0">
    <w:name w:val="WW8Num30z0"/>
    <w:rsid w:val="00323CD1"/>
    <w:rPr>
      <w:rFonts w:ascii="Symbol" w:hAnsi="Symbol" w:hint="default"/>
    </w:rPr>
  </w:style>
  <w:style w:type="character" w:customStyle="1" w:styleId="WW8Num32z0">
    <w:name w:val="WW8Num32z0"/>
    <w:rsid w:val="00323CD1"/>
    <w:rPr>
      <w:rFonts w:ascii="Symbol" w:hAnsi="Symbol" w:hint="default"/>
    </w:rPr>
  </w:style>
  <w:style w:type="character" w:customStyle="1" w:styleId="WW8Num34z0">
    <w:name w:val="WW8Num34z0"/>
    <w:rsid w:val="00323CD1"/>
    <w:rPr>
      <w:rFonts w:ascii="Symbol" w:hAnsi="Symbol" w:hint="default"/>
    </w:rPr>
  </w:style>
  <w:style w:type="character" w:customStyle="1" w:styleId="WW8Num36z0">
    <w:name w:val="WW8Num36z0"/>
    <w:rsid w:val="00323CD1"/>
    <w:rPr>
      <w:rFonts w:ascii="Symbol" w:hAnsi="Symbol" w:hint="default"/>
    </w:rPr>
  </w:style>
  <w:style w:type="character" w:customStyle="1" w:styleId="WW8Num37z0">
    <w:name w:val="WW8Num37z0"/>
    <w:rsid w:val="00323CD1"/>
    <w:rPr>
      <w:rFonts w:ascii="Symbol" w:hAnsi="Symbol" w:hint="default"/>
    </w:rPr>
  </w:style>
  <w:style w:type="character" w:customStyle="1" w:styleId="WW8Num37z1">
    <w:name w:val="WW8Num37z1"/>
    <w:rsid w:val="00323CD1"/>
    <w:rPr>
      <w:rFonts w:ascii="Courier New" w:hAnsi="Courier New" w:cs="Courier New" w:hint="default"/>
    </w:rPr>
  </w:style>
  <w:style w:type="character" w:customStyle="1" w:styleId="WW8Num37z2">
    <w:name w:val="WW8Num37z2"/>
    <w:rsid w:val="00323CD1"/>
    <w:rPr>
      <w:rFonts w:ascii="Wingdings" w:hAnsi="Wingdings" w:hint="default"/>
    </w:rPr>
  </w:style>
  <w:style w:type="character" w:customStyle="1" w:styleId="WW8Num38z0">
    <w:name w:val="WW8Num38z0"/>
    <w:rsid w:val="00323CD1"/>
    <w:rPr>
      <w:rFonts w:ascii="Symbol" w:hAnsi="Symbol" w:hint="default"/>
    </w:rPr>
  </w:style>
  <w:style w:type="character" w:customStyle="1" w:styleId="WW8Num38z1">
    <w:name w:val="WW8Num38z1"/>
    <w:rsid w:val="00323CD1"/>
    <w:rPr>
      <w:rFonts w:ascii="Courier New" w:hAnsi="Courier New" w:cs="Courier New" w:hint="default"/>
    </w:rPr>
  </w:style>
  <w:style w:type="character" w:customStyle="1" w:styleId="WW8Num38z2">
    <w:name w:val="WW8Num38z2"/>
    <w:rsid w:val="00323CD1"/>
    <w:rPr>
      <w:rFonts w:ascii="Wingdings" w:hAnsi="Wingdings" w:hint="default"/>
    </w:rPr>
  </w:style>
  <w:style w:type="character" w:customStyle="1" w:styleId="WW8Num39z0">
    <w:name w:val="WW8Num39z0"/>
    <w:rsid w:val="00323CD1"/>
    <w:rPr>
      <w:rFonts w:ascii="Symbol" w:hAnsi="Symbol" w:hint="default"/>
    </w:rPr>
  </w:style>
  <w:style w:type="character" w:customStyle="1" w:styleId="WW8Num39z1">
    <w:name w:val="WW8Num39z1"/>
    <w:rsid w:val="00323CD1"/>
    <w:rPr>
      <w:rFonts w:ascii="Courier New" w:hAnsi="Courier New" w:cs="Courier New" w:hint="default"/>
    </w:rPr>
  </w:style>
  <w:style w:type="character" w:customStyle="1" w:styleId="WW8Num39z2">
    <w:name w:val="WW8Num39z2"/>
    <w:rsid w:val="00323CD1"/>
    <w:rPr>
      <w:rFonts w:ascii="Wingdings" w:hAnsi="Wingdings" w:hint="default"/>
    </w:rPr>
  </w:style>
  <w:style w:type="character" w:customStyle="1" w:styleId="WW8Num40z0">
    <w:name w:val="WW8Num40z0"/>
    <w:rsid w:val="00323CD1"/>
    <w:rPr>
      <w:rFonts w:ascii="Symbol" w:hAnsi="Symbol" w:hint="default"/>
    </w:rPr>
  </w:style>
  <w:style w:type="character" w:customStyle="1" w:styleId="WW8Num41z0">
    <w:name w:val="WW8Num41z0"/>
    <w:rsid w:val="00323CD1"/>
    <w:rPr>
      <w:rFonts w:ascii="Symbol" w:hAnsi="Symbol" w:hint="default"/>
    </w:rPr>
  </w:style>
  <w:style w:type="character" w:customStyle="1" w:styleId="WW8Num41z1">
    <w:name w:val="WW8Num41z1"/>
    <w:rsid w:val="00323CD1"/>
    <w:rPr>
      <w:rFonts w:ascii="Courier New" w:hAnsi="Courier New" w:cs="Courier New" w:hint="default"/>
    </w:rPr>
  </w:style>
  <w:style w:type="character" w:customStyle="1" w:styleId="WW8Num41z2">
    <w:name w:val="WW8Num41z2"/>
    <w:rsid w:val="00323CD1"/>
    <w:rPr>
      <w:rFonts w:ascii="Wingdings" w:hAnsi="Wingdings" w:hint="default"/>
    </w:rPr>
  </w:style>
  <w:style w:type="character" w:customStyle="1" w:styleId="WW8Num42z0">
    <w:name w:val="WW8Num42z0"/>
    <w:rsid w:val="00323CD1"/>
    <w:rPr>
      <w:rFonts w:ascii="Symbol" w:hAnsi="Symbol" w:hint="default"/>
    </w:rPr>
  </w:style>
  <w:style w:type="character" w:customStyle="1" w:styleId="Liguvaikefont1">
    <w:name w:val="Lõigu vaikefont1"/>
    <w:rsid w:val="00323CD1"/>
  </w:style>
  <w:style w:type="character" w:customStyle="1" w:styleId="BodyTextChar">
    <w:name w:val="Body Text Char"/>
    <w:rsid w:val="00323CD1"/>
    <w:rPr>
      <w:rFonts w:ascii="Times New Roman" w:eastAsia="Times New Roman" w:hAnsi="Times New Roman" w:cs="Times New Roman" w:hint="default"/>
      <w:kern w:val="0"/>
      <w:lang w:eastAsia="ar-SA" w:bidi="ar-SA"/>
    </w:rPr>
  </w:style>
  <w:style w:type="character" w:customStyle="1" w:styleId="TitleChar">
    <w:name w:val="Title Char"/>
    <w:rsid w:val="00323CD1"/>
    <w:rPr>
      <w:rFonts w:ascii="Times New Roman" w:eastAsia="Times New Roman" w:hAnsi="Times New Roman" w:cs="Times New Roman" w:hint="default"/>
      <w:b/>
      <w:bCs/>
      <w:kern w:val="0"/>
      <w:sz w:val="28"/>
      <w:lang w:eastAsia="ar-SA" w:bidi="ar-SA"/>
    </w:rPr>
  </w:style>
  <w:style w:type="character" w:customStyle="1" w:styleId="SubtitleChar">
    <w:name w:val="Subtitle Char"/>
    <w:rsid w:val="00323CD1"/>
    <w:rPr>
      <w:rFonts w:ascii="Arial" w:eastAsia="Microsoft YaHei" w:hAnsi="Arial" w:cs="Arial" w:hint="default"/>
      <w:i/>
      <w:iCs/>
      <w:kern w:val="0"/>
      <w:sz w:val="28"/>
      <w:szCs w:val="28"/>
      <w:lang w:eastAsia="ar-SA" w:bidi="ar-SA"/>
    </w:rPr>
  </w:style>
  <w:style w:type="character" w:customStyle="1" w:styleId="HeaderChar">
    <w:name w:val="Header Char"/>
    <w:rsid w:val="00323CD1"/>
    <w:rPr>
      <w:rFonts w:ascii="Times New Roman" w:eastAsia="Times New Roman" w:hAnsi="Times New Roman" w:cs="Times New Roman" w:hint="default"/>
      <w:kern w:val="0"/>
      <w:szCs w:val="20"/>
      <w:lang w:val="en-AU" w:eastAsia="ar-SA" w:bidi="ar-SA"/>
    </w:rPr>
  </w:style>
  <w:style w:type="character" w:customStyle="1" w:styleId="BodyTextIndentChar">
    <w:name w:val="Body Text Indent Char"/>
    <w:rsid w:val="00323CD1"/>
    <w:rPr>
      <w:rFonts w:ascii="Times New Roman" w:eastAsia="Times New Roman" w:hAnsi="Times New Roman" w:cs="Times New Roman" w:hint="default"/>
      <w:kern w:val="0"/>
      <w:sz w:val="28"/>
      <w:szCs w:val="20"/>
      <w:lang w:eastAsia="ar-SA" w:bidi="ar-SA"/>
    </w:rPr>
  </w:style>
  <w:style w:type="character" w:customStyle="1" w:styleId="WWCharLFO2LVL1">
    <w:name w:val="WW_CharLFO2LVL1"/>
    <w:rsid w:val="00323CD1"/>
    <w:rPr>
      <w:rFonts w:ascii="Times New Roman" w:eastAsia="SimSun" w:hAnsi="Times New Roman" w:cs="Times New Roman" w:hint="default"/>
    </w:rPr>
  </w:style>
  <w:style w:type="character" w:customStyle="1" w:styleId="WWCharLFO7LVL2">
    <w:name w:val="WW_CharLFO7LVL2"/>
    <w:rsid w:val="00323CD1"/>
    <w:rPr>
      <w:b w:val="0"/>
      <w:bCs w:val="0"/>
    </w:rPr>
  </w:style>
  <w:style w:type="character" w:customStyle="1" w:styleId="WWCharLFO10LVL1">
    <w:name w:val="WW_CharLFO10LVL1"/>
    <w:rsid w:val="00323CD1"/>
    <w:rPr>
      <w:b/>
      <w:bCs w:val="0"/>
    </w:rPr>
  </w:style>
  <w:style w:type="character" w:customStyle="1" w:styleId="WWCharLFO16LVL1">
    <w:name w:val="WW_CharLFO16LVL1"/>
    <w:rsid w:val="00323CD1"/>
    <w:rPr>
      <w:b/>
      <w:bCs w:val="0"/>
    </w:rPr>
  </w:style>
  <w:style w:type="character" w:customStyle="1" w:styleId="WWCharLFO17LVL3">
    <w:name w:val="WW_CharLFO17LVL3"/>
    <w:rsid w:val="00323CD1"/>
    <w:rPr>
      <w:b/>
      <w:bCs w:val="0"/>
    </w:rPr>
  </w:style>
  <w:style w:type="character" w:customStyle="1" w:styleId="WWCharLFO20LVL3">
    <w:name w:val="WW_CharLFO20LVL3"/>
    <w:rsid w:val="00323CD1"/>
    <w:rPr>
      <w:b/>
      <w:bCs w:val="0"/>
    </w:rPr>
  </w:style>
  <w:style w:type="character" w:customStyle="1" w:styleId="WWCharLFO22LVL3">
    <w:name w:val="WW_CharLFO22LVL3"/>
    <w:rsid w:val="00323CD1"/>
    <w:rPr>
      <w:b/>
      <w:bCs w:val="0"/>
    </w:rPr>
  </w:style>
  <w:style w:type="character" w:customStyle="1" w:styleId="WWCharLFO23LVL2">
    <w:name w:val="WW_CharLFO23LVL2"/>
    <w:rsid w:val="00323CD1"/>
    <w:rPr>
      <w:b/>
      <w:bCs w:val="0"/>
    </w:rPr>
  </w:style>
  <w:style w:type="character" w:customStyle="1" w:styleId="WWCharLFO27LVL1">
    <w:name w:val="WW_CharLFO27LVL1"/>
    <w:rsid w:val="00323CD1"/>
    <w:rPr>
      <w:b/>
      <w:bCs w:val="0"/>
    </w:rPr>
  </w:style>
  <w:style w:type="character" w:customStyle="1" w:styleId="WWCharLFO38LVL1">
    <w:name w:val="WW_CharLFO38LVL1"/>
    <w:rsid w:val="00323CD1"/>
    <w:rPr>
      <w:rFonts w:ascii="Times New Roman" w:eastAsia="Times New Roman" w:hAnsi="Times New Roman" w:cs="Times New Roman" w:hint="default"/>
      <w:b/>
      <w:bCs w:val="0"/>
    </w:rPr>
  </w:style>
  <w:style w:type="character" w:customStyle="1" w:styleId="WWCharLFO38LVL2">
    <w:name w:val="WW_CharLFO38LVL2"/>
    <w:rsid w:val="00323CD1"/>
    <w:rPr>
      <w:rFonts w:ascii="Times New Roman" w:eastAsia="Times New Roman" w:hAnsi="Times New Roman" w:cs="Times New Roman" w:hint="default"/>
      <w:b/>
      <w:bCs w:val="0"/>
    </w:rPr>
  </w:style>
  <w:style w:type="character" w:customStyle="1" w:styleId="WWCharLFO38LVL3">
    <w:name w:val="WW_CharLFO38LVL3"/>
    <w:rsid w:val="00323CD1"/>
    <w:rPr>
      <w:rFonts w:ascii="Times New Roman" w:eastAsia="Times New Roman" w:hAnsi="Times New Roman" w:cs="Times New Roman" w:hint="default"/>
      <w:b/>
      <w:bCs w:val="0"/>
    </w:rPr>
  </w:style>
  <w:style w:type="character" w:customStyle="1" w:styleId="WWCharLFO38LVL4">
    <w:name w:val="WW_CharLFO38LVL4"/>
    <w:rsid w:val="00323CD1"/>
    <w:rPr>
      <w:rFonts w:ascii="Times New Roman" w:eastAsia="Times New Roman" w:hAnsi="Times New Roman" w:cs="Times New Roman" w:hint="default"/>
      <w:b/>
      <w:bCs w:val="0"/>
    </w:rPr>
  </w:style>
  <w:style w:type="character" w:customStyle="1" w:styleId="WWCharLFO38LVL5">
    <w:name w:val="WW_CharLFO38LVL5"/>
    <w:rsid w:val="00323CD1"/>
    <w:rPr>
      <w:rFonts w:ascii="Times New Roman" w:eastAsia="Times New Roman" w:hAnsi="Times New Roman" w:cs="Times New Roman" w:hint="default"/>
      <w:b/>
      <w:bCs w:val="0"/>
    </w:rPr>
  </w:style>
  <w:style w:type="character" w:customStyle="1" w:styleId="WWCharLFO38LVL6">
    <w:name w:val="WW_CharLFO38LVL6"/>
    <w:rsid w:val="00323CD1"/>
    <w:rPr>
      <w:rFonts w:ascii="Times New Roman" w:eastAsia="Times New Roman" w:hAnsi="Times New Roman" w:cs="Times New Roman" w:hint="default"/>
      <w:b/>
      <w:bCs w:val="0"/>
    </w:rPr>
  </w:style>
  <w:style w:type="character" w:customStyle="1" w:styleId="WWCharLFO38LVL7">
    <w:name w:val="WW_CharLFO38LVL7"/>
    <w:rsid w:val="00323CD1"/>
    <w:rPr>
      <w:rFonts w:ascii="Times New Roman" w:eastAsia="Times New Roman" w:hAnsi="Times New Roman" w:cs="Times New Roman" w:hint="default"/>
      <w:b/>
      <w:bCs w:val="0"/>
    </w:rPr>
  </w:style>
  <w:style w:type="character" w:customStyle="1" w:styleId="WWCharLFO38LVL8">
    <w:name w:val="WW_CharLFO38LVL8"/>
    <w:rsid w:val="00323CD1"/>
    <w:rPr>
      <w:rFonts w:ascii="Times New Roman" w:eastAsia="Times New Roman" w:hAnsi="Times New Roman" w:cs="Times New Roman" w:hint="default"/>
      <w:b/>
      <w:bCs w:val="0"/>
    </w:rPr>
  </w:style>
  <w:style w:type="character" w:customStyle="1" w:styleId="WWCharLFO38LVL9">
    <w:name w:val="WW_CharLFO38LVL9"/>
    <w:rsid w:val="00323CD1"/>
    <w:rPr>
      <w:rFonts w:ascii="Times New Roman" w:eastAsia="Times New Roman" w:hAnsi="Times New Roman" w:cs="Times New Roman" w:hint="default"/>
      <w:b/>
      <w:bCs w:val="0"/>
    </w:rPr>
  </w:style>
  <w:style w:type="character" w:customStyle="1" w:styleId="WWCharLFO39LVL1">
    <w:name w:val="WW_CharLFO39LVL1"/>
    <w:rsid w:val="00323CD1"/>
    <w:rPr>
      <w:rFonts w:ascii="Times New Roman" w:eastAsia="Times New Roman" w:hAnsi="Times New Roman" w:cs="Times New Roman" w:hint="default"/>
    </w:rPr>
  </w:style>
  <w:style w:type="character" w:customStyle="1" w:styleId="WWCharLFO40LVL1">
    <w:name w:val="WW_CharLFO40LVL1"/>
    <w:rsid w:val="00323CD1"/>
    <w:rPr>
      <w:rFonts w:ascii="Symbol" w:hAnsi="Symbol" w:hint="default"/>
    </w:rPr>
  </w:style>
  <w:style w:type="character" w:customStyle="1" w:styleId="WWCharLFO44LVL1">
    <w:name w:val="WW_CharLFO44LVL1"/>
    <w:rsid w:val="00323CD1"/>
    <w:rPr>
      <w:rFonts w:ascii="Symbol" w:hAnsi="Symbol" w:hint="default"/>
    </w:rPr>
  </w:style>
  <w:style w:type="character" w:customStyle="1" w:styleId="WWCharLFO45LVL1">
    <w:name w:val="WW_CharLFO45LVL1"/>
    <w:rsid w:val="00323CD1"/>
    <w:rPr>
      <w:rFonts w:ascii="Symbol" w:hAnsi="Symbol" w:hint="default"/>
    </w:rPr>
  </w:style>
  <w:style w:type="character" w:customStyle="1" w:styleId="WWCharLFO47LVL1">
    <w:name w:val="WW_CharLFO47LVL1"/>
    <w:rsid w:val="00323CD1"/>
    <w:rPr>
      <w:rFonts w:ascii="Symbol" w:hAnsi="Symbol" w:hint="default"/>
    </w:rPr>
  </w:style>
  <w:style w:type="character" w:customStyle="1" w:styleId="WWCharLFO48LVL1">
    <w:name w:val="WW_CharLFO48LVL1"/>
    <w:rsid w:val="00323CD1"/>
    <w:rPr>
      <w:rFonts w:ascii="Symbol" w:hAnsi="Symbol" w:hint="default"/>
    </w:rPr>
  </w:style>
  <w:style w:type="character" w:customStyle="1" w:styleId="WWCharLFO50LVL1">
    <w:name w:val="WW_CharLFO50LVL1"/>
    <w:rsid w:val="00323CD1"/>
    <w:rPr>
      <w:rFonts w:ascii="Symbol" w:hAnsi="Symbol" w:hint="default"/>
    </w:rPr>
  </w:style>
  <w:style w:type="character" w:customStyle="1" w:styleId="WWCharLFO51LVL1">
    <w:name w:val="WW_CharLFO51LVL1"/>
    <w:rsid w:val="00323CD1"/>
    <w:rPr>
      <w:rFonts w:ascii="Symbol" w:hAnsi="Symbol" w:hint="default"/>
    </w:rPr>
  </w:style>
  <w:style w:type="character" w:customStyle="1" w:styleId="WWCharLFO52LVL1">
    <w:name w:val="WW_CharLFO52LVL1"/>
    <w:rsid w:val="00323CD1"/>
    <w:rPr>
      <w:rFonts w:ascii="Symbol" w:hAnsi="Symbol" w:hint="default"/>
    </w:rPr>
  </w:style>
  <w:style w:type="character" w:customStyle="1" w:styleId="WWCharLFO53LVL1">
    <w:name w:val="WW_CharLFO53LVL1"/>
    <w:rsid w:val="00323CD1"/>
    <w:rPr>
      <w:rFonts w:ascii="Symbol" w:hAnsi="Symbol" w:hint="default"/>
    </w:rPr>
  </w:style>
  <w:style w:type="character" w:customStyle="1" w:styleId="WWCharLFO54LVL1">
    <w:name w:val="WW_CharLFO54LVL1"/>
    <w:rsid w:val="00323CD1"/>
    <w:rPr>
      <w:rFonts w:ascii="Symbol" w:hAnsi="Symbol" w:hint="default"/>
    </w:rPr>
  </w:style>
  <w:style w:type="character" w:customStyle="1" w:styleId="WWCharLFO57LVL1">
    <w:name w:val="WW_CharLFO57LVL1"/>
    <w:rsid w:val="00323CD1"/>
    <w:rPr>
      <w:rFonts w:ascii="Symbol" w:hAnsi="Symbol" w:hint="default"/>
    </w:rPr>
  </w:style>
  <w:style w:type="character" w:customStyle="1" w:styleId="WWCharLFO58LVL1">
    <w:name w:val="WW_CharLFO58LVL1"/>
    <w:rsid w:val="00323CD1"/>
    <w:rPr>
      <w:rFonts w:ascii="Symbol" w:hAnsi="Symbol" w:hint="default"/>
    </w:rPr>
  </w:style>
  <w:style w:type="character" w:customStyle="1" w:styleId="WWCharLFO60LVL1">
    <w:name w:val="WW_CharLFO60LVL1"/>
    <w:rsid w:val="00323CD1"/>
    <w:rPr>
      <w:rFonts w:ascii="Symbol" w:hAnsi="Symbol" w:hint="default"/>
    </w:rPr>
  </w:style>
  <w:style w:type="character" w:customStyle="1" w:styleId="WWCharLFO61LVL1">
    <w:name w:val="WW_CharLFO61LVL1"/>
    <w:rsid w:val="00323CD1"/>
    <w:rPr>
      <w:rFonts w:ascii="Symbol" w:hAnsi="Symbol" w:hint="default"/>
    </w:rPr>
  </w:style>
  <w:style w:type="character" w:customStyle="1" w:styleId="WWCharLFO62LVL1">
    <w:name w:val="WW_CharLFO62LVL1"/>
    <w:rsid w:val="00323CD1"/>
    <w:rPr>
      <w:rFonts w:ascii="Symbol" w:hAnsi="Symbol" w:hint="default"/>
    </w:rPr>
  </w:style>
  <w:style w:type="character" w:customStyle="1" w:styleId="WWCharLFO64LVL1">
    <w:name w:val="WW_CharLFO64LVL1"/>
    <w:rsid w:val="00323CD1"/>
    <w:rPr>
      <w:rFonts w:ascii="Symbol" w:hAnsi="Symbol" w:hint="default"/>
    </w:rPr>
  </w:style>
  <w:style w:type="character" w:customStyle="1" w:styleId="WWCharLFO65LVL1">
    <w:name w:val="WW_CharLFO65LVL1"/>
    <w:rsid w:val="00323CD1"/>
    <w:rPr>
      <w:rFonts w:ascii="Symbol" w:hAnsi="Symbol" w:hint="default"/>
    </w:rPr>
  </w:style>
  <w:style w:type="character" w:customStyle="1" w:styleId="WWCharLFO66LVL1">
    <w:name w:val="WW_CharLFO66LVL1"/>
    <w:rsid w:val="00323CD1"/>
    <w:rPr>
      <w:rFonts w:ascii="Symbol" w:hAnsi="Symbol" w:hint="default"/>
    </w:rPr>
  </w:style>
  <w:style w:type="character" w:customStyle="1" w:styleId="WWCharLFO67LVL1">
    <w:name w:val="WW_CharLFO67LVL1"/>
    <w:rsid w:val="00323CD1"/>
    <w:rPr>
      <w:rFonts w:ascii="Symbol" w:hAnsi="Symbol" w:hint="default"/>
    </w:rPr>
  </w:style>
  <w:style w:type="character" w:customStyle="1" w:styleId="WWCharLFO68LVL1">
    <w:name w:val="WW_CharLFO68LVL1"/>
    <w:rsid w:val="00323CD1"/>
    <w:rPr>
      <w:rFonts w:ascii="Symbol" w:hAnsi="Symbol" w:hint="default"/>
    </w:rPr>
  </w:style>
  <w:style w:type="character" w:customStyle="1" w:styleId="WWCharLFO69LVL1">
    <w:name w:val="WW_CharLFO69LVL1"/>
    <w:rsid w:val="00323CD1"/>
    <w:rPr>
      <w:rFonts w:ascii="Symbol" w:hAnsi="Symbol" w:hint="default"/>
    </w:rPr>
  </w:style>
  <w:style w:type="character" w:customStyle="1" w:styleId="WWCharLFO70LVL1">
    <w:name w:val="WW_CharLFO70LVL1"/>
    <w:rsid w:val="00323CD1"/>
    <w:rPr>
      <w:rFonts w:ascii="Symbol" w:hAnsi="Symbol" w:hint="default"/>
    </w:rPr>
  </w:style>
  <w:style w:type="character" w:customStyle="1" w:styleId="WWCharLFO71LVL1">
    <w:name w:val="WW_CharLFO71LVL1"/>
    <w:rsid w:val="00323CD1"/>
    <w:rPr>
      <w:rFonts w:ascii="Symbol" w:hAnsi="Symbol" w:hint="default"/>
    </w:rPr>
  </w:style>
  <w:style w:type="character" w:customStyle="1" w:styleId="WWCharLFO73LVL1">
    <w:name w:val="WW_CharLFO73LVL1"/>
    <w:rsid w:val="00323CD1"/>
    <w:rPr>
      <w:rFonts w:ascii="Symbol" w:hAnsi="Symbol" w:hint="default"/>
    </w:rPr>
  </w:style>
  <w:style w:type="character" w:customStyle="1" w:styleId="WWCharLFO74LVL1">
    <w:name w:val="WW_CharLFO74LVL1"/>
    <w:rsid w:val="00323CD1"/>
    <w:rPr>
      <w:b/>
      <w:bCs w:val="0"/>
    </w:rPr>
  </w:style>
  <w:style w:type="character" w:customStyle="1" w:styleId="WWCharLFO76LVL1">
    <w:name w:val="WW_CharLFO76LVL1"/>
    <w:rsid w:val="00323CD1"/>
    <w:rPr>
      <w:rFonts w:ascii="Symbol" w:hAnsi="Symbol" w:hint="default"/>
    </w:rPr>
  </w:style>
  <w:style w:type="character" w:customStyle="1" w:styleId="WWCharLFO78LVL1">
    <w:name w:val="WW_CharLFO78LVL1"/>
    <w:rsid w:val="00323CD1"/>
    <w:rPr>
      <w:rFonts w:ascii="Symbol" w:hAnsi="Symbol" w:hint="default"/>
    </w:rPr>
  </w:style>
  <w:style w:type="character" w:customStyle="1" w:styleId="WWCharLFO79LVL1">
    <w:name w:val="WW_CharLFO79LVL1"/>
    <w:rsid w:val="00323CD1"/>
    <w:rPr>
      <w:rFonts w:ascii="Symbol" w:hAnsi="Symbol" w:hint="default"/>
    </w:rPr>
  </w:style>
  <w:style w:type="character" w:customStyle="1" w:styleId="WWCharLFO80LVL1">
    <w:name w:val="WW_CharLFO80LVL1"/>
    <w:rsid w:val="00323CD1"/>
    <w:rPr>
      <w:rFonts w:ascii="Symbol" w:hAnsi="Symbol" w:hint="default"/>
    </w:rPr>
  </w:style>
  <w:style w:type="character" w:customStyle="1" w:styleId="WWCharLFO81LVL1">
    <w:name w:val="WW_CharLFO81LVL1"/>
    <w:rsid w:val="00323CD1"/>
    <w:rPr>
      <w:color w:val="auto"/>
    </w:rPr>
  </w:style>
  <w:style w:type="character" w:customStyle="1" w:styleId="WWCharLFO82LVL1">
    <w:name w:val="WW_CharLFO82LVL1"/>
    <w:rsid w:val="00323CD1"/>
    <w:rPr>
      <w:rFonts w:ascii="Symbol" w:hAnsi="Symbol" w:hint="default"/>
    </w:rPr>
  </w:style>
  <w:style w:type="character" w:customStyle="1" w:styleId="DefaultParagraphFont1">
    <w:name w:val="Default Paragraph Font1"/>
    <w:rsid w:val="00323CD1"/>
  </w:style>
  <w:style w:type="character" w:customStyle="1" w:styleId="mw-headline">
    <w:name w:val="mw-headline"/>
    <w:basedOn w:val="Liguvaikefont"/>
    <w:rsid w:val="00323CD1"/>
  </w:style>
  <w:style w:type="character" w:customStyle="1" w:styleId="tekst4">
    <w:name w:val="tekst4"/>
    <w:basedOn w:val="Liguvaikefont"/>
    <w:rsid w:val="00323CD1"/>
  </w:style>
  <w:style w:type="character" w:customStyle="1" w:styleId="WW8Num44z2">
    <w:name w:val="WW8Num44z2"/>
    <w:rsid w:val="00323CD1"/>
    <w:rPr>
      <w:rFonts w:ascii="Wingdings" w:hAnsi="Wingdings" w:hint="default"/>
    </w:rPr>
  </w:style>
  <w:style w:type="character" w:customStyle="1" w:styleId="WW-Liguvaikefont1">
    <w:name w:val="WW-Lõigu vaikefont1"/>
    <w:rsid w:val="00323CD1"/>
  </w:style>
  <w:style w:type="character" w:customStyle="1" w:styleId="CharChar3">
    <w:name w:val="Char Char3"/>
    <w:rsid w:val="00323CD1"/>
    <w:rPr>
      <w:sz w:val="24"/>
      <w:szCs w:val="24"/>
      <w:lang w:val="et-EE" w:eastAsia="ar-SA" w:bidi="ar-SA"/>
    </w:rPr>
  </w:style>
  <w:style w:type="table" w:styleId="Kontuurtabel">
    <w:name w:val="Table Grid"/>
    <w:basedOn w:val="Normaaltabel"/>
    <w:uiPriority w:val="59"/>
    <w:rsid w:val="00323CD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23CD1"/>
  </w:style>
  <w:style w:type="paragraph" w:styleId="Pealkiri1">
    <w:name w:val="heading 1"/>
    <w:basedOn w:val="Normaallaad"/>
    <w:next w:val="Normaallaad"/>
    <w:link w:val="Pealkiri1Mrk"/>
    <w:qFormat/>
    <w:rsid w:val="00323CD1"/>
    <w:pPr>
      <w:keepNext/>
      <w:keepLines/>
      <w:numPr>
        <w:numId w:val="1"/>
      </w:numPr>
      <w:tabs>
        <w:tab w:val="clear" w:pos="0"/>
      </w:tab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Kehatekst"/>
    <w:link w:val="Pealkiri2Mrk"/>
    <w:semiHidden/>
    <w:unhideWhenUsed/>
    <w:qFormat/>
    <w:rsid w:val="00323CD1"/>
    <w:pPr>
      <w:numPr>
        <w:ilvl w:val="1"/>
        <w:numId w:val="1"/>
      </w:numPr>
      <w:suppressAutoHyphens/>
      <w:spacing w:before="240" w:after="28" w:line="100" w:lineRule="atLeast"/>
      <w:outlineLvl w:val="1"/>
    </w:pPr>
    <w:rPr>
      <w:rFonts w:ascii="Times New Roman" w:eastAsia="Times New Roman" w:hAnsi="Times New Roman" w:cs="Times New Roman"/>
      <w:b/>
      <w:bCs/>
      <w:color w:val="000000"/>
      <w:kern w:val="2"/>
      <w:sz w:val="36"/>
      <w:szCs w:val="36"/>
      <w:lang w:eastAsia="hi-IN" w:bidi="hi-IN"/>
    </w:rPr>
  </w:style>
  <w:style w:type="paragraph" w:styleId="Pealkiri3">
    <w:name w:val="heading 3"/>
    <w:basedOn w:val="Normaallaad"/>
    <w:next w:val="Kehatekst"/>
    <w:link w:val="Pealkiri3Mrk"/>
    <w:semiHidden/>
    <w:unhideWhenUsed/>
    <w:qFormat/>
    <w:rsid w:val="00323CD1"/>
    <w:pPr>
      <w:numPr>
        <w:ilvl w:val="2"/>
        <w:numId w:val="1"/>
      </w:numPr>
      <w:suppressAutoHyphens/>
      <w:spacing w:before="240" w:after="28" w:line="100" w:lineRule="atLeast"/>
      <w:outlineLvl w:val="2"/>
    </w:pPr>
    <w:rPr>
      <w:rFonts w:ascii="Times New Roman" w:eastAsia="Times New Roman" w:hAnsi="Times New Roman" w:cs="Times New Roman"/>
      <w:b/>
      <w:bCs/>
      <w:color w:val="000000"/>
      <w:kern w:val="2"/>
      <w:sz w:val="27"/>
      <w:szCs w:val="27"/>
      <w:lang w:eastAsia="hi-IN" w:bidi="hi-IN"/>
    </w:rPr>
  </w:style>
  <w:style w:type="paragraph" w:styleId="Pealkiri4">
    <w:name w:val="heading 4"/>
    <w:basedOn w:val="Normaallaad"/>
    <w:next w:val="Normaallaad"/>
    <w:link w:val="Pealkiri4Mrk"/>
    <w:semiHidden/>
    <w:unhideWhenUsed/>
    <w:qFormat/>
    <w:rsid w:val="00323CD1"/>
    <w:pPr>
      <w:keepNext/>
      <w:keepLines/>
      <w:numPr>
        <w:ilvl w:val="3"/>
        <w:numId w:val="1"/>
      </w:numPr>
      <w:tabs>
        <w:tab w:val="clear" w:pos="0"/>
      </w:tabs>
      <w:spacing w:before="200" w:after="0"/>
      <w:outlineLvl w:val="3"/>
    </w:pPr>
    <w:rPr>
      <w:rFonts w:asciiTheme="majorHAnsi" w:eastAsiaTheme="majorEastAsia" w:hAnsiTheme="majorHAnsi" w:cstheme="majorBidi"/>
      <w:b/>
      <w:bCs/>
      <w:i/>
      <w:iCs/>
      <w:color w:val="4F81BD" w:themeColor="accent1"/>
    </w:rPr>
  </w:style>
  <w:style w:type="paragraph" w:styleId="Pealkiri5">
    <w:name w:val="heading 5"/>
    <w:basedOn w:val="Normaallaad"/>
    <w:next w:val="Normaallaad"/>
    <w:link w:val="Pealkiri5Mrk"/>
    <w:semiHidden/>
    <w:unhideWhenUsed/>
    <w:qFormat/>
    <w:rsid w:val="00323CD1"/>
    <w:pPr>
      <w:keepNext/>
      <w:keepLines/>
      <w:widowControl w:val="0"/>
      <w:numPr>
        <w:ilvl w:val="4"/>
        <w:numId w:val="1"/>
      </w:numPr>
      <w:suppressAutoHyphens/>
      <w:spacing w:before="200" w:after="0" w:line="100" w:lineRule="atLeast"/>
      <w:outlineLvl w:val="4"/>
    </w:pPr>
    <w:rPr>
      <w:rFonts w:ascii="Cambria" w:eastAsia="Times New Roman" w:hAnsi="Cambria" w:cs="Mangal"/>
      <w:color w:val="243F60"/>
      <w:kern w:val="2"/>
      <w:sz w:val="24"/>
      <w:szCs w:val="21"/>
      <w:lang w:eastAsia="hi-IN" w:bidi="hi-IN"/>
    </w:rPr>
  </w:style>
  <w:style w:type="paragraph" w:styleId="Pealkiri6">
    <w:name w:val="heading 6"/>
    <w:basedOn w:val="Normaallaad"/>
    <w:next w:val="Normaallaad"/>
    <w:link w:val="Pealkiri6Mrk"/>
    <w:semiHidden/>
    <w:unhideWhenUsed/>
    <w:qFormat/>
    <w:rsid w:val="00323CD1"/>
    <w:pPr>
      <w:keepNext/>
      <w:keepLines/>
      <w:widowControl w:val="0"/>
      <w:numPr>
        <w:ilvl w:val="5"/>
        <w:numId w:val="1"/>
      </w:numPr>
      <w:suppressAutoHyphens/>
      <w:spacing w:before="200" w:after="0" w:line="100" w:lineRule="atLeast"/>
      <w:outlineLvl w:val="5"/>
    </w:pPr>
    <w:rPr>
      <w:rFonts w:ascii="Cambria" w:eastAsia="Times New Roman" w:hAnsi="Cambria" w:cs="Mangal"/>
      <w:i/>
      <w:iCs/>
      <w:color w:val="243F60"/>
      <w:kern w:val="2"/>
      <w:sz w:val="24"/>
      <w:szCs w:val="21"/>
      <w:lang w:eastAsia="hi-IN" w:bidi="hi-IN"/>
    </w:rPr>
  </w:style>
  <w:style w:type="paragraph" w:styleId="Pealkiri7">
    <w:name w:val="heading 7"/>
    <w:basedOn w:val="Normaallaad"/>
    <w:next w:val="Normaallaad"/>
    <w:link w:val="Pealkiri7Mrk"/>
    <w:semiHidden/>
    <w:unhideWhenUsed/>
    <w:qFormat/>
    <w:rsid w:val="00323CD1"/>
    <w:pPr>
      <w:keepNext/>
      <w:keepLines/>
      <w:widowControl w:val="0"/>
      <w:numPr>
        <w:ilvl w:val="6"/>
        <w:numId w:val="1"/>
      </w:numPr>
      <w:suppressAutoHyphens/>
      <w:spacing w:before="200" w:after="0" w:line="100" w:lineRule="atLeast"/>
      <w:outlineLvl w:val="6"/>
    </w:pPr>
    <w:rPr>
      <w:rFonts w:ascii="Cambria" w:eastAsia="Times New Roman" w:hAnsi="Cambria" w:cs="Mangal"/>
      <w:i/>
      <w:iCs/>
      <w:color w:val="404040"/>
      <w:kern w:val="2"/>
      <w:sz w:val="24"/>
      <w:szCs w:val="21"/>
      <w:lang w:eastAsia="hi-IN" w:bidi="hi-IN"/>
    </w:rPr>
  </w:style>
  <w:style w:type="paragraph" w:styleId="Pealkiri8">
    <w:name w:val="heading 8"/>
    <w:basedOn w:val="Normaallaad"/>
    <w:next w:val="Normaallaad"/>
    <w:link w:val="Pealkiri8Mrk"/>
    <w:semiHidden/>
    <w:unhideWhenUsed/>
    <w:qFormat/>
    <w:rsid w:val="00323CD1"/>
    <w:pPr>
      <w:keepNext/>
      <w:keepLines/>
      <w:widowControl w:val="0"/>
      <w:numPr>
        <w:ilvl w:val="7"/>
        <w:numId w:val="1"/>
      </w:numPr>
      <w:suppressAutoHyphens/>
      <w:spacing w:before="200" w:after="0" w:line="100" w:lineRule="atLeast"/>
      <w:outlineLvl w:val="7"/>
    </w:pPr>
    <w:rPr>
      <w:rFonts w:ascii="Cambria" w:eastAsia="Times New Roman" w:hAnsi="Cambria" w:cs="Mangal"/>
      <w:color w:val="404040"/>
      <w:kern w:val="2"/>
      <w:sz w:val="20"/>
      <w:szCs w:val="18"/>
      <w:lang w:eastAsia="hi-IN" w:bidi="hi-IN"/>
    </w:rPr>
  </w:style>
  <w:style w:type="paragraph" w:styleId="Pealkiri9">
    <w:name w:val="heading 9"/>
    <w:basedOn w:val="Normaallaad"/>
    <w:next w:val="Normaallaad"/>
    <w:link w:val="Pealkiri9Mrk"/>
    <w:semiHidden/>
    <w:unhideWhenUsed/>
    <w:qFormat/>
    <w:rsid w:val="00323CD1"/>
    <w:pPr>
      <w:keepNext/>
      <w:keepLines/>
      <w:widowControl w:val="0"/>
      <w:numPr>
        <w:ilvl w:val="8"/>
        <w:numId w:val="1"/>
      </w:numPr>
      <w:suppressAutoHyphens/>
      <w:spacing w:before="200" w:after="0" w:line="100" w:lineRule="atLeast"/>
      <w:outlineLvl w:val="8"/>
    </w:pPr>
    <w:rPr>
      <w:rFonts w:ascii="Cambria" w:eastAsia="Times New Roman" w:hAnsi="Cambria" w:cs="Mangal"/>
      <w:i/>
      <w:iCs/>
      <w:color w:val="404040"/>
      <w:kern w:val="2"/>
      <w:sz w:val="20"/>
      <w:szCs w:val="18"/>
      <w:lang w:eastAsia="hi-I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323CD1"/>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semiHidden/>
    <w:rsid w:val="00323CD1"/>
    <w:rPr>
      <w:rFonts w:ascii="Times New Roman" w:eastAsia="Times New Roman" w:hAnsi="Times New Roman" w:cs="Times New Roman"/>
      <w:b/>
      <w:bCs/>
      <w:color w:val="000000"/>
      <w:kern w:val="2"/>
      <w:sz w:val="36"/>
      <w:szCs w:val="36"/>
      <w:lang w:eastAsia="hi-IN" w:bidi="hi-IN"/>
    </w:rPr>
  </w:style>
  <w:style w:type="character" w:customStyle="1" w:styleId="Pealkiri3Mrk">
    <w:name w:val="Pealkiri 3 Märk"/>
    <w:basedOn w:val="Liguvaikefont"/>
    <w:link w:val="Pealkiri3"/>
    <w:semiHidden/>
    <w:rsid w:val="00323CD1"/>
    <w:rPr>
      <w:rFonts w:ascii="Times New Roman" w:eastAsia="Times New Roman" w:hAnsi="Times New Roman" w:cs="Times New Roman"/>
      <w:b/>
      <w:bCs/>
      <w:color w:val="000000"/>
      <w:kern w:val="2"/>
      <w:sz w:val="27"/>
      <w:szCs w:val="27"/>
      <w:lang w:eastAsia="hi-IN" w:bidi="hi-IN"/>
    </w:rPr>
  </w:style>
  <w:style w:type="character" w:customStyle="1" w:styleId="Pealkiri4Mrk">
    <w:name w:val="Pealkiri 4 Märk"/>
    <w:basedOn w:val="Liguvaikefont"/>
    <w:link w:val="Pealkiri4"/>
    <w:semiHidden/>
    <w:rsid w:val="00323CD1"/>
    <w:rPr>
      <w:rFonts w:asciiTheme="majorHAnsi" w:eastAsiaTheme="majorEastAsia" w:hAnsiTheme="majorHAnsi" w:cstheme="majorBidi"/>
      <w:b/>
      <w:bCs/>
      <w:i/>
      <w:iCs/>
      <w:color w:val="4F81BD" w:themeColor="accent1"/>
    </w:rPr>
  </w:style>
  <w:style w:type="character" w:customStyle="1" w:styleId="Pealkiri5Mrk">
    <w:name w:val="Pealkiri 5 Märk"/>
    <w:basedOn w:val="Liguvaikefont"/>
    <w:link w:val="Pealkiri5"/>
    <w:semiHidden/>
    <w:rsid w:val="00323CD1"/>
    <w:rPr>
      <w:rFonts w:ascii="Cambria" w:eastAsia="Times New Roman" w:hAnsi="Cambria" w:cs="Mangal"/>
      <w:color w:val="243F60"/>
      <w:kern w:val="2"/>
      <w:sz w:val="24"/>
      <w:szCs w:val="21"/>
      <w:lang w:eastAsia="hi-IN" w:bidi="hi-IN"/>
    </w:rPr>
  </w:style>
  <w:style w:type="character" w:customStyle="1" w:styleId="Pealkiri6Mrk">
    <w:name w:val="Pealkiri 6 Märk"/>
    <w:basedOn w:val="Liguvaikefont"/>
    <w:link w:val="Pealkiri6"/>
    <w:semiHidden/>
    <w:rsid w:val="00323CD1"/>
    <w:rPr>
      <w:rFonts w:ascii="Cambria" w:eastAsia="Times New Roman" w:hAnsi="Cambria" w:cs="Mangal"/>
      <w:i/>
      <w:iCs/>
      <w:color w:val="243F60"/>
      <w:kern w:val="2"/>
      <w:sz w:val="24"/>
      <w:szCs w:val="21"/>
      <w:lang w:eastAsia="hi-IN" w:bidi="hi-IN"/>
    </w:rPr>
  </w:style>
  <w:style w:type="character" w:customStyle="1" w:styleId="Pealkiri7Mrk">
    <w:name w:val="Pealkiri 7 Märk"/>
    <w:basedOn w:val="Liguvaikefont"/>
    <w:link w:val="Pealkiri7"/>
    <w:semiHidden/>
    <w:rsid w:val="00323CD1"/>
    <w:rPr>
      <w:rFonts w:ascii="Cambria" w:eastAsia="Times New Roman" w:hAnsi="Cambria" w:cs="Mangal"/>
      <w:i/>
      <w:iCs/>
      <w:color w:val="404040"/>
      <w:kern w:val="2"/>
      <w:sz w:val="24"/>
      <w:szCs w:val="21"/>
      <w:lang w:eastAsia="hi-IN" w:bidi="hi-IN"/>
    </w:rPr>
  </w:style>
  <w:style w:type="character" w:customStyle="1" w:styleId="Pealkiri8Mrk">
    <w:name w:val="Pealkiri 8 Märk"/>
    <w:basedOn w:val="Liguvaikefont"/>
    <w:link w:val="Pealkiri8"/>
    <w:semiHidden/>
    <w:rsid w:val="00323CD1"/>
    <w:rPr>
      <w:rFonts w:ascii="Cambria" w:eastAsia="Times New Roman" w:hAnsi="Cambria" w:cs="Mangal"/>
      <w:color w:val="404040"/>
      <w:kern w:val="2"/>
      <w:sz w:val="20"/>
      <w:szCs w:val="18"/>
      <w:lang w:eastAsia="hi-IN" w:bidi="hi-IN"/>
    </w:rPr>
  </w:style>
  <w:style w:type="character" w:customStyle="1" w:styleId="Pealkiri9Mrk">
    <w:name w:val="Pealkiri 9 Märk"/>
    <w:basedOn w:val="Liguvaikefont"/>
    <w:link w:val="Pealkiri9"/>
    <w:semiHidden/>
    <w:rsid w:val="00323CD1"/>
    <w:rPr>
      <w:rFonts w:ascii="Cambria" w:eastAsia="Times New Roman" w:hAnsi="Cambria" w:cs="Mangal"/>
      <w:i/>
      <w:iCs/>
      <w:color w:val="404040"/>
      <w:kern w:val="2"/>
      <w:sz w:val="20"/>
      <w:szCs w:val="18"/>
      <w:lang w:eastAsia="hi-IN" w:bidi="hi-IN"/>
    </w:rPr>
  </w:style>
  <w:style w:type="character" w:styleId="Hperlink">
    <w:name w:val="Hyperlink"/>
    <w:semiHidden/>
    <w:unhideWhenUsed/>
    <w:rsid w:val="00323CD1"/>
    <w:rPr>
      <w:color w:val="0000FF"/>
      <w:u w:val="single"/>
    </w:rPr>
  </w:style>
  <w:style w:type="character" w:styleId="Klastatudhperlink">
    <w:name w:val="FollowedHyperlink"/>
    <w:basedOn w:val="Liguvaikefont"/>
    <w:uiPriority w:val="99"/>
    <w:semiHidden/>
    <w:unhideWhenUsed/>
    <w:rsid w:val="00323CD1"/>
    <w:rPr>
      <w:color w:val="800080" w:themeColor="followedHyperlink"/>
      <w:u w:val="single"/>
    </w:rPr>
  </w:style>
  <w:style w:type="paragraph" w:styleId="Kehatekst">
    <w:name w:val="Body Text"/>
    <w:basedOn w:val="Normaallaad"/>
    <w:link w:val="KehatekstMrk"/>
    <w:semiHidden/>
    <w:unhideWhenUsed/>
    <w:rsid w:val="00323CD1"/>
    <w:pPr>
      <w:suppressAutoHyphens/>
      <w:spacing w:after="120" w:line="100" w:lineRule="atLeast"/>
    </w:pPr>
    <w:rPr>
      <w:rFonts w:ascii="Times New Roman" w:eastAsia="SimSun" w:hAnsi="Times New Roman" w:cs="Times New Roman"/>
      <w:color w:val="000000"/>
      <w:kern w:val="2"/>
      <w:sz w:val="24"/>
      <w:szCs w:val="24"/>
      <w:lang w:eastAsia="hi-IN" w:bidi="hi-IN"/>
    </w:rPr>
  </w:style>
  <w:style w:type="character" w:customStyle="1" w:styleId="KehatekstMrk">
    <w:name w:val="Kehatekst Märk"/>
    <w:basedOn w:val="Liguvaikefont"/>
    <w:link w:val="Kehatekst"/>
    <w:semiHidden/>
    <w:rsid w:val="00323CD1"/>
    <w:rPr>
      <w:rFonts w:ascii="Times New Roman" w:eastAsia="SimSun" w:hAnsi="Times New Roman" w:cs="Times New Roman"/>
      <w:color w:val="000000"/>
      <w:kern w:val="2"/>
      <w:sz w:val="24"/>
      <w:szCs w:val="24"/>
      <w:lang w:eastAsia="hi-IN" w:bidi="hi-IN"/>
    </w:rPr>
  </w:style>
  <w:style w:type="paragraph" w:styleId="Normaallaadveeb">
    <w:name w:val="Normal (Web)"/>
    <w:basedOn w:val="Normaallaad"/>
    <w:semiHidden/>
    <w:unhideWhenUsed/>
    <w:rsid w:val="00323CD1"/>
    <w:pPr>
      <w:suppressAutoHyphens/>
      <w:spacing w:before="240" w:after="28" w:line="100" w:lineRule="atLeast"/>
    </w:pPr>
    <w:rPr>
      <w:rFonts w:ascii="Times New Roman" w:eastAsia="Times New Roman" w:hAnsi="Times New Roman" w:cs="Times New Roman"/>
      <w:color w:val="000000"/>
      <w:kern w:val="2"/>
      <w:sz w:val="24"/>
      <w:szCs w:val="24"/>
      <w:lang w:eastAsia="hi-IN" w:bidi="hi-IN"/>
    </w:rPr>
  </w:style>
  <w:style w:type="paragraph" w:styleId="Kommentaaritekst">
    <w:name w:val="annotation text"/>
    <w:basedOn w:val="Normaallaad"/>
    <w:link w:val="KommentaaritekstMrk"/>
    <w:semiHidden/>
    <w:unhideWhenUsed/>
    <w:rsid w:val="00323CD1"/>
    <w:pPr>
      <w:widowControl w:val="0"/>
      <w:suppressAutoHyphens/>
      <w:spacing w:after="0" w:line="100" w:lineRule="atLeast"/>
    </w:pPr>
    <w:rPr>
      <w:rFonts w:ascii="Times New Roman" w:eastAsia="SimSun" w:hAnsi="Times New Roman" w:cs="Mangal"/>
      <w:kern w:val="2"/>
      <w:sz w:val="20"/>
      <w:szCs w:val="18"/>
      <w:lang w:eastAsia="hi-IN" w:bidi="hi-IN"/>
    </w:rPr>
  </w:style>
  <w:style w:type="character" w:customStyle="1" w:styleId="KommentaaritekstMrk">
    <w:name w:val="Kommentaari tekst Märk"/>
    <w:basedOn w:val="Liguvaikefont"/>
    <w:link w:val="Kommentaaritekst"/>
    <w:semiHidden/>
    <w:rsid w:val="00323CD1"/>
    <w:rPr>
      <w:rFonts w:ascii="Times New Roman" w:eastAsia="SimSun" w:hAnsi="Times New Roman" w:cs="Mangal"/>
      <w:kern w:val="2"/>
      <w:sz w:val="20"/>
      <w:szCs w:val="18"/>
      <w:lang w:eastAsia="hi-IN" w:bidi="hi-IN"/>
    </w:rPr>
  </w:style>
  <w:style w:type="paragraph" w:styleId="Pis">
    <w:name w:val="header"/>
    <w:basedOn w:val="Normaallaad"/>
    <w:link w:val="PisMrk"/>
    <w:semiHidden/>
    <w:unhideWhenUsed/>
    <w:rsid w:val="00323CD1"/>
    <w:pPr>
      <w:tabs>
        <w:tab w:val="center" w:pos="4153"/>
        <w:tab w:val="right" w:pos="8306"/>
      </w:tabs>
      <w:suppressAutoHyphens/>
      <w:spacing w:after="0" w:line="100" w:lineRule="atLeast"/>
    </w:pPr>
    <w:rPr>
      <w:rFonts w:ascii="Times New Roman" w:eastAsia="Times New Roman" w:hAnsi="Times New Roman" w:cs="Times New Roman"/>
      <w:sz w:val="24"/>
      <w:szCs w:val="20"/>
      <w:lang w:val="en-AU" w:eastAsia="ar-SA"/>
    </w:rPr>
  </w:style>
  <w:style w:type="character" w:customStyle="1" w:styleId="PisMrk">
    <w:name w:val="Päis Märk"/>
    <w:basedOn w:val="Liguvaikefont"/>
    <w:link w:val="Pis"/>
    <w:semiHidden/>
    <w:rsid w:val="00323CD1"/>
    <w:rPr>
      <w:rFonts w:ascii="Times New Roman" w:eastAsia="Times New Roman" w:hAnsi="Times New Roman" w:cs="Times New Roman"/>
      <w:sz w:val="24"/>
      <w:szCs w:val="20"/>
      <w:lang w:val="en-AU" w:eastAsia="ar-SA"/>
    </w:rPr>
  </w:style>
  <w:style w:type="paragraph" w:styleId="Jalus">
    <w:name w:val="footer"/>
    <w:basedOn w:val="Normaallaad"/>
    <w:link w:val="JalusMrk"/>
    <w:uiPriority w:val="99"/>
    <w:semiHidden/>
    <w:unhideWhenUsed/>
    <w:rsid w:val="00323C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JalusMrk">
    <w:name w:val="Jalus Märk"/>
    <w:basedOn w:val="Liguvaikefont"/>
    <w:link w:val="Jalus"/>
    <w:uiPriority w:val="99"/>
    <w:semiHidden/>
    <w:rsid w:val="00323CD1"/>
    <w:rPr>
      <w:rFonts w:ascii="Times New Roman" w:eastAsia="Times New Roman" w:hAnsi="Times New Roman" w:cs="Times New Roman"/>
      <w:sz w:val="24"/>
      <w:szCs w:val="24"/>
      <w:lang w:eastAsia="ar-SA"/>
    </w:rPr>
  </w:style>
  <w:style w:type="paragraph" w:styleId="Pealdis">
    <w:name w:val="caption"/>
    <w:basedOn w:val="Normaallaad"/>
    <w:semiHidden/>
    <w:unhideWhenUsed/>
    <w:qFormat/>
    <w:rsid w:val="00323CD1"/>
    <w:pPr>
      <w:suppressLineNumbers/>
      <w:suppressAutoHyphens/>
      <w:spacing w:before="120" w:after="120" w:line="100" w:lineRule="atLeast"/>
    </w:pPr>
    <w:rPr>
      <w:rFonts w:ascii="Times New Roman" w:eastAsia="SimSun" w:hAnsi="Times New Roman" w:cs="Mangal"/>
      <w:i/>
      <w:iCs/>
      <w:color w:val="000000"/>
      <w:kern w:val="2"/>
      <w:sz w:val="24"/>
      <w:szCs w:val="24"/>
      <w:lang w:eastAsia="hi-IN" w:bidi="hi-IN"/>
    </w:rPr>
  </w:style>
  <w:style w:type="paragraph" w:styleId="Loend">
    <w:name w:val="List"/>
    <w:basedOn w:val="Kehatekst"/>
    <w:semiHidden/>
    <w:unhideWhenUsed/>
    <w:rsid w:val="00323CD1"/>
    <w:rPr>
      <w:rFonts w:cs="Mangal"/>
    </w:rPr>
  </w:style>
  <w:style w:type="paragraph" w:styleId="Loenditpp">
    <w:name w:val="List Bullet"/>
    <w:basedOn w:val="Normaallaad"/>
    <w:autoRedefine/>
    <w:semiHidden/>
    <w:unhideWhenUsed/>
    <w:rsid w:val="00323CD1"/>
    <w:pPr>
      <w:spacing w:after="45"/>
    </w:pPr>
    <w:rPr>
      <w:rFonts w:ascii="Arial Narrow" w:eastAsia="Times New Roman" w:hAnsi="Arial Narrow" w:cs="Times New Roman"/>
      <w:noProof/>
      <w:sz w:val="24"/>
      <w:szCs w:val="24"/>
      <w:lang w:val="en-AU" w:eastAsia="et-EE"/>
    </w:rPr>
  </w:style>
  <w:style w:type="paragraph" w:styleId="Alapealkiri">
    <w:name w:val="Subtitle"/>
    <w:basedOn w:val="Normaallaad"/>
    <w:next w:val="Normaallaad"/>
    <w:link w:val="AlapealkiriMrk"/>
    <w:qFormat/>
    <w:rsid w:val="00323C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rsid w:val="00323CD1"/>
    <w:rPr>
      <w:rFonts w:asciiTheme="majorHAnsi" w:eastAsiaTheme="majorEastAsia" w:hAnsiTheme="majorHAnsi" w:cstheme="majorBidi"/>
      <w:i/>
      <w:iCs/>
      <w:color w:val="4F81BD" w:themeColor="accent1"/>
      <w:spacing w:val="15"/>
      <w:sz w:val="24"/>
      <w:szCs w:val="24"/>
    </w:rPr>
  </w:style>
  <w:style w:type="character" w:customStyle="1" w:styleId="TiitelMrk">
    <w:name w:val="Tiitel Märk"/>
    <w:aliases w:val="Märk Märk"/>
    <w:basedOn w:val="Liguvaikefont"/>
    <w:link w:val="Tiitel"/>
    <w:locked/>
    <w:rsid w:val="00323CD1"/>
    <w:rPr>
      <w:rFonts w:ascii="Times New Roman" w:eastAsia="Times New Roman" w:hAnsi="Times New Roman" w:cs="Times New Roman"/>
      <w:b/>
      <w:bCs/>
      <w:sz w:val="28"/>
      <w:szCs w:val="24"/>
      <w:lang w:eastAsia="ar-SA"/>
    </w:rPr>
  </w:style>
  <w:style w:type="paragraph" w:styleId="Tiitel">
    <w:name w:val="Title"/>
    <w:aliases w:val="Märk"/>
    <w:basedOn w:val="Normaallaad"/>
    <w:next w:val="Alapealkiri"/>
    <w:link w:val="TiitelMrk"/>
    <w:qFormat/>
    <w:rsid w:val="00323CD1"/>
    <w:pPr>
      <w:suppressAutoHyphens/>
      <w:spacing w:after="0" w:line="100" w:lineRule="atLeast"/>
      <w:jc w:val="center"/>
    </w:pPr>
    <w:rPr>
      <w:rFonts w:ascii="Times New Roman" w:eastAsia="Times New Roman" w:hAnsi="Times New Roman" w:cs="Times New Roman"/>
      <w:b/>
      <w:bCs/>
      <w:sz w:val="28"/>
      <w:szCs w:val="24"/>
      <w:lang w:eastAsia="ar-SA"/>
    </w:rPr>
  </w:style>
  <w:style w:type="character" w:customStyle="1" w:styleId="TiitelMrk1">
    <w:name w:val="Tiitel Märk1"/>
    <w:aliases w:val="Märk Märk1"/>
    <w:basedOn w:val="Liguvaikefont"/>
    <w:rsid w:val="00323CD1"/>
    <w:rPr>
      <w:rFonts w:asciiTheme="majorHAnsi" w:eastAsiaTheme="majorEastAsia" w:hAnsiTheme="majorHAnsi" w:cstheme="majorBidi"/>
      <w:color w:val="17365D" w:themeColor="text2" w:themeShade="BF"/>
      <w:spacing w:val="5"/>
      <w:kern w:val="28"/>
      <w:sz w:val="52"/>
      <w:szCs w:val="52"/>
    </w:rPr>
  </w:style>
  <w:style w:type="paragraph" w:styleId="Taandegakehatekst">
    <w:name w:val="Body Text Indent"/>
    <w:basedOn w:val="Normaallaad"/>
    <w:link w:val="TaandegakehatekstMrk"/>
    <w:semiHidden/>
    <w:unhideWhenUsed/>
    <w:rsid w:val="00323CD1"/>
    <w:pPr>
      <w:suppressAutoHyphens/>
      <w:spacing w:after="0" w:line="100" w:lineRule="atLeast"/>
      <w:ind w:left="1440" w:hanging="1440"/>
    </w:pPr>
    <w:rPr>
      <w:rFonts w:ascii="Times New Roman" w:eastAsia="Times New Roman" w:hAnsi="Times New Roman" w:cs="Times New Roman"/>
      <w:sz w:val="28"/>
      <w:szCs w:val="20"/>
      <w:lang w:eastAsia="ar-SA"/>
    </w:rPr>
  </w:style>
  <w:style w:type="character" w:customStyle="1" w:styleId="TaandegakehatekstMrk">
    <w:name w:val="Taandega kehatekst Märk"/>
    <w:basedOn w:val="Liguvaikefont"/>
    <w:link w:val="Taandegakehatekst"/>
    <w:semiHidden/>
    <w:rsid w:val="00323CD1"/>
    <w:rPr>
      <w:rFonts w:ascii="Times New Roman" w:eastAsia="Times New Roman" w:hAnsi="Times New Roman" w:cs="Times New Roman"/>
      <w:sz w:val="28"/>
      <w:szCs w:val="20"/>
      <w:lang w:eastAsia="ar-SA"/>
    </w:rPr>
  </w:style>
  <w:style w:type="paragraph" w:styleId="Kehatekst2">
    <w:name w:val="Body Text 2"/>
    <w:basedOn w:val="Normaallaad"/>
    <w:link w:val="Kehatekst2Mrk"/>
    <w:semiHidden/>
    <w:unhideWhenUsed/>
    <w:rsid w:val="00323CD1"/>
    <w:pPr>
      <w:spacing w:after="120" w:line="48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semiHidden/>
    <w:rsid w:val="00323CD1"/>
    <w:rPr>
      <w:rFonts w:ascii="Times New Roman" w:eastAsia="Times New Roman" w:hAnsi="Times New Roman" w:cs="Times New Roman"/>
      <w:sz w:val="24"/>
      <w:szCs w:val="24"/>
      <w:lang w:eastAsia="et-EE"/>
    </w:rPr>
  </w:style>
  <w:style w:type="paragraph" w:styleId="Kehatekst3">
    <w:name w:val="Body Text 3"/>
    <w:basedOn w:val="Normaallaad"/>
    <w:link w:val="Kehatekst3Mrk"/>
    <w:semiHidden/>
    <w:unhideWhenUsed/>
    <w:rsid w:val="00323CD1"/>
    <w:pPr>
      <w:spacing w:after="120" w:line="240" w:lineRule="auto"/>
    </w:pPr>
    <w:rPr>
      <w:rFonts w:ascii="Times New Roman" w:eastAsia="Times New Roman" w:hAnsi="Times New Roman" w:cs="Times New Roman"/>
      <w:sz w:val="16"/>
      <w:szCs w:val="16"/>
      <w:lang w:eastAsia="et-EE"/>
    </w:rPr>
  </w:style>
  <w:style w:type="character" w:customStyle="1" w:styleId="Kehatekst3Mrk">
    <w:name w:val="Kehatekst 3 Märk"/>
    <w:basedOn w:val="Liguvaikefont"/>
    <w:link w:val="Kehatekst3"/>
    <w:semiHidden/>
    <w:rsid w:val="00323CD1"/>
    <w:rPr>
      <w:rFonts w:ascii="Times New Roman" w:eastAsia="Times New Roman" w:hAnsi="Times New Roman" w:cs="Times New Roman"/>
      <w:sz w:val="16"/>
      <w:szCs w:val="16"/>
      <w:lang w:eastAsia="et-EE"/>
    </w:rPr>
  </w:style>
  <w:style w:type="paragraph" w:styleId="Jutumullitekst">
    <w:name w:val="Balloon Text"/>
    <w:basedOn w:val="Normaallaad"/>
    <w:link w:val="JutumullitekstMrk"/>
    <w:semiHidden/>
    <w:unhideWhenUsed/>
    <w:rsid w:val="00323CD1"/>
    <w:pPr>
      <w:widowControl w:val="0"/>
      <w:suppressAutoHyphens/>
      <w:spacing w:after="0" w:line="100" w:lineRule="atLeast"/>
    </w:pPr>
    <w:rPr>
      <w:rFonts w:ascii="Tahoma" w:eastAsia="SimSun" w:hAnsi="Tahoma" w:cs="Mangal"/>
      <w:kern w:val="2"/>
      <w:sz w:val="16"/>
      <w:szCs w:val="14"/>
      <w:lang w:eastAsia="hi-IN" w:bidi="hi-IN"/>
    </w:rPr>
  </w:style>
  <w:style w:type="character" w:customStyle="1" w:styleId="JutumullitekstMrk">
    <w:name w:val="Jutumullitekst Märk"/>
    <w:basedOn w:val="Liguvaikefont"/>
    <w:link w:val="Jutumullitekst"/>
    <w:semiHidden/>
    <w:rsid w:val="00323CD1"/>
    <w:rPr>
      <w:rFonts w:ascii="Tahoma" w:eastAsia="SimSun" w:hAnsi="Tahoma" w:cs="Mangal"/>
      <w:kern w:val="2"/>
      <w:sz w:val="16"/>
      <w:szCs w:val="14"/>
      <w:lang w:eastAsia="hi-IN" w:bidi="hi-IN"/>
    </w:rPr>
  </w:style>
  <w:style w:type="character" w:customStyle="1" w:styleId="VahedetaMrk">
    <w:name w:val="Vahedeta Märk"/>
    <w:link w:val="Vahedeta"/>
    <w:locked/>
    <w:rsid w:val="00323CD1"/>
    <w:rPr>
      <w:rFonts w:ascii="Times New Roman" w:eastAsia="Calibri" w:hAnsi="Times New Roman" w:cs="Times New Roman"/>
      <w:kern w:val="2"/>
      <w:sz w:val="24"/>
      <w:lang w:eastAsia="ar-SA"/>
    </w:rPr>
  </w:style>
  <w:style w:type="paragraph" w:styleId="Vahedeta">
    <w:name w:val="No Spacing"/>
    <w:link w:val="VahedetaMrk"/>
    <w:qFormat/>
    <w:rsid w:val="00323CD1"/>
    <w:pPr>
      <w:suppressAutoHyphens/>
      <w:spacing w:after="0" w:line="240" w:lineRule="auto"/>
    </w:pPr>
    <w:rPr>
      <w:rFonts w:ascii="Times New Roman" w:eastAsia="Calibri" w:hAnsi="Times New Roman" w:cs="Times New Roman"/>
      <w:kern w:val="2"/>
      <w:sz w:val="24"/>
      <w:lang w:eastAsia="ar-SA"/>
    </w:rPr>
  </w:style>
  <w:style w:type="paragraph" w:styleId="Loendilik">
    <w:name w:val="List Paragraph"/>
    <w:basedOn w:val="Normaallaad"/>
    <w:uiPriority w:val="99"/>
    <w:qFormat/>
    <w:rsid w:val="00323CD1"/>
    <w:pPr>
      <w:ind w:left="720"/>
      <w:contextualSpacing/>
    </w:pPr>
    <w:rPr>
      <w:rFonts w:ascii="Calibri" w:eastAsia="Times New Roman" w:hAnsi="Calibri" w:cs="Times New Roman"/>
    </w:rPr>
  </w:style>
  <w:style w:type="paragraph" w:customStyle="1" w:styleId="Heading">
    <w:name w:val="Heading"/>
    <w:basedOn w:val="Normaallaad"/>
    <w:next w:val="Kehatekst"/>
    <w:rsid w:val="00323CD1"/>
    <w:pPr>
      <w:keepNext/>
      <w:suppressAutoHyphens/>
      <w:spacing w:before="240" w:after="120" w:line="100" w:lineRule="atLeast"/>
    </w:pPr>
    <w:rPr>
      <w:rFonts w:ascii="Arial" w:eastAsia="Microsoft YaHei" w:hAnsi="Arial" w:cs="Mangal"/>
      <w:color w:val="000000"/>
      <w:kern w:val="2"/>
      <w:sz w:val="28"/>
      <w:szCs w:val="28"/>
      <w:lang w:eastAsia="hi-IN" w:bidi="hi-IN"/>
    </w:rPr>
  </w:style>
  <w:style w:type="paragraph" w:customStyle="1" w:styleId="Index">
    <w:name w:val="Index"/>
    <w:basedOn w:val="Normaallaad"/>
    <w:rsid w:val="00323CD1"/>
    <w:pPr>
      <w:suppressLineNumbers/>
      <w:suppressAutoHyphens/>
      <w:spacing w:after="0" w:line="100" w:lineRule="atLeast"/>
    </w:pPr>
    <w:rPr>
      <w:rFonts w:ascii="Times New Roman" w:eastAsia="SimSun" w:hAnsi="Times New Roman" w:cs="Mangal"/>
      <w:color w:val="000000"/>
      <w:kern w:val="2"/>
      <w:sz w:val="24"/>
      <w:szCs w:val="24"/>
      <w:lang w:eastAsia="hi-IN" w:bidi="hi-IN"/>
    </w:rPr>
  </w:style>
  <w:style w:type="paragraph" w:customStyle="1" w:styleId="Loendilik1">
    <w:name w:val="Loendi lõik1"/>
    <w:basedOn w:val="Normaallaad"/>
    <w:rsid w:val="00323CD1"/>
    <w:pPr>
      <w:suppressAutoHyphens/>
      <w:spacing w:after="0" w:line="100" w:lineRule="atLeast"/>
      <w:ind w:left="720"/>
    </w:pPr>
    <w:rPr>
      <w:rFonts w:ascii="Times New Roman" w:eastAsia="SimSun" w:hAnsi="Times New Roman" w:cs="Times New Roman"/>
      <w:color w:val="000000"/>
      <w:kern w:val="2"/>
      <w:sz w:val="24"/>
      <w:szCs w:val="24"/>
      <w:lang w:eastAsia="hi-IN" w:bidi="hi-IN"/>
    </w:rPr>
  </w:style>
  <w:style w:type="paragraph" w:customStyle="1" w:styleId="TableContents">
    <w:name w:val="Table Contents"/>
    <w:basedOn w:val="Normaallaad"/>
    <w:rsid w:val="00323CD1"/>
    <w:pPr>
      <w:suppressLineNumbers/>
      <w:suppressAutoHyphens/>
      <w:spacing w:after="0" w:line="100" w:lineRule="atLeast"/>
    </w:pPr>
    <w:rPr>
      <w:rFonts w:ascii="Times New Roman" w:eastAsia="SimSun" w:hAnsi="Times New Roman" w:cs="Times New Roman"/>
      <w:color w:val="000000"/>
      <w:kern w:val="2"/>
      <w:sz w:val="24"/>
      <w:szCs w:val="24"/>
      <w:lang w:eastAsia="hi-IN" w:bidi="hi-IN"/>
    </w:rPr>
  </w:style>
  <w:style w:type="paragraph" w:customStyle="1" w:styleId="TableHeading">
    <w:name w:val="Table Heading"/>
    <w:basedOn w:val="TableContents"/>
    <w:rsid w:val="00323CD1"/>
    <w:pPr>
      <w:jc w:val="center"/>
    </w:pPr>
    <w:rPr>
      <w:b/>
      <w:bCs/>
    </w:rPr>
  </w:style>
  <w:style w:type="paragraph" w:customStyle="1" w:styleId="Framecontents">
    <w:name w:val="Frame contents"/>
    <w:basedOn w:val="Kehatekst"/>
    <w:rsid w:val="00323CD1"/>
  </w:style>
  <w:style w:type="paragraph" w:customStyle="1" w:styleId="Tabelisisu">
    <w:name w:val="Tabeli sisu"/>
    <w:basedOn w:val="Normaallaad"/>
    <w:rsid w:val="00323CD1"/>
    <w:pPr>
      <w:suppressLineNumbers/>
      <w:suppressAutoHyphens/>
      <w:spacing w:after="0" w:line="100" w:lineRule="atLeast"/>
    </w:pPr>
    <w:rPr>
      <w:rFonts w:ascii="Times New Roman" w:eastAsia="SimSun" w:hAnsi="Times New Roman" w:cs="Times New Roman"/>
      <w:color w:val="000000"/>
      <w:kern w:val="2"/>
      <w:sz w:val="24"/>
      <w:szCs w:val="24"/>
      <w:lang w:eastAsia="hi-IN" w:bidi="hi-IN"/>
    </w:rPr>
  </w:style>
  <w:style w:type="paragraph" w:customStyle="1" w:styleId="Pealkiri11">
    <w:name w:val="Pealkiri 11"/>
    <w:basedOn w:val="Normaallaad"/>
    <w:next w:val="Normaallaad"/>
    <w:rsid w:val="00323CD1"/>
    <w:pPr>
      <w:keepNext/>
      <w:tabs>
        <w:tab w:val="num" w:pos="0"/>
      </w:tabs>
      <w:suppressAutoHyphens/>
      <w:spacing w:after="0" w:line="100" w:lineRule="atLeast"/>
      <w:jc w:val="center"/>
      <w:outlineLvl w:val="0"/>
    </w:pPr>
    <w:rPr>
      <w:rFonts w:ascii="Times New Roman" w:eastAsia="SimSun" w:hAnsi="Times New Roman" w:cs="Times New Roman"/>
      <w:b/>
      <w:bCs/>
      <w:color w:val="000000"/>
      <w:kern w:val="2"/>
      <w:sz w:val="32"/>
      <w:szCs w:val="32"/>
      <w:lang w:eastAsia="hi-IN" w:bidi="hi-IN"/>
    </w:rPr>
  </w:style>
  <w:style w:type="paragraph" w:customStyle="1" w:styleId="Default">
    <w:name w:val="Default"/>
    <w:basedOn w:val="Normaallaad"/>
    <w:rsid w:val="00323CD1"/>
    <w:pPr>
      <w:widowControl w:val="0"/>
      <w:suppressAutoHyphens/>
      <w:autoSpaceDE w:val="0"/>
      <w:spacing w:after="0" w:line="240" w:lineRule="auto"/>
    </w:pPr>
    <w:rPr>
      <w:rFonts w:ascii="Times New Roman" w:eastAsia="Times New Roman" w:hAnsi="Times New Roman" w:cs="Times New Roman"/>
      <w:color w:val="000000"/>
      <w:kern w:val="2"/>
      <w:sz w:val="24"/>
      <w:szCs w:val="24"/>
    </w:rPr>
  </w:style>
  <w:style w:type="paragraph" w:customStyle="1" w:styleId="Normaallaadveeb1">
    <w:name w:val="Normaallaad (veeb)1"/>
    <w:basedOn w:val="Normaallaad"/>
    <w:rsid w:val="00323CD1"/>
    <w:pPr>
      <w:spacing w:before="100" w:beforeAutospacing="1" w:after="0" w:line="240" w:lineRule="auto"/>
    </w:pPr>
    <w:rPr>
      <w:rFonts w:ascii="Times New Roman" w:eastAsia="SimSun" w:hAnsi="Times New Roman" w:cs="Times New Roman"/>
      <w:sz w:val="24"/>
      <w:szCs w:val="24"/>
      <w:lang w:eastAsia="zh-CN"/>
    </w:rPr>
  </w:style>
  <w:style w:type="paragraph" w:customStyle="1" w:styleId="msolistparagraph0">
    <w:name w:val="msolistparagraph"/>
    <w:basedOn w:val="Normaallaad"/>
    <w:semiHidden/>
    <w:rsid w:val="00323CD1"/>
    <w:pPr>
      <w:ind w:left="720"/>
      <w:contextualSpacing/>
    </w:pPr>
    <w:rPr>
      <w:rFonts w:ascii="Calibri" w:eastAsia="Calibri" w:hAnsi="Calibri" w:cs="Times New Roman"/>
    </w:rPr>
  </w:style>
  <w:style w:type="paragraph" w:customStyle="1" w:styleId="Normal1">
    <w:name w:val="Normal1"/>
    <w:rsid w:val="00323CD1"/>
    <w:pPr>
      <w:widowControl w:val="0"/>
      <w:suppressAutoHyphens/>
      <w:spacing w:after="0" w:line="100" w:lineRule="atLeast"/>
    </w:pPr>
    <w:rPr>
      <w:rFonts w:ascii="Times New Roman" w:eastAsia="SimSun" w:hAnsi="Times New Roman" w:cs="Mangal"/>
      <w:kern w:val="2"/>
      <w:sz w:val="24"/>
      <w:szCs w:val="24"/>
      <w:lang w:eastAsia="hi-IN" w:bidi="hi-IN"/>
    </w:rPr>
  </w:style>
  <w:style w:type="paragraph" w:customStyle="1" w:styleId="tabelsisu">
    <w:name w:val="tabelsisu"/>
    <w:basedOn w:val="Normaallaad"/>
    <w:rsid w:val="00323CD1"/>
    <w:pPr>
      <w:suppressAutoHyphens/>
      <w:spacing w:after="0" w:line="240" w:lineRule="auto"/>
      <w:jc w:val="center"/>
    </w:pPr>
    <w:rPr>
      <w:rFonts w:ascii="Tahoma" w:eastAsia="Times New Roman" w:hAnsi="Tahoma" w:cs="Tahoma"/>
      <w:sz w:val="18"/>
      <w:szCs w:val="20"/>
      <w:lang w:eastAsia="ar-SA"/>
    </w:rPr>
  </w:style>
  <w:style w:type="paragraph" w:customStyle="1" w:styleId="tekst">
    <w:name w:val="tekst"/>
    <w:basedOn w:val="Normaallaad"/>
    <w:rsid w:val="00323CD1"/>
    <w:pPr>
      <w:suppressAutoHyphens/>
      <w:spacing w:after="0" w:line="320" w:lineRule="exact"/>
      <w:ind w:firstLine="340"/>
      <w:jc w:val="both"/>
    </w:pPr>
    <w:rPr>
      <w:rFonts w:ascii="Tahoma" w:eastAsia="Times New Roman" w:hAnsi="Tahoma" w:cs="Tahoma"/>
      <w:bCs/>
      <w:sz w:val="24"/>
      <w:szCs w:val="20"/>
      <w:lang w:eastAsia="ar-SA"/>
    </w:rPr>
  </w:style>
  <w:style w:type="paragraph" w:customStyle="1" w:styleId="tabelip">
    <w:name w:val="tabelip"/>
    <w:basedOn w:val="Normaallaad"/>
    <w:rsid w:val="00323CD1"/>
    <w:pPr>
      <w:suppressAutoHyphens/>
      <w:spacing w:after="120" w:line="320" w:lineRule="exact"/>
    </w:pPr>
    <w:rPr>
      <w:rFonts w:ascii="Tahoma" w:eastAsia="Times New Roman" w:hAnsi="Tahoma" w:cs="Tahoma"/>
      <w:bCs/>
      <w:sz w:val="24"/>
      <w:szCs w:val="20"/>
      <w:lang w:eastAsia="ar-SA"/>
    </w:rPr>
  </w:style>
  <w:style w:type="paragraph" w:customStyle="1" w:styleId="Pealkiri12">
    <w:name w:val="Pealkiri 12"/>
    <w:basedOn w:val="Normaallaad"/>
    <w:next w:val="Normaallaad"/>
    <w:rsid w:val="00323CD1"/>
    <w:pPr>
      <w:keepNext/>
      <w:tabs>
        <w:tab w:val="num" w:pos="0"/>
      </w:tabs>
      <w:suppressAutoHyphens/>
      <w:spacing w:after="0" w:line="100" w:lineRule="atLeast"/>
      <w:jc w:val="center"/>
      <w:outlineLvl w:val="0"/>
    </w:pPr>
    <w:rPr>
      <w:rFonts w:ascii="Times New Roman" w:eastAsia="SimSun" w:hAnsi="Times New Roman" w:cs="Times New Roman"/>
      <w:b/>
      <w:bCs/>
      <w:color w:val="000000"/>
      <w:kern w:val="2"/>
      <w:sz w:val="32"/>
      <w:szCs w:val="32"/>
      <w:lang w:eastAsia="hi-IN" w:bidi="hi-IN"/>
    </w:rPr>
  </w:style>
  <w:style w:type="character" w:styleId="Kommentaariviide">
    <w:name w:val="annotation reference"/>
    <w:semiHidden/>
    <w:unhideWhenUsed/>
    <w:rsid w:val="00323CD1"/>
    <w:rPr>
      <w:sz w:val="16"/>
      <w:szCs w:val="16"/>
    </w:rPr>
  </w:style>
  <w:style w:type="character" w:styleId="Raamatupealkiri">
    <w:name w:val="Book Title"/>
    <w:uiPriority w:val="33"/>
    <w:qFormat/>
    <w:rsid w:val="00323CD1"/>
    <w:rPr>
      <w:b/>
      <w:bCs/>
      <w:smallCaps/>
      <w:spacing w:val="5"/>
    </w:rPr>
  </w:style>
  <w:style w:type="character" w:customStyle="1" w:styleId="Heading2Char">
    <w:name w:val="Heading 2 Char"/>
    <w:rsid w:val="00323CD1"/>
    <w:rPr>
      <w:rFonts w:ascii="Times New Roman" w:eastAsia="Times New Roman" w:hAnsi="Times New Roman" w:cs="Times New Roman" w:hint="default"/>
      <w:b/>
      <w:bCs/>
      <w:sz w:val="36"/>
      <w:szCs w:val="36"/>
    </w:rPr>
  </w:style>
  <w:style w:type="character" w:customStyle="1" w:styleId="Heading3Char">
    <w:name w:val="Heading 3 Char"/>
    <w:rsid w:val="00323CD1"/>
    <w:rPr>
      <w:rFonts w:ascii="Times New Roman" w:eastAsia="Times New Roman" w:hAnsi="Times New Roman" w:cs="Times New Roman" w:hint="default"/>
      <w:b/>
      <w:bCs/>
      <w:sz w:val="27"/>
      <w:szCs w:val="27"/>
    </w:rPr>
  </w:style>
  <w:style w:type="character" w:customStyle="1" w:styleId="ListLabel1">
    <w:name w:val="ListLabel 1"/>
    <w:rsid w:val="00323CD1"/>
    <w:rPr>
      <w:b w:val="0"/>
      <w:bCs w:val="0"/>
    </w:rPr>
  </w:style>
  <w:style w:type="character" w:customStyle="1" w:styleId="ListLabel2">
    <w:name w:val="ListLabel 2"/>
    <w:rsid w:val="00323CD1"/>
    <w:rPr>
      <w:b/>
      <w:bCs w:val="0"/>
    </w:rPr>
  </w:style>
  <w:style w:type="character" w:customStyle="1" w:styleId="NumberingSymbols">
    <w:name w:val="Numbering Symbols"/>
    <w:rsid w:val="00323CD1"/>
  </w:style>
  <w:style w:type="character" w:customStyle="1" w:styleId="CommentTextChar">
    <w:name w:val="Comment Text Char"/>
    <w:rsid w:val="00323CD1"/>
    <w:rPr>
      <w:sz w:val="20"/>
      <w:szCs w:val="18"/>
    </w:rPr>
  </w:style>
  <w:style w:type="character" w:customStyle="1" w:styleId="BalloonTextChar">
    <w:name w:val="Balloon Text Char"/>
    <w:rsid w:val="00323CD1"/>
    <w:rPr>
      <w:rFonts w:ascii="Tahoma" w:hAnsi="Tahoma" w:cs="Tahoma" w:hint="default"/>
      <w:sz w:val="16"/>
      <w:szCs w:val="14"/>
    </w:rPr>
  </w:style>
  <w:style w:type="character" w:customStyle="1" w:styleId="Heading5Char">
    <w:name w:val="Heading 5 Char"/>
    <w:rsid w:val="00323CD1"/>
    <w:rPr>
      <w:rFonts w:ascii="Cambria" w:eastAsia="Times New Roman" w:hAnsi="Cambria" w:hint="default"/>
      <w:color w:val="243F60"/>
      <w:szCs w:val="21"/>
    </w:rPr>
  </w:style>
  <w:style w:type="character" w:customStyle="1" w:styleId="Heading6Char">
    <w:name w:val="Heading 6 Char"/>
    <w:rsid w:val="00323CD1"/>
    <w:rPr>
      <w:rFonts w:ascii="Cambria" w:eastAsia="Times New Roman" w:hAnsi="Cambria" w:hint="default"/>
      <w:i/>
      <w:iCs/>
      <w:color w:val="243F60"/>
      <w:szCs w:val="21"/>
    </w:rPr>
  </w:style>
  <w:style w:type="character" w:customStyle="1" w:styleId="Heading7Char">
    <w:name w:val="Heading 7 Char"/>
    <w:rsid w:val="00323CD1"/>
    <w:rPr>
      <w:rFonts w:ascii="Cambria" w:eastAsia="Times New Roman" w:hAnsi="Cambria" w:hint="default"/>
      <w:i/>
      <w:iCs/>
      <w:color w:val="404040"/>
      <w:szCs w:val="21"/>
    </w:rPr>
  </w:style>
  <w:style w:type="character" w:customStyle="1" w:styleId="Heading8Char">
    <w:name w:val="Heading 8 Char"/>
    <w:rsid w:val="00323CD1"/>
    <w:rPr>
      <w:rFonts w:ascii="Cambria" w:eastAsia="Times New Roman" w:hAnsi="Cambria" w:hint="default"/>
      <w:color w:val="404040"/>
      <w:sz w:val="20"/>
      <w:szCs w:val="18"/>
    </w:rPr>
  </w:style>
  <w:style w:type="character" w:customStyle="1" w:styleId="Heading9Char">
    <w:name w:val="Heading 9 Char"/>
    <w:rsid w:val="00323CD1"/>
    <w:rPr>
      <w:rFonts w:ascii="Cambria" w:eastAsia="Times New Roman" w:hAnsi="Cambria" w:hint="default"/>
      <w:i/>
      <w:iCs/>
      <w:color w:val="404040"/>
      <w:sz w:val="20"/>
      <w:szCs w:val="18"/>
    </w:rPr>
  </w:style>
  <w:style w:type="character" w:customStyle="1" w:styleId="WW8Num1z0">
    <w:name w:val="WW8Num1z0"/>
    <w:rsid w:val="00323CD1"/>
    <w:rPr>
      <w:rFonts w:ascii="Symbol" w:hAnsi="Symbol" w:hint="default"/>
    </w:rPr>
  </w:style>
  <w:style w:type="character" w:customStyle="1" w:styleId="WW8Num2z0">
    <w:name w:val="WW8Num2z0"/>
    <w:rsid w:val="00323CD1"/>
    <w:rPr>
      <w:rFonts w:ascii="Symbol" w:hAnsi="Symbol" w:hint="default"/>
    </w:rPr>
  </w:style>
  <w:style w:type="character" w:customStyle="1" w:styleId="WW8Num5z0">
    <w:name w:val="WW8Num5z0"/>
    <w:rsid w:val="00323CD1"/>
    <w:rPr>
      <w:rFonts w:ascii="Symbol" w:hAnsi="Symbol" w:hint="default"/>
    </w:rPr>
  </w:style>
  <w:style w:type="character" w:customStyle="1" w:styleId="WW8Num6z0">
    <w:name w:val="WW8Num6z0"/>
    <w:rsid w:val="00323CD1"/>
    <w:rPr>
      <w:rFonts w:ascii="Symbol" w:hAnsi="Symbol" w:hint="default"/>
    </w:rPr>
  </w:style>
  <w:style w:type="character" w:customStyle="1" w:styleId="WW8Num8z1">
    <w:name w:val="WW8Num8z1"/>
    <w:rsid w:val="00323CD1"/>
    <w:rPr>
      <w:rFonts w:ascii="Symbol" w:hAnsi="Symbol" w:hint="default"/>
    </w:rPr>
  </w:style>
  <w:style w:type="character" w:customStyle="1" w:styleId="WW8Num9z0">
    <w:name w:val="WW8Num9z0"/>
    <w:rsid w:val="00323CD1"/>
    <w:rPr>
      <w:rFonts w:ascii="Symbol" w:hAnsi="Symbol" w:hint="default"/>
    </w:rPr>
  </w:style>
  <w:style w:type="character" w:customStyle="1" w:styleId="WW8Num10z0">
    <w:name w:val="WW8Num10z0"/>
    <w:rsid w:val="00323CD1"/>
    <w:rPr>
      <w:rFonts w:ascii="Symbol" w:hAnsi="Symbol" w:hint="default"/>
    </w:rPr>
  </w:style>
  <w:style w:type="character" w:customStyle="1" w:styleId="WW8Num11z0">
    <w:name w:val="WW8Num11z0"/>
    <w:rsid w:val="00323CD1"/>
    <w:rPr>
      <w:rFonts w:ascii="Symbol" w:hAnsi="Symbol" w:hint="default"/>
    </w:rPr>
  </w:style>
  <w:style w:type="character" w:customStyle="1" w:styleId="WW8Num12z0">
    <w:name w:val="WW8Num12z0"/>
    <w:rsid w:val="00323CD1"/>
    <w:rPr>
      <w:rFonts w:ascii="Symbol" w:hAnsi="Symbol" w:hint="default"/>
    </w:rPr>
  </w:style>
  <w:style w:type="character" w:customStyle="1" w:styleId="WW8Num13z0">
    <w:name w:val="WW8Num13z0"/>
    <w:rsid w:val="00323CD1"/>
    <w:rPr>
      <w:rFonts w:ascii="Symbol" w:hAnsi="Symbol" w:hint="default"/>
    </w:rPr>
  </w:style>
  <w:style w:type="character" w:customStyle="1" w:styleId="WW8Num13z1">
    <w:name w:val="WW8Num13z1"/>
    <w:rsid w:val="00323CD1"/>
    <w:rPr>
      <w:rFonts w:ascii="Courier New" w:hAnsi="Courier New" w:cs="Courier New" w:hint="default"/>
    </w:rPr>
  </w:style>
  <w:style w:type="character" w:customStyle="1" w:styleId="WW8Num13z2">
    <w:name w:val="WW8Num13z2"/>
    <w:rsid w:val="00323CD1"/>
    <w:rPr>
      <w:rFonts w:ascii="Wingdings" w:hAnsi="Wingdings" w:hint="default"/>
    </w:rPr>
  </w:style>
  <w:style w:type="character" w:customStyle="1" w:styleId="WW8Num14z0">
    <w:name w:val="WW8Num14z0"/>
    <w:rsid w:val="00323CD1"/>
    <w:rPr>
      <w:rFonts w:ascii="Symbol" w:hAnsi="Symbol" w:hint="default"/>
    </w:rPr>
  </w:style>
  <w:style w:type="character" w:customStyle="1" w:styleId="WW8Num15z0">
    <w:name w:val="WW8Num15z0"/>
    <w:rsid w:val="00323CD1"/>
    <w:rPr>
      <w:rFonts w:ascii="Symbol" w:hAnsi="Symbol" w:hint="default"/>
    </w:rPr>
  </w:style>
  <w:style w:type="character" w:customStyle="1" w:styleId="WW8Num17z0">
    <w:name w:val="WW8Num17z0"/>
    <w:rsid w:val="00323CD1"/>
    <w:rPr>
      <w:rFonts w:ascii="Symbol" w:hAnsi="Symbol" w:hint="default"/>
    </w:rPr>
  </w:style>
  <w:style w:type="character" w:customStyle="1" w:styleId="WW8Num18z0">
    <w:name w:val="WW8Num18z0"/>
    <w:rsid w:val="00323CD1"/>
    <w:rPr>
      <w:rFonts w:ascii="Symbol" w:hAnsi="Symbol" w:hint="default"/>
    </w:rPr>
  </w:style>
  <w:style w:type="character" w:customStyle="1" w:styleId="WW8Num20z0">
    <w:name w:val="WW8Num20z0"/>
    <w:rsid w:val="00323CD1"/>
    <w:rPr>
      <w:rFonts w:ascii="Symbol" w:hAnsi="Symbol" w:hint="default"/>
    </w:rPr>
  </w:style>
  <w:style w:type="character" w:customStyle="1" w:styleId="WW8Num21z0">
    <w:name w:val="WW8Num21z0"/>
    <w:rsid w:val="00323CD1"/>
    <w:rPr>
      <w:rFonts w:ascii="Symbol" w:hAnsi="Symbol" w:hint="default"/>
    </w:rPr>
  </w:style>
  <w:style w:type="character" w:customStyle="1" w:styleId="WW8Num21z1">
    <w:name w:val="WW8Num21z1"/>
    <w:rsid w:val="00323CD1"/>
    <w:rPr>
      <w:rFonts w:ascii="Courier New" w:hAnsi="Courier New" w:cs="Courier New" w:hint="default"/>
    </w:rPr>
  </w:style>
  <w:style w:type="character" w:customStyle="1" w:styleId="WW8Num21z2">
    <w:name w:val="WW8Num21z2"/>
    <w:rsid w:val="00323CD1"/>
    <w:rPr>
      <w:rFonts w:ascii="Wingdings" w:hAnsi="Wingdings" w:hint="default"/>
    </w:rPr>
  </w:style>
  <w:style w:type="character" w:customStyle="1" w:styleId="WW8Num22z0">
    <w:name w:val="WW8Num22z0"/>
    <w:rsid w:val="00323CD1"/>
    <w:rPr>
      <w:rFonts w:ascii="Symbol" w:hAnsi="Symbol" w:hint="default"/>
    </w:rPr>
  </w:style>
  <w:style w:type="character" w:customStyle="1" w:styleId="WW8Num23z0">
    <w:name w:val="WW8Num23z0"/>
    <w:rsid w:val="00323CD1"/>
    <w:rPr>
      <w:rFonts w:ascii="Symbol" w:hAnsi="Symbol" w:hint="default"/>
    </w:rPr>
  </w:style>
  <w:style w:type="character" w:customStyle="1" w:styleId="WW8Num26z0">
    <w:name w:val="WW8Num26z0"/>
    <w:rsid w:val="00323CD1"/>
    <w:rPr>
      <w:rFonts w:ascii="Symbol" w:hAnsi="Symbol" w:hint="default"/>
    </w:rPr>
  </w:style>
  <w:style w:type="character" w:customStyle="1" w:styleId="WW8Num27z0">
    <w:name w:val="WW8Num27z0"/>
    <w:rsid w:val="00323CD1"/>
    <w:rPr>
      <w:rFonts w:ascii="Symbol" w:hAnsi="Symbol" w:hint="default"/>
    </w:rPr>
  </w:style>
  <w:style w:type="character" w:customStyle="1" w:styleId="WW8Num28z0">
    <w:name w:val="WW8Num28z0"/>
    <w:rsid w:val="00323CD1"/>
    <w:rPr>
      <w:rFonts w:ascii="Symbol" w:hAnsi="Symbol" w:hint="default"/>
    </w:rPr>
  </w:style>
  <w:style w:type="character" w:customStyle="1" w:styleId="WW8Num30z0">
    <w:name w:val="WW8Num30z0"/>
    <w:rsid w:val="00323CD1"/>
    <w:rPr>
      <w:rFonts w:ascii="Symbol" w:hAnsi="Symbol" w:hint="default"/>
    </w:rPr>
  </w:style>
  <w:style w:type="character" w:customStyle="1" w:styleId="WW8Num32z0">
    <w:name w:val="WW8Num32z0"/>
    <w:rsid w:val="00323CD1"/>
    <w:rPr>
      <w:rFonts w:ascii="Symbol" w:hAnsi="Symbol" w:hint="default"/>
    </w:rPr>
  </w:style>
  <w:style w:type="character" w:customStyle="1" w:styleId="WW8Num34z0">
    <w:name w:val="WW8Num34z0"/>
    <w:rsid w:val="00323CD1"/>
    <w:rPr>
      <w:rFonts w:ascii="Symbol" w:hAnsi="Symbol" w:hint="default"/>
    </w:rPr>
  </w:style>
  <w:style w:type="character" w:customStyle="1" w:styleId="WW8Num36z0">
    <w:name w:val="WW8Num36z0"/>
    <w:rsid w:val="00323CD1"/>
    <w:rPr>
      <w:rFonts w:ascii="Symbol" w:hAnsi="Symbol" w:hint="default"/>
    </w:rPr>
  </w:style>
  <w:style w:type="character" w:customStyle="1" w:styleId="WW8Num37z0">
    <w:name w:val="WW8Num37z0"/>
    <w:rsid w:val="00323CD1"/>
    <w:rPr>
      <w:rFonts w:ascii="Symbol" w:hAnsi="Symbol" w:hint="default"/>
    </w:rPr>
  </w:style>
  <w:style w:type="character" w:customStyle="1" w:styleId="WW8Num37z1">
    <w:name w:val="WW8Num37z1"/>
    <w:rsid w:val="00323CD1"/>
    <w:rPr>
      <w:rFonts w:ascii="Courier New" w:hAnsi="Courier New" w:cs="Courier New" w:hint="default"/>
    </w:rPr>
  </w:style>
  <w:style w:type="character" w:customStyle="1" w:styleId="WW8Num37z2">
    <w:name w:val="WW8Num37z2"/>
    <w:rsid w:val="00323CD1"/>
    <w:rPr>
      <w:rFonts w:ascii="Wingdings" w:hAnsi="Wingdings" w:hint="default"/>
    </w:rPr>
  </w:style>
  <w:style w:type="character" w:customStyle="1" w:styleId="WW8Num38z0">
    <w:name w:val="WW8Num38z0"/>
    <w:rsid w:val="00323CD1"/>
    <w:rPr>
      <w:rFonts w:ascii="Symbol" w:hAnsi="Symbol" w:hint="default"/>
    </w:rPr>
  </w:style>
  <w:style w:type="character" w:customStyle="1" w:styleId="WW8Num38z1">
    <w:name w:val="WW8Num38z1"/>
    <w:rsid w:val="00323CD1"/>
    <w:rPr>
      <w:rFonts w:ascii="Courier New" w:hAnsi="Courier New" w:cs="Courier New" w:hint="default"/>
    </w:rPr>
  </w:style>
  <w:style w:type="character" w:customStyle="1" w:styleId="WW8Num38z2">
    <w:name w:val="WW8Num38z2"/>
    <w:rsid w:val="00323CD1"/>
    <w:rPr>
      <w:rFonts w:ascii="Wingdings" w:hAnsi="Wingdings" w:hint="default"/>
    </w:rPr>
  </w:style>
  <w:style w:type="character" w:customStyle="1" w:styleId="WW8Num39z0">
    <w:name w:val="WW8Num39z0"/>
    <w:rsid w:val="00323CD1"/>
    <w:rPr>
      <w:rFonts w:ascii="Symbol" w:hAnsi="Symbol" w:hint="default"/>
    </w:rPr>
  </w:style>
  <w:style w:type="character" w:customStyle="1" w:styleId="WW8Num39z1">
    <w:name w:val="WW8Num39z1"/>
    <w:rsid w:val="00323CD1"/>
    <w:rPr>
      <w:rFonts w:ascii="Courier New" w:hAnsi="Courier New" w:cs="Courier New" w:hint="default"/>
    </w:rPr>
  </w:style>
  <w:style w:type="character" w:customStyle="1" w:styleId="WW8Num39z2">
    <w:name w:val="WW8Num39z2"/>
    <w:rsid w:val="00323CD1"/>
    <w:rPr>
      <w:rFonts w:ascii="Wingdings" w:hAnsi="Wingdings" w:hint="default"/>
    </w:rPr>
  </w:style>
  <w:style w:type="character" w:customStyle="1" w:styleId="WW8Num40z0">
    <w:name w:val="WW8Num40z0"/>
    <w:rsid w:val="00323CD1"/>
    <w:rPr>
      <w:rFonts w:ascii="Symbol" w:hAnsi="Symbol" w:hint="default"/>
    </w:rPr>
  </w:style>
  <w:style w:type="character" w:customStyle="1" w:styleId="WW8Num41z0">
    <w:name w:val="WW8Num41z0"/>
    <w:rsid w:val="00323CD1"/>
    <w:rPr>
      <w:rFonts w:ascii="Symbol" w:hAnsi="Symbol" w:hint="default"/>
    </w:rPr>
  </w:style>
  <w:style w:type="character" w:customStyle="1" w:styleId="WW8Num41z1">
    <w:name w:val="WW8Num41z1"/>
    <w:rsid w:val="00323CD1"/>
    <w:rPr>
      <w:rFonts w:ascii="Courier New" w:hAnsi="Courier New" w:cs="Courier New" w:hint="default"/>
    </w:rPr>
  </w:style>
  <w:style w:type="character" w:customStyle="1" w:styleId="WW8Num41z2">
    <w:name w:val="WW8Num41z2"/>
    <w:rsid w:val="00323CD1"/>
    <w:rPr>
      <w:rFonts w:ascii="Wingdings" w:hAnsi="Wingdings" w:hint="default"/>
    </w:rPr>
  </w:style>
  <w:style w:type="character" w:customStyle="1" w:styleId="WW8Num42z0">
    <w:name w:val="WW8Num42z0"/>
    <w:rsid w:val="00323CD1"/>
    <w:rPr>
      <w:rFonts w:ascii="Symbol" w:hAnsi="Symbol" w:hint="default"/>
    </w:rPr>
  </w:style>
  <w:style w:type="character" w:customStyle="1" w:styleId="Liguvaikefont1">
    <w:name w:val="Lõigu vaikefont1"/>
    <w:rsid w:val="00323CD1"/>
  </w:style>
  <w:style w:type="character" w:customStyle="1" w:styleId="BodyTextChar">
    <w:name w:val="Body Text Char"/>
    <w:rsid w:val="00323CD1"/>
    <w:rPr>
      <w:rFonts w:ascii="Times New Roman" w:eastAsia="Times New Roman" w:hAnsi="Times New Roman" w:cs="Times New Roman" w:hint="default"/>
      <w:kern w:val="0"/>
      <w:lang w:eastAsia="ar-SA" w:bidi="ar-SA"/>
    </w:rPr>
  </w:style>
  <w:style w:type="character" w:customStyle="1" w:styleId="TitleChar">
    <w:name w:val="Title Char"/>
    <w:rsid w:val="00323CD1"/>
    <w:rPr>
      <w:rFonts w:ascii="Times New Roman" w:eastAsia="Times New Roman" w:hAnsi="Times New Roman" w:cs="Times New Roman" w:hint="default"/>
      <w:b/>
      <w:bCs/>
      <w:kern w:val="0"/>
      <w:sz w:val="28"/>
      <w:lang w:eastAsia="ar-SA" w:bidi="ar-SA"/>
    </w:rPr>
  </w:style>
  <w:style w:type="character" w:customStyle="1" w:styleId="SubtitleChar">
    <w:name w:val="Subtitle Char"/>
    <w:rsid w:val="00323CD1"/>
    <w:rPr>
      <w:rFonts w:ascii="Arial" w:eastAsia="Microsoft YaHei" w:hAnsi="Arial" w:cs="Arial" w:hint="default"/>
      <w:i/>
      <w:iCs/>
      <w:kern w:val="0"/>
      <w:sz w:val="28"/>
      <w:szCs w:val="28"/>
      <w:lang w:eastAsia="ar-SA" w:bidi="ar-SA"/>
    </w:rPr>
  </w:style>
  <w:style w:type="character" w:customStyle="1" w:styleId="HeaderChar">
    <w:name w:val="Header Char"/>
    <w:rsid w:val="00323CD1"/>
    <w:rPr>
      <w:rFonts w:ascii="Times New Roman" w:eastAsia="Times New Roman" w:hAnsi="Times New Roman" w:cs="Times New Roman" w:hint="default"/>
      <w:kern w:val="0"/>
      <w:szCs w:val="20"/>
      <w:lang w:val="en-AU" w:eastAsia="ar-SA" w:bidi="ar-SA"/>
    </w:rPr>
  </w:style>
  <w:style w:type="character" w:customStyle="1" w:styleId="BodyTextIndentChar">
    <w:name w:val="Body Text Indent Char"/>
    <w:rsid w:val="00323CD1"/>
    <w:rPr>
      <w:rFonts w:ascii="Times New Roman" w:eastAsia="Times New Roman" w:hAnsi="Times New Roman" w:cs="Times New Roman" w:hint="default"/>
      <w:kern w:val="0"/>
      <w:sz w:val="28"/>
      <w:szCs w:val="20"/>
      <w:lang w:eastAsia="ar-SA" w:bidi="ar-SA"/>
    </w:rPr>
  </w:style>
  <w:style w:type="character" w:customStyle="1" w:styleId="WWCharLFO2LVL1">
    <w:name w:val="WW_CharLFO2LVL1"/>
    <w:rsid w:val="00323CD1"/>
    <w:rPr>
      <w:rFonts w:ascii="Times New Roman" w:eastAsia="SimSun" w:hAnsi="Times New Roman" w:cs="Times New Roman" w:hint="default"/>
    </w:rPr>
  </w:style>
  <w:style w:type="character" w:customStyle="1" w:styleId="WWCharLFO7LVL2">
    <w:name w:val="WW_CharLFO7LVL2"/>
    <w:rsid w:val="00323CD1"/>
    <w:rPr>
      <w:b w:val="0"/>
      <w:bCs w:val="0"/>
    </w:rPr>
  </w:style>
  <w:style w:type="character" w:customStyle="1" w:styleId="WWCharLFO10LVL1">
    <w:name w:val="WW_CharLFO10LVL1"/>
    <w:rsid w:val="00323CD1"/>
    <w:rPr>
      <w:b/>
      <w:bCs w:val="0"/>
    </w:rPr>
  </w:style>
  <w:style w:type="character" w:customStyle="1" w:styleId="WWCharLFO16LVL1">
    <w:name w:val="WW_CharLFO16LVL1"/>
    <w:rsid w:val="00323CD1"/>
    <w:rPr>
      <w:b/>
      <w:bCs w:val="0"/>
    </w:rPr>
  </w:style>
  <w:style w:type="character" w:customStyle="1" w:styleId="WWCharLFO17LVL3">
    <w:name w:val="WW_CharLFO17LVL3"/>
    <w:rsid w:val="00323CD1"/>
    <w:rPr>
      <w:b/>
      <w:bCs w:val="0"/>
    </w:rPr>
  </w:style>
  <w:style w:type="character" w:customStyle="1" w:styleId="WWCharLFO20LVL3">
    <w:name w:val="WW_CharLFO20LVL3"/>
    <w:rsid w:val="00323CD1"/>
    <w:rPr>
      <w:b/>
      <w:bCs w:val="0"/>
    </w:rPr>
  </w:style>
  <w:style w:type="character" w:customStyle="1" w:styleId="WWCharLFO22LVL3">
    <w:name w:val="WW_CharLFO22LVL3"/>
    <w:rsid w:val="00323CD1"/>
    <w:rPr>
      <w:b/>
      <w:bCs w:val="0"/>
    </w:rPr>
  </w:style>
  <w:style w:type="character" w:customStyle="1" w:styleId="WWCharLFO23LVL2">
    <w:name w:val="WW_CharLFO23LVL2"/>
    <w:rsid w:val="00323CD1"/>
    <w:rPr>
      <w:b/>
      <w:bCs w:val="0"/>
    </w:rPr>
  </w:style>
  <w:style w:type="character" w:customStyle="1" w:styleId="WWCharLFO27LVL1">
    <w:name w:val="WW_CharLFO27LVL1"/>
    <w:rsid w:val="00323CD1"/>
    <w:rPr>
      <w:b/>
      <w:bCs w:val="0"/>
    </w:rPr>
  </w:style>
  <w:style w:type="character" w:customStyle="1" w:styleId="WWCharLFO38LVL1">
    <w:name w:val="WW_CharLFO38LVL1"/>
    <w:rsid w:val="00323CD1"/>
    <w:rPr>
      <w:rFonts w:ascii="Times New Roman" w:eastAsia="Times New Roman" w:hAnsi="Times New Roman" w:cs="Times New Roman" w:hint="default"/>
      <w:b/>
      <w:bCs w:val="0"/>
    </w:rPr>
  </w:style>
  <w:style w:type="character" w:customStyle="1" w:styleId="WWCharLFO38LVL2">
    <w:name w:val="WW_CharLFO38LVL2"/>
    <w:rsid w:val="00323CD1"/>
    <w:rPr>
      <w:rFonts w:ascii="Times New Roman" w:eastAsia="Times New Roman" w:hAnsi="Times New Roman" w:cs="Times New Roman" w:hint="default"/>
      <w:b/>
      <w:bCs w:val="0"/>
    </w:rPr>
  </w:style>
  <w:style w:type="character" w:customStyle="1" w:styleId="WWCharLFO38LVL3">
    <w:name w:val="WW_CharLFO38LVL3"/>
    <w:rsid w:val="00323CD1"/>
    <w:rPr>
      <w:rFonts w:ascii="Times New Roman" w:eastAsia="Times New Roman" w:hAnsi="Times New Roman" w:cs="Times New Roman" w:hint="default"/>
      <w:b/>
      <w:bCs w:val="0"/>
    </w:rPr>
  </w:style>
  <w:style w:type="character" w:customStyle="1" w:styleId="WWCharLFO38LVL4">
    <w:name w:val="WW_CharLFO38LVL4"/>
    <w:rsid w:val="00323CD1"/>
    <w:rPr>
      <w:rFonts w:ascii="Times New Roman" w:eastAsia="Times New Roman" w:hAnsi="Times New Roman" w:cs="Times New Roman" w:hint="default"/>
      <w:b/>
      <w:bCs w:val="0"/>
    </w:rPr>
  </w:style>
  <w:style w:type="character" w:customStyle="1" w:styleId="WWCharLFO38LVL5">
    <w:name w:val="WW_CharLFO38LVL5"/>
    <w:rsid w:val="00323CD1"/>
    <w:rPr>
      <w:rFonts w:ascii="Times New Roman" w:eastAsia="Times New Roman" w:hAnsi="Times New Roman" w:cs="Times New Roman" w:hint="default"/>
      <w:b/>
      <w:bCs w:val="0"/>
    </w:rPr>
  </w:style>
  <w:style w:type="character" w:customStyle="1" w:styleId="WWCharLFO38LVL6">
    <w:name w:val="WW_CharLFO38LVL6"/>
    <w:rsid w:val="00323CD1"/>
    <w:rPr>
      <w:rFonts w:ascii="Times New Roman" w:eastAsia="Times New Roman" w:hAnsi="Times New Roman" w:cs="Times New Roman" w:hint="default"/>
      <w:b/>
      <w:bCs w:val="0"/>
    </w:rPr>
  </w:style>
  <w:style w:type="character" w:customStyle="1" w:styleId="WWCharLFO38LVL7">
    <w:name w:val="WW_CharLFO38LVL7"/>
    <w:rsid w:val="00323CD1"/>
    <w:rPr>
      <w:rFonts w:ascii="Times New Roman" w:eastAsia="Times New Roman" w:hAnsi="Times New Roman" w:cs="Times New Roman" w:hint="default"/>
      <w:b/>
      <w:bCs w:val="0"/>
    </w:rPr>
  </w:style>
  <w:style w:type="character" w:customStyle="1" w:styleId="WWCharLFO38LVL8">
    <w:name w:val="WW_CharLFO38LVL8"/>
    <w:rsid w:val="00323CD1"/>
    <w:rPr>
      <w:rFonts w:ascii="Times New Roman" w:eastAsia="Times New Roman" w:hAnsi="Times New Roman" w:cs="Times New Roman" w:hint="default"/>
      <w:b/>
      <w:bCs w:val="0"/>
    </w:rPr>
  </w:style>
  <w:style w:type="character" w:customStyle="1" w:styleId="WWCharLFO38LVL9">
    <w:name w:val="WW_CharLFO38LVL9"/>
    <w:rsid w:val="00323CD1"/>
    <w:rPr>
      <w:rFonts w:ascii="Times New Roman" w:eastAsia="Times New Roman" w:hAnsi="Times New Roman" w:cs="Times New Roman" w:hint="default"/>
      <w:b/>
      <w:bCs w:val="0"/>
    </w:rPr>
  </w:style>
  <w:style w:type="character" w:customStyle="1" w:styleId="WWCharLFO39LVL1">
    <w:name w:val="WW_CharLFO39LVL1"/>
    <w:rsid w:val="00323CD1"/>
    <w:rPr>
      <w:rFonts w:ascii="Times New Roman" w:eastAsia="Times New Roman" w:hAnsi="Times New Roman" w:cs="Times New Roman" w:hint="default"/>
    </w:rPr>
  </w:style>
  <w:style w:type="character" w:customStyle="1" w:styleId="WWCharLFO40LVL1">
    <w:name w:val="WW_CharLFO40LVL1"/>
    <w:rsid w:val="00323CD1"/>
    <w:rPr>
      <w:rFonts w:ascii="Symbol" w:hAnsi="Symbol" w:hint="default"/>
    </w:rPr>
  </w:style>
  <w:style w:type="character" w:customStyle="1" w:styleId="WWCharLFO44LVL1">
    <w:name w:val="WW_CharLFO44LVL1"/>
    <w:rsid w:val="00323CD1"/>
    <w:rPr>
      <w:rFonts w:ascii="Symbol" w:hAnsi="Symbol" w:hint="default"/>
    </w:rPr>
  </w:style>
  <w:style w:type="character" w:customStyle="1" w:styleId="WWCharLFO45LVL1">
    <w:name w:val="WW_CharLFO45LVL1"/>
    <w:rsid w:val="00323CD1"/>
    <w:rPr>
      <w:rFonts w:ascii="Symbol" w:hAnsi="Symbol" w:hint="default"/>
    </w:rPr>
  </w:style>
  <w:style w:type="character" w:customStyle="1" w:styleId="WWCharLFO47LVL1">
    <w:name w:val="WW_CharLFO47LVL1"/>
    <w:rsid w:val="00323CD1"/>
    <w:rPr>
      <w:rFonts w:ascii="Symbol" w:hAnsi="Symbol" w:hint="default"/>
    </w:rPr>
  </w:style>
  <w:style w:type="character" w:customStyle="1" w:styleId="WWCharLFO48LVL1">
    <w:name w:val="WW_CharLFO48LVL1"/>
    <w:rsid w:val="00323CD1"/>
    <w:rPr>
      <w:rFonts w:ascii="Symbol" w:hAnsi="Symbol" w:hint="default"/>
    </w:rPr>
  </w:style>
  <w:style w:type="character" w:customStyle="1" w:styleId="WWCharLFO50LVL1">
    <w:name w:val="WW_CharLFO50LVL1"/>
    <w:rsid w:val="00323CD1"/>
    <w:rPr>
      <w:rFonts w:ascii="Symbol" w:hAnsi="Symbol" w:hint="default"/>
    </w:rPr>
  </w:style>
  <w:style w:type="character" w:customStyle="1" w:styleId="WWCharLFO51LVL1">
    <w:name w:val="WW_CharLFO51LVL1"/>
    <w:rsid w:val="00323CD1"/>
    <w:rPr>
      <w:rFonts w:ascii="Symbol" w:hAnsi="Symbol" w:hint="default"/>
    </w:rPr>
  </w:style>
  <w:style w:type="character" w:customStyle="1" w:styleId="WWCharLFO52LVL1">
    <w:name w:val="WW_CharLFO52LVL1"/>
    <w:rsid w:val="00323CD1"/>
    <w:rPr>
      <w:rFonts w:ascii="Symbol" w:hAnsi="Symbol" w:hint="default"/>
    </w:rPr>
  </w:style>
  <w:style w:type="character" w:customStyle="1" w:styleId="WWCharLFO53LVL1">
    <w:name w:val="WW_CharLFO53LVL1"/>
    <w:rsid w:val="00323CD1"/>
    <w:rPr>
      <w:rFonts w:ascii="Symbol" w:hAnsi="Symbol" w:hint="default"/>
    </w:rPr>
  </w:style>
  <w:style w:type="character" w:customStyle="1" w:styleId="WWCharLFO54LVL1">
    <w:name w:val="WW_CharLFO54LVL1"/>
    <w:rsid w:val="00323CD1"/>
    <w:rPr>
      <w:rFonts w:ascii="Symbol" w:hAnsi="Symbol" w:hint="default"/>
    </w:rPr>
  </w:style>
  <w:style w:type="character" w:customStyle="1" w:styleId="WWCharLFO57LVL1">
    <w:name w:val="WW_CharLFO57LVL1"/>
    <w:rsid w:val="00323CD1"/>
    <w:rPr>
      <w:rFonts w:ascii="Symbol" w:hAnsi="Symbol" w:hint="default"/>
    </w:rPr>
  </w:style>
  <w:style w:type="character" w:customStyle="1" w:styleId="WWCharLFO58LVL1">
    <w:name w:val="WW_CharLFO58LVL1"/>
    <w:rsid w:val="00323CD1"/>
    <w:rPr>
      <w:rFonts w:ascii="Symbol" w:hAnsi="Symbol" w:hint="default"/>
    </w:rPr>
  </w:style>
  <w:style w:type="character" w:customStyle="1" w:styleId="WWCharLFO60LVL1">
    <w:name w:val="WW_CharLFO60LVL1"/>
    <w:rsid w:val="00323CD1"/>
    <w:rPr>
      <w:rFonts w:ascii="Symbol" w:hAnsi="Symbol" w:hint="default"/>
    </w:rPr>
  </w:style>
  <w:style w:type="character" w:customStyle="1" w:styleId="WWCharLFO61LVL1">
    <w:name w:val="WW_CharLFO61LVL1"/>
    <w:rsid w:val="00323CD1"/>
    <w:rPr>
      <w:rFonts w:ascii="Symbol" w:hAnsi="Symbol" w:hint="default"/>
    </w:rPr>
  </w:style>
  <w:style w:type="character" w:customStyle="1" w:styleId="WWCharLFO62LVL1">
    <w:name w:val="WW_CharLFO62LVL1"/>
    <w:rsid w:val="00323CD1"/>
    <w:rPr>
      <w:rFonts w:ascii="Symbol" w:hAnsi="Symbol" w:hint="default"/>
    </w:rPr>
  </w:style>
  <w:style w:type="character" w:customStyle="1" w:styleId="WWCharLFO64LVL1">
    <w:name w:val="WW_CharLFO64LVL1"/>
    <w:rsid w:val="00323CD1"/>
    <w:rPr>
      <w:rFonts w:ascii="Symbol" w:hAnsi="Symbol" w:hint="default"/>
    </w:rPr>
  </w:style>
  <w:style w:type="character" w:customStyle="1" w:styleId="WWCharLFO65LVL1">
    <w:name w:val="WW_CharLFO65LVL1"/>
    <w:rsid w:val="00323CD1"/>
    <w:rPr>
      <w:rFonts w:ascii="Symbol" w:hAnsi="Symbol" w:hint="default"/>
    </w:rPr>
  </w:style>
  <w:style w:type="character" w:customStyle="1" w:styleId="WWCharLFO66LVL1">
    <w:name w:val="WW_CharLFO66LVL1"/>
    <w:rsid w:val="00323CD1"/>
    <w:rPr>
      <w:rFonts w:ascii="Symbol" w:hAnsi="Symbol" w:hint="default"/>
    </w:rPr>
  </w:style>
  <w:style w:type="character" w:customStyle="1" w:styleId="WWCharLFO67LVL1">
    <w:name w:val="WW_CharLFO67LVL1"/>
    <w:rsid w:val="00323CD1"/>
    <w:rPr>
      <w:rFonts w:ascii="Symbol" w:hAnsi="Symbol" w:hint="default"/>
    </w:rPr>
  </w:style>
  <w:style w:type="character" w:customStyle="1" w:styleId="WWCharLFO68LVL1">
    <w:name w:val="WW_CharLFO68LVL1"/>
    <w:rsid w:val="00323CD1"/>
    <w:rPr>
      <w:rFonts w:ascii="Symbol" w:hAnsi="Symbol" w:hint="default"/>
    </w:rPr>
  </w:style>
  <w:style w:type="character" w:customStyle="1" w:styleId="WWCharLFO69LVL1">
    <w:name w:val="WW_CharLFO69LVL1"/>
    <w:rsid w:val="00323CD1"/>
    <w:rPr>
      <w:rFonts w:ascii="Symbol" w:hAnsi="Symbol" w:hint="default"/>
    </w:rPr>
  </w:style>
  <w:style w:type="character" w:customStyle="1" w:styleId="WWCharLFO70LVL1">
    <w:name w:val="WW_CharLFO70LVL1"/>
    <w:rsid w:val="00323CD1"/>
    <w:rPr>
      <w:rFonts w:ascii="Symbol" w:hAnsi="Symbol" w:hint="default"/>
    </w:rPr>
  </w:style>
  <w:style w:type="character" w:customStyle="1" w:styleId="WWCharLFO71LVL1">
    <w:name w:val="WW_CharLFO71LVL1"/>
    <w:rsid w:val="00323CD1"/>
    <w:rPr>
      <w:rFonts w:ascii="Symbol" w:hAnsi="Symbol" w:hint="default"/>
    </w:rPr>
  </w:style>
  <w:style w:type="character" w:customStyle="1" w:styleId="WWCharLFO73LVL1">
    <w:name w:val="WW_CharLFO73LVL1"/>
    <w:rsid w:val="00323CD1"/>
    <w:rPr>
      <w:rFonts w:ascii="Symbol" w:hAnsi="Symbol" w:hint="default"/>
    </w:rPr>
  </w:style>
  <w:style w:type="character" w:customStyle="1" w:styleId="WWCharLFO74LVL1">
    <w:name w:val="WW_CharLFO74LVL1"/>
    <w:rsid w:val="00323CD1"/>
    <w:rPr>
      <w:b/>
      <w:bCs w:val="0"/>
    </w:rPr>
  </w:style>
  <w:style w:type="character" w:customStyle="1" w:styleId="WWCharLFO76LVL1">
    <w:name w:val="WW_CharLFO76LVL1"/>
    <w:rsid w:val="00323CD1"/>
    <w:rPr>
      <w:rFonts w:ascii="Symbol" w:hAnsi="Symbol" w:hint="default"/>
    </w:rPr>
  </w:style>
  <w:style w:type="character" w:customStyle="1" w:styleId="WWCharLFO78LVL1">
    <w:name w:val="WW_CharLFO78LVL1"/>
    <w:rsid w:val="00323CD1"/>
    <w:rPr>
      <w:rFonts w:ascii="Symbol" w:hAnsi="Symbol" w:hint="default"/>
    </w:rPr>
  </w:style>
  <w:style w:type="character" w:customStyle="1" w:styleId="WWCharLFO79LVL1">
    <w:name w:val="WW_CharLFO79LVL1"/>
    <w:rsid w:val="00323CD1"/>
    <w:rPr>
      <w:rFonts w:ascii="Symbol" w:hAnsi="Symbol" w:hint="default"/>
    </w:rPr>
  </w:style>
  <w:style w:type="character" w:customStyle="1" w:styleId="WWCharLFO80LVL1">
    <w:name w:val="WW_CharLFO80LVL1"/>
    <w:rsid w:val="00323CD1"/>
    <w:rPr>
      <w:rFonts w:ascii="Symbol" w:hAnsi="Symbol" w:hint="default"/>
    </w:rPr>
  </w:style>
  <w:style w:type="character" w:customStyle="1" w:styleId="WWCharLFO81LVL1">
    <w:name w:val="WW_CharLFO81LVL1"/>
    <w:rsid w:val="00323CD1"/>
    <w:rPr>
      <w:color w:val="auto"/>
    </w:rPr>
  </w:style>
  <w:style w:type="character" w:customStyle="1" w:styleId="WWCharLFO82LVL1">
    <w:name w:val="WW_CharLFO82LVL1"/>
    <w:rsid w:val="00323CD1"/>
    <w:rPr>
      <w:rFonts w:ascii="Symbol" w:hAnsi="Symbol" w:hint="default"/>
    </w:rPr>
  </w:style>
  <w:style w:type="character" w:customStyle="1" w:styleId="DefaultParagraphFont1">
    <w:name w:val="Default Paragraph Font1"/>
    <w:rsid w:val="00323CD1"/>
  </w:style>
  <w:style w:type="character" w:customStyle="1" w:styleId="mw-headline">
    <w:name w:val="mw-headline"/>
    <w:basedOn w:val="Liguvaikefont"/>
    <w:rsid w:val="00323CD1"/>
  </w:style>
  <w:style w:type="character" w:customStyle="1" w:styleId="tekst4">
    <w:name w:val="tekst4"/>
    <w:basedOn w:val="Liguvaikefont"/>
    <w:rsid w:val="00323CD1"/>
  </w:style>
  <w:style w:type="character" w:customStyle="1" w:styleId="WW8Num44z2">
    <w:name w:val="WW8Num44z2"/>
    <w:rsid w:val="00323CD1"/>
    <w:rPr>
      <w:rFonts w:ascii="Wingdings" w:hAnsi="Wingdings" w:hint="default"/>
    </w:rPr>
  </w:style>
  <w:style w:type="character" w:customStyle="1" w:styleId="WW-Liguvaikefont1">
    <w:name w:val="WW-Lõigu vaikefont1"/>
    <w:rsid w:val="00323CD1"/>
  </w:style>
  <w:style w:type="character" w:customStyle="1" w:styleId="CharChar3">
    <w:name w:val="Char Char3"/>
    <w:rsid w:val="00323CD1"/>
    <w:rPr>
      <w:sz w:val="24"/>
      <w:szCs w:val="24"/>
      <w:lang w:val="et-EE" w:eastAsia="ar-SA" w:bidi="ar-SA"/>
    </w:rPr>
  </w:style>
  <w:style w:type="table" w:styleId="Kontuurtabel">
    <w:name w:val="Table Grid"/>
    <w:basedOn w:val="Normaaltabel"/>
    <w:uiPriority w:val="59"/>
    <w:rsid w:val="00323CD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58</Pages>
  <Words>20720</Words>
  <Characters>120182</Characters>
  <Application>Microsoft Office Word</Application>
  <DocSecurity>0</DocSecurity>
  <Lines>1001</Lines>
  <Paragraphs>281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11</cp:revision>
  <dcterms:created xsi:type="dcterms:W3CDTF">2017-08-16T09:26:00Z</dcterms:created>
  <dcterms:modified xsi:type="dcterms:W3CDTF">2018-08-30T06:13:00Z</dcterms:modified>
</cp:coreProperties>
</file>